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68F" w:rsidRPr="00BA003A" w:rsidRDefault="0036232A" w:rsidP="0076516C">
      <w:pPr>
        <w:spacing w:before="480" w:after="360"/>
        <w:jc w:val="center"/>
        <w:rPr>
          <w:rFonts w:ascii="Times New Roman" w:hAnsi="Times New Roman" w:cs="Times New Roman"/>
          <w:b/>
          <w:color w:val="auto"/>
          <w:sz w:val="28"/>
          <w:szCs w:val="28"/>
        </w:rPr>
      </w:pPr>
      <w:r>
        <w:rPr>
          <w:rFonts w:ascii="Times New Roman" w:hAnsi="Times New Roman" w:cs="Times New Roman"/>
          <w:b/>
          <w:noProof/>
          <w:color w:val="auto"/>
          <w:sz w:val="28"/>
          <w:szCs w:val="28"/>
          <w:lang w:eastAsia="ru-RU"/>
        </w:rPr>
        <w:drawing>
          <wp:inline distT="0" distB="0" distL="0" distR="0">
            <wp:extent cx="6122150" cy="9420225"/>
            <wp:effectExtent l="19050" t="0" r="0" b="0"/>
            <wp:docPr id="1" name="Рисунок 0"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8" cstate="print"/>
                    <a:stretch>
                      <a:fillRect/>
                    </a:stretch>
                  </pic:blipFill>
                  <pic:spPr>
                    <a:xfrm>
                      <a:off x="0" y="0"/>
                      <a:ext cx="6120765" cy="9418094"/>
                    </a:xfrm>
                    <a:prstGeom prst="rect">
                      <a:avLst/>
                    </a:prstGeom>
                  </pic:spPr>
                </pic:pic>
              </a:graphicData>
            </a:graphic>
          </wp:inline>
        </w:drawing>
      </w:r>
      <w:r w:rsidR="0036168F" w:rsidRPr="00BA003A">
        <w:rPr>
          <w:rFonts w:ascii="Times New Roman" w:hAnsi="Times New Roman" w:cs="Times New Roman"/>
          <w:b/>
          <w:color w:val="auto"/>
          <w:sz w:val="28"/>
          <w:szCs w:val="28"/>
        </w:rPr>
        <w:lastRenderedPageBreak/>
        <w:t>ОГЛАВЛЕНИЕ</w:t>
      </w:r>
    </w:p>
    <w:p w:rsidR="00536786" w:rsidRPr="00BA003A" w:rsidRDefault="00941478" w:rsidP="0076516C">
      <w:pPr>
        <w:pStyle w:val="11"/>
        <w:tabs>
          <w:tab w:val="right" w:leader="dot" w:pos="9628"/>
        </w:tabs>
        <w:rPr>
          <w:rFonts w:ascii="Times New Roman" w:eastAsia="Times New Roman" w:hAnsi="Times New Roman" w:cs="Times New Roman"/>
          <w:noProof/>
          <w:color w:val="auto"/>
          <w:kern w:val="0"/>
          <w:sz w:val="28"/>
          <w:szCs w:val="28"/>
          <w:lang w:eastAsia="ru-RU"/>
        </w:rPr>
      </w:pPr>
      <w:r w:rsidRPr="00941478">
        <w:rPr>
          <w:rFonts w:ascii="Times New Roman" w:hAnsi="Times New Roman" w:cs="Times New Roman"/>
          <w:b/>
          <w:sz w:val="28"/>
          <w:szCs w:val="28"/>
        </w:rPr>
        <w:fldChar w:fldCharType="begin"/>
      </w:r>
      <w:r w:rsidR="00536786" w:rsidRPr="00BA003A">
        <w:rPr>
          <w:rFonts w:ascii="Times New Roman" w:hAnsi="Times New Roman" w:cs="Times New Roman"/>
          <w:b/>
          <w:sz w:val="28"/>
          <w:szCs w:val="28"/>
        </w:rPr>
        <w:instrText xml:space="preserve"> TOC \o "1-3" \h \z \u </w:instrText>
      </w:r>
      <w:r w:rsidRPr="00941478">
        <w:rPr>
          <w:rFonts w:ascii="Times New Roman" w:hAnsi="Times New Roman" w:cs="Times New Roman"/>
          <w:b/>
          <w:sz w:val="28"/>
          <w:szCs w:val="28"/>
        </w:rPr>
        <w:fldChar w:fldCharType="separate"/>
      </w:r>
      <w:hyperlink w:anchor="_Toc413974290" w:history="1">
        <w:r w:rsidR="00536786" w:rsidRPr="00BA003A">
          <w:rPr>
            <w:rStyle w:val="a6"/>
            <w:rFonts w:ascii="Times New Roman" w:hAnsi="Times New Roman" w:cs="Times New Roman"/>
            <w:b/>
            <w:noProof/>
            <w:sz w:val="28"/>
            <w:szCs w:val="28"/>
          </w:rPr>
          <w:t>1. ОБЩИЕ ПОЛОЖЕНИЯ</w:t>
        </w:r>
        <w:r w:rsidR="00536786" w:rsidRPr="00BA003A">
          <w:rPr>
            <w:rFonts w:ascii="Times New Roman" w:hAnsi="Times New Roman" w:cs="Times New Roman"/>
            <w:noProof/>
            <w:webHidden/>
            <w:sz w:val="28"/>
            <w:szCs w:val="28"/>
          </w:rPr>
          <w:tab/>
        </w:r>
      </w:hyperlink>
      <w:r w:rsidR="00536786" w:rsidRPr="00BA003A">
        <w:rPr>
          <w:rStyle w:val="a6"/>
          <w:rFonts w:ascii="Times New Roman" w:hAnsi="Times New Roman" w:cs="Times New Roman"/>
          <w:noProof/>
          <w:sz w:val="28"/>
          <w:szCs w:val="28"/>
          <w:u w:val="none"/>
        </w:rPr>
        <w:t xml:space="preserve"> </w:t>
      </w:r>
      <w:r w:rsidR="00AB45D0" w:rsidRPr="00BA003A">
        <w:rPr>
          <w:rStyle w:val="a6"/>
          <w:rFonts w:ascii="Times New Roman" w:hAnsi="Times New Roman" w:cs="Times New Roman"/>
          <w:noProof/>
          <w:color w:val="auto"/>
          <w:sz w:val="28"/>
          <w:szCs w:val="28"/>
          <w:u w:val="none"/>
        </w:rPr>
        <w:t>3</w:t>
      </w:r>
    </w:p>
    <w:p w:rsidR="00536786" w:rsidRPr="00BA003A" w:rsidRDefault="00941478" w:rsidP="0076516C">
      <w:pPr>
        <w:pStyle w:val="31"/>
        <w:rPr>
          <w:rFonts w:eastAsia="Times New Roman"/>
          <w:color w:val="auto"/>
          <w:kern w:val="0"/>
          <w:sz w:val="28"/>
          <w:szCs w:val="28"/>
          <w:lang w:eastAsia="ru-RU"/>
        </w:rPr>
      </w:pPr>
      <w:r w:rsidRPr="00BA003A">
        <w:rPr>
          <w:sz w:val="28"/>
          <w:szCs w:val="28"/>
        </w:rPr>
        <w:fldChar w:fldCharType="end"/>
      </w:r>
      <w:r w:rsidRPr="00BA003A">
        <w:rPr>
          <w:sz w:val="28"/>
          <w:szCs w:val="28"/>
        </w:rPr>
        <w:fldChar w:fldCharType="begin"/>
      </w:r>
      <w:r w:rsidR="00536786" w:rsidRPr="00BA003A">
        <w:rPr>
          <w:sz w:val="28"/>
          <w:szCs w:val="28"/>
        </w:rPr>
        <w:instrText xml:space="preserve"> TOC \o "1-3" \h \z \u </w:instrText>
      </w:r>
      <w:r w:rsidRPr="00BA003A">
        <w:rPr>
          <w:sz w:val="28"/>
          <w:szCs w:val="28"/>
        </w:rPr>
        <w:fldChar w:fldCharType="separate"/>
      </w:r>
      <w:hyperlink w:anchor="_Toc412988207" w:history="1">
        <w:r w:rsidR="007C1184" w:rsidRPr="00BA003A">
          <w:rPr>
            <w:rStyle w:val="a6"/>
            <w:b/>
            <w:sz w:val="28"/>
            <w:szCs w:val="28"/>
          </w:rPr>
          <w:t>2</w:t>
        </w:r>
        <w:r w:rsidR="00536786" w:rsidRPr="00BA003A">
          <w:rPr>
            <w:rStyle w:val="a6"/>
            <w:b/>
            <w:sz w:val="28"/>
            <w:szCs w:val="28"/>
          </w:rPr>
          <w:t xml:space="preserve">. </w:t>
        </w:r>
        <w:r w:rsidR="00536786" w:rsidRPr="00BA003A">
          <w:rPr>
            <w:rStyle w:val="a6"/>
            <w:b/>
            <w:caps/>
            <w:kern w:val="28"/>
            <w:sz w:val="28"/>
            <w:szCs w:val="28"/>
          </w:rPr>
          <w:t>а</w:t>
        </w:r>
        <w:r w:rsidR="00536786" w:rsidRPr="00BA003A">
          <w:rPr>
            <w:rStyle w:val="a6"/>
            <w:b/>
            <w:caps/>
            <w:sz w:val="28"/>
            <w:szCs w:val="28"/>
          </w:rPr>
          <w:t>даптированная основная общеобразовательная программа начального общего образования обучающихся  С РАССТРОЙСТВАМИ АУТИСТИЧЕСКОГО СПЕКТРА (вариант 8.3)</w:t>
        </w:r>
        <w:r w:rsidR="00536786" w:rsidRPr="00BA003A">
          <w:rPr>
            <w:webHidden/>
            <w:sz w:val="28"/>
            <w:szCs w:val="28"/>
          </w:rPr>
          <w:tab/>
        </w:r>
      </w:hyperlink>
      <w:r w:rsidR="00EF585A">
        <w:rPr>
          <w:rStyle w:val="a6"/>
          <w:b/>
          <w:color w:val="auto"/>
          <w:sz w:val="28"/>
          <w:szCs w:val="28"/>
          <w:u w:val="none"/>
        </w:rPr>
        <w:t>16</w:t>
      </w:r>
      <w:r w:rsidR="00536786" w:rsidRPr="00BA003A">
        <w:rPr>
          <w:rStyle w:val="a6"/>
          <w:b/>
          <w:color w:val="auto"/>
          <w:sz w:val="28"/>
          <w:szCs w:val="28"/>
          <w:u w:val="none"/>
        </w:rPr>
        <w:t xml:space="preserve"> </w:t>
      </w:r>
    </w:p>
    <w:p w:rsidR="00536786" w:rsidRPr="00BA003A" w:rsidRDefault="00941478" w:rsidP="0076516C">
      <w:pPr>
        <w:pStyle w:val="21"/>
        <w:rPr>
          <w:rFonts w:eastAsia="Times New Roman"/>
          <w:color w:val="auto"/>
          <w:kern w:val="0"/>
          <w:sz w:val="28"/>
          <w:szCs w:val="28"/>
          <w:lang w:eastAsia="ru-RU"/>
        </w:rPr>
      </w:pPr>
      <w:hyperlink w:anchor="_Toc412988208" w:history="1">
        <w:r w:rsidR="007C1184" w:rsidRPr="00BA003A">
          <w:rPr>
            <w:rStyle w:val="a6"/>
            <w:b/>
            <w:sz w:val="28"/>
            <w:szCs w:val="28"/>
          </w:rPr>
          <w:t>2</w:t>
        </w:r>
        <w:r w:rsidR="00536786" w:rsidRPr="00BA003A">
          <w:rPr>
            <w:rStyle w:val="a6"/>
            <w:b/>
            <w:sz w:val="28"/>
            <w:szCs w:val="28"/>
          </w:rPr>
          <w:t>.1. Целевой раздел</w:t>
        </w:r>
        <w:r w:rsidR="00536786" w:rsidRPr="00BA003A">
          <w:rPr>
            <w:webHidden/>
            <w:sz w:val="28"/>
            <w:szCs w:val="28"/>
          </w:rPr>
          <w:tab/>
        </w:r>
      </w:hyperlink>
      <w:r w:rsidR="00EF585A">
        <w:rPr>
          <w:rStyle w:val="a6"/>
          <w:color w:val="auto"/>
          <w:sz w:val="28"/>
          <w:szCs w:val="28"/>
          <w:u w:val="none"/>
        </w:rPr>
        <w:t>16</w:t>
      </w:r>
    </w:p>
    <w:p w:rsidR="00536786" w:rsidRPr="00BA003A" w:rsidRDefault="00941478" w:rsidP="0076516C">
      <w:pPr>
        <w:pStyle w:val="31"/>
        <w:rPr>
          <w:rFonts w:eastAsia="Times New Roman"/>
          <w:color w:val="auto"/>
          <w:kern w:val="0"/>
          <w:sz w:val="28"/>
          <w:szCs w:val="28"/>
          <w:lang w:eastAsia="ru-RU"/>
        </w:rPr>
      </w:pPr>
      <w:hyperlink w:anchor="_Toc412988209" w:history="1">
        <w:r w:rsidR="007C1184" w:rsidRPr="00BA003A">
          <w:rPr>
            <w:rStyle w:val="a6"/>
            <w:sz w:val="28"/>
            <w:szCs w:val="28"/>
          </w:rPr>
          <w:t>2</w:t>
        </w:r>
        <w:r w:rsidR="00536786" w:rsidRPr="00BA003A">
          <w:rPr>
            <w:rStyle w:val="a6"/>
            <w:sz w:val="28"/>
            <w:szCs w:val="28"/>
          </w:rPr>
          <w:t>.1.1. Пояснительная записка</w:t>
        </w:r>
        <w:r w:rsidR="00536786" w:rsidRPr="00BA003A">
          <w:rPr>
            <w:webHidden/>
            <w:sz w:val="28"/>
            <w:szCs w:val="28"/>
          </w:rPr>
          <w:tab/>
        </w:r>
      </w:hyperlink>
      <w:r w:rsidR="00EF585A">
        <w:rPr>
          <w:rStyle w:val="a6"/>
          <w:color w:val="auto"/>
          <w:sz w:val="28"/>
          <w:szCs w:val="28"/>
          <w:u w:val="none"/>
        </w:rPr>
        <w:t>16</w:t>
      </w:r>
    </w:p>
    <w:p w:rsidR="00536786" w:rsidRPr="00BA003A" w:rsidRDefault="00941478" w:rsidP="0076516C">
      <w:pPr>
        <w:pStyle w:val="31"/>
        <w:rPr>
          <w:rFonts w:eastAsia="Times New Roman"/>
          <w:color w:val="auto"/>
          <w:kern w:val="0"/>
          <w:sz w:val="28"/>
          <w:szCs w:val="28"/>
          <w:lang w:eastAsia="ru-RU"/>
        </w:rPr>
      </w:pPr>
      <w:hyperlink w:anchor="_Toc412988210" w:history="1">
        <w:r w:rsidR="007C1184" w:rsidRPr="00BA003A">
          <w:rPr>
            <w:rStyle w:val="a6"/>
            <w:sz w:val="28"/>
            <w:szCs w:val="28"/>
          </w:rPr>
          <w:t>2</w:t>
        </w:r>
        <w:r w:rsidR="00536786" w:rsidRPr="00BA003A">
          <w:rPr>
            <w:rStyle w:val="a6"/>
            <w:sz w:val="28"/>
            <w:szCs w:val="28"/>
          </w:rPr>
          <w:t>.1.2.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536786" w:rsidRPr="00BA003A">
          <w:rPr>
            <w:webHidden/>
            <w:sz w:val="28"/>
            <w:szCs w:val="28"/>
          </w:rPr>
          <w:tab/>
        </w:r>
      </w:hyperlink>
      <w:r w:rsidR="003F0B54">
        <w:rPr>
          <w:rStyle w:val="a6"/>
          <w:color w:val="auto"/>
          <w:sz w:val="28"/>
          <w:szCs w:val="28"/>
          <w:u w:val="none"/>
        </w:rPr>
        <w:t>17</w:t>
      </w:r>
    </w:p>
    <w:p w:rsidR="00536786" w:rsidRPr="00BA003A" w:rsidRDefault="00941478" w:rsidP="0076516C">
      <w:pPr>
        <w:pStyle w:val="31"/>
        <w:rPr>
          <w:rFonts w:eastAsia="Times New Roman"/>
          <w:color w:val="auto"/>
          <w:kern w:val="0"/>
          <w:sz w:val="28"/>
          <w:szCs w:val="28"/>
          <w:lang w:eastAsia="ru-RU"/>
        </w:rPr>
      </w:pPr>
      <w:hyperlink w:anchor="_Toc412988211" w:history="1">
        <w:r w:rsidR="007C1184" w:rsidRPr="00BA003A">
          <w:rPr>
            <w:rStyle w:val="a6"/>
            <w:sz w:val="28"/>
            <w:szCs w:val="28"/>
          </w:rPr>
          <w:t>2</w:t>
        </w:r>
        <w:r w:rsidR="00536786" w:rsidRPr="00BA003A">
          <w:rPr>
            <w:rStyle w:val="a6"/>
            <w:sz w:val="28"/>
            <w:szCs w:val="28"/>
          </w:rPr>
          <w:t xml:space="preserve">.1.3. </w:t>
        </w:r>
        <w:r w:rsidR="00536786" w:rsidRPr="00BA003A">
          <w:rPr>
            <w:rStyle w:val="a6"/>
            <w:spacing w:val="2"/>
            <w:sz w:val="28"/>
            <w:szCs w:val="28"/>
          </w:rPr>
          <w:t xml:space="preserve">Система оценки достижения обучающимися с расстройствами аутистического спектра планируемых результатов освоения </w:t>
        </w:r>
        <w:r w:rsidR="00536786" w:rsidRPr="00BA003A">
          <w:rPr>
            <w:rStyle w:val="a6"/>
            <w:sz w:val="28"/>
            <w:szCs w:val="28"/>
          </w:rPr>
          <w:t>адаптированной основной общеобразовательной программы начального общего образования</w:t>
        </w:r>
        <w:r w:rsidR="00536786" w:rsidRPr="00BA003A">
          <w:rPr>
            <w:webHidden/>
            <w:sz w:val="28"/>
            <w:szCs w:val="28"/>
          </w:rPr>
          <w:tab/>
        </w:r>
      </w:hyperlink>
      <w:r w:rsidR="003F0B54">
        <w:rPr>
          <w:rStyle w:val="a6"/>
          <w:color w:val="auto"/>
          <w:sz w:val="28"/>
          <w:szCs w:val="28"/>
          <w:u w:val="none"/>
        </w:rPr>
        <w:t>27</w:t>
      </w:r>
    </w:p>
    <w:p w:rsidR="00536786" w:rsidRPr="00BA003A" w:rsidRDefault="00941478" w:rsidP="0076516C">
      <w:pPr>
        <w:pStyle w:val="21"/>
        <w:rPr>
          <w:rFonts w:eastAsia="Times New Roman"/>
          <w:color w:val="auto"/>
          <w:kern w:val="0"/>
          <w:sz w:val="28"/>
          <w:szCs w:val="28"/>
          <w:lang w:eastAsia="ru-RU"/>
        </w:rPr>
      </w:pPr>
      <w:hyperlink w:anchor="_Toc412988212" w:history="1">
        <w:r w:rsidR="007C1184" w:rsidRPr="00BA003A">
          <w:rPr>
            <w:rStyle w:val="a6"/>
            <w:b/>
            <w:sz w:val="28"/>
            <w:szCs w:val="28"/>
          </w:rPr>
          <w:t>2</w:t>
        </w:r>
        <w:r w:rsidR="00536786" w:rsidRPr="00BA003A">
          <w:rPr>
            <w:rStyle w:val="a6"/>
            <w:b/>
            <w:sz w:val="28"/>
            <w:szCs w:val="28"/>
          </w:rPr>
          <w:t>.2. Содержательный раздел</w:t>
        </w:r>
        <w:r w:rsidR="00536786" w:rsidRPr="00BA003A">
          <w:rPr>
            <w:webHidden/>
            <w:sz w:val="28"/>
            <w:szCs w:val="28"/>
          </w:rPr>
          <w:tab/>
        </w:r>
      </w:hyperlink>
      <w:r w:rsidR="003F0B54">
        <w:rPr>
          <w:rStyle w:val="a6"/>
          <w:b/>
          <w:color w:val="auto"/>
          <w:sz w:val="28"/>
          <w:szCs w:val="28"/>
          <w:u w:val="none"/>
        </w:rPr>
        <w:t>31</w:t>
      </w:r>
      <w:r w:rsidR="00536786" w:rsidRPr="00BA003A">
        <w:rPr>
          <w:rStyle w:val="a6"/>
          <w:b/>
          <w:color w:val="auto"/>
          <w:sz w:val="28"/>
          <w:szCs w:val="28"/>
          <w:u w:val="none"/>
        </w:rPr>
        <w:t xml:space="preserve"> </w:t>
      </w:r>
    </w:p>
    <w:p w:rsidR="00536786" w:rsidRPr="00BA003A" w:rsidRDefault="00941478" w:rsidP="0076516C">
      <w:pPr>
        <w:pStyle w:val="31"/>
        <w:rPr>
          <w:rFonts w:eastAsia="Times New Roman"/>
          <w:color w:val="auto"/>
          <w:kern w:val="0"/>
          <w:sz w:val="28"/>
          <w:szCs w:val="28"/>
          <w:lang w:eastAsia="ru-RU"/>
        </w:rPr>
      </w:pPr>
      <w:hyperlink w:anchor="_Toc412988213" w:history="1">
        <w:r w:rsidR="007C1184" w:rsidRPr="00BA003A">
          <w:rPr>
            <w:rStyle w:val="a6"/>
            <w:sz w:val="28"/>
            <w:szCs w:val="28"/>
          </w:rPr>
          <w:t>2</w:t>
        </w:r>
        <w:r w:rsidR="00536786" w:rsidRPr="00BA003A">
          <w:rPr>
            <w:rStyle w:val="a6"/>
            <w:sz w:val="28"/>
            <w:szCs w:val="28"/>
          </w:rPr>
          <w:t>.2.1. Программа формирования базовых учебных действий</w:t>
        </w:r>
        <w:r w:rsidR="00536786" w:rsidRPr="00BA003A">
          <w:rPr>
            <w:webHidden/>
            <w:sz w:val="28"/>
            <w:szCs w:val="28"/>
          </w:rPr>
          <w:tab/>
        </w:r>
      </w:hyperlink>
      <w:r w:rsidR="003F0B54">
        <w:t>31</w:t>
      </w:r>
      <w:r w:rsidR="00536786" w:rsidRPr="00BA003A">
        <w:rPr>
          <w:rStyle w:val="a6"/>
          <w:color w:val="auto"/>
          <w:sz w:val="28"/>
          <w:szCs w:val="28"/>
          <w:u w:val="none"/>
        </w:rPr>
        <w:t xml:space="preserve"> </w:t>
      </w:r>
    </w:p>
    <w:p w:rsidR="00536786" w:rsidRPr="00BA003A" w:rsidRDefault="00941478" w:rsidP="0076516C">
      <w:pPr>
        <w:pStyle w:val="31"/>
        <w:rPr>
          <w:rFonts w:eastAsia="Times New Roman"/>
          <w:color w:val="auto"/>
          <w:kern w:val="0"/>
          <w:sz w:val="28"/>
          <w:szCs w:val="28"/>
          <w:lang w:eastAsia="ru-RU"/>
        </w:rPr>
      </w:pPr>
      <w:hyperlink w:anchor="_Toc412988214" w:history="1">
        <w:r w:rsidR="007C1184" w:rsidRPr="00BA003A">
          <w:rPr>
            <w:rStyle w:val="a6"/>
            <w:sz w:val="28"/>
            <w:szCs w:val="28"/>
          </w:rPr>
          <w:t>2</w:t>
        </w:r>
        <w:r w:rsidR="00536786" w:rsidRPr="00BA003A">
          <w:rPr>
            <w:rStyle w:val="a6"/>
            <w:sz w:val="28"/>
            <w:szCs w:val="28"/>
          </w:rPr>
          <w:t>.2.2. Программы учебных предметов, курсов  коррекционно-развивающей области</w:t>
        </w:r>
        <w:r w:rsidR="00536786" w:rsidRPr="00BA003A">
          <w:rPr>
            <w:webHidden/>
            <w:sz w:val="28"/>
            <w:szCs w:val="28"/>
          </w:rPr>
          <w:tab/>
        </w:r>
      </w:hyperlink>
      <w:r w:rsidR="003F0B54">
        <w:rPr>
          <w:rStyle w:val="a6"/>
          <w:color w:val="auto"/>
          <w:sz w:val="28"/>
          <w:szCs w:val="28"/>
          <w:u w:val="none"/>
        </w:rPr>
        <w:t>38</w:t>
      </w:r>
    </w:p>
    <w:p w:rsidR="00536786" w:rsidRPr="00BA003A" w:rsidRDefault="00941478" w:rsidP="0076516C">
      <w:pPr>
        <w:pStyle w:val="31"/>
        <w:rPr>
          <w:rFonts w:eastAsia="Times New Roman"/>
          <w:color w:val="auto"/>
          <w:kern w:val="0"/>
          <w:sz w:val="28"/>
          <w:szCs w:val="28"/>
          <w:lang w:eastAsia="ru-RU"/>
        </w:rPr>
      </w:pPr>
      <w:hyperlink w:anchor="_Toc412988215" w:history="1">
        <w:r w:rsidR="007C1184" w:rsidRPr="00BA003A">
          <w:rPr>
            <w:rStyle w:val="a6"/>
            <w:spacing w:val="2"/>
            <w:sz w:val="28"/>
            <w:szCs w:val="28"/>
          </w:rPr>
          <w:t>2</w:t>
        </w:r>
        <w:r w:rsidR="00536786" w:rsidRPr="00BA003A">
          <w:rPr>
            <w:rStyle w:val="a6"/>
            <w:spacing w:val="2"/>
            <w:sz w:val="28"/>
            <w:szCs w:val="28"/>
          </w:rPr>
          <w:t>.2.3. Программа духовно-нравственного развития, воспитания</w:t>
        </w:r>
        <w:r w:rsidR="00536786" w:rsidRPr="00BA003A">
          <w:rPr>
            <w:webHidden/>
            <w:sz w:val="28"/>
            <w:szCs w:val="28"/>
          </w:rPr>
          <w:tab/>
        </w:r>
      </w:hyperlink>
      <w:r w:rsidR="003F0B54">
        <w:rPr>
          <w:rStyle w:val="a6"/>
          <w:color w:val="auto"/>
          <w:sz w:val="28"/>
          <w:szCs w:val="28"/>
          <w:u w:val="none"/>
        </w:rPr>
        <w:t>68</w:t>
      </w:r>
    </w:p>
    <w:p w:rsidR="00536786" w:rsidRPr="00BA003A" w:rsidRDefault="00941478" w:rsidP="0076516C">
      <w:pPr>
        <w:pStyle w:val="31"/>
        <w:rPr>
          <w:rFonts w:eastAsia="Times New Roman"/>
          <w:color w:val="auto"/>
          <w:kern w:val="0"/>
          <w:sz w:val="28"/>
          <w:szCs w:val="28"/>
          <w:lang w:eastAsia="ru-RU"/>
        </w:rPr>
      </w:pPr>
      <w:hyperlink w:anchor="_Toc412988216" w:history="1">
        <w:r w:rsidR="007C1184" w:rsidRPr="00BA003A">
          <w:rPr>
            <w:rStyle w:val="a6"/>
            <w:sz w:val="28"/>
            <w:szCs w:val="28"/>
          </w:rPr>
          <w:t>2</w:t>
        </w:r>
        <w:r w:rsidR="00536786" w:rsidRPr="00BA003A">
          <w:rPr>
            <w:rStyle w:val="a6"/>
            <w:sz w:val="28"/>
            <w:szCs w:val="28"/>
          </w:rPr>
          <w:t>.2.4. Программа формирования экологической культуры, здорового  и безопасного образа жизни</w:t>
        </w:r>
        <w:r w:rsidR="00536786" w:rsidRPr="00BA003A">
          <w:rPr>
            <w:webHidden/>
            <w:sz w:val="28"/>
            <w:szCs w:val="28"/>
          </w:rPr>
          <w:tab/>
        </w:r>
      </w:hyperlink>
      <w:r w:rsidR="003F0B54">
        <w:rPr>
          <w:rStyle w:val="a6"/>
          <w:color w:val="auto"/>
          <w:sz w:val="28"/>
          <w:szCs w:val="28"/>
          <w:u w:val="none"/>
        </w:rPr>
        <w:t>99</w:t>
      </w:r>
    </w:p>
    <w:p w:rsidR="00536786" w:rsidRPr="00BA003A" w:rsidRDefault="00941478" w:rsidP="0076516C">
      <w:pPr>
        <w:pStyle w:val="31"/>
        <w:rPr>
          <w:rFonts w:eastAsia="Times New Roman"/>
          <w:color w:val="auto"/>
          <w:kern w:val="0"/>
          <w:sz w:val="28"/>
          <w:szCs w:val="28"/>
          <w:lang w:eastAsia="ru-RU"/>
        </w:rPr>
      </w:pPr>
      <w:hyperlink w:anchor="_Toc412988217" w:history="1">
        <w:r w:rsidR="007C1184" w:rsidRPr="00BA003A">
          <w:rPr>
            <w:rStyle w:val="a6"/>
            <w:spacing w:val="2"/>
            <w:sz w:val="28"/>
            <w:szCs w:val="28"/>
          </w:rPr>
          <w:t>2</w:t>
        </w:r>
        <w:r w:rsidR="00536786" w:rsidRPr="00BA003A">
          <w:rPr>
            <w:rStyle w:val="a6"/>
            <w:spacing w:val="2"/>
            <w:sz w:val="28"/>
            <w:szCs w:val="28"/>
          </w:rPr>
          <w:t>.2.5. Программа коррекционной работы</w:t>
        </w:r>
        <w:r w:rsidR="00536786" w:rsidRPr="00BA003A">
          <w:rPr>
            <w:webHidden/>
            <w:sz w:val="28"/>
            <w:szCs w:val="28"/>
          </w:rPr>
          <w:tab/>
        </w:r>
      </w:hyperlink>
      <w:r w:rsidR="003F0B54">
        <w:rPr>
          <w:rStyle w:val="a6"/>
          <w:color w:val="auto"/>
          <w:sz w:val="28"/>
          <w:szCs w:val="28"/>
          <w:u w:val="none"/>
        </w:rPr>
        <w:t>115</w:t>
      </w:r>
    </w:p>
    <w:p w:rsidR="00536786" w:rsidRPr="00BA003A" w:rsidRDefault="00941478" w:rsidP="0076516C">
      <w:pPr>
        <w:pStyle w:val="31"/>
        <w:rPr>
          <w:rFonts w:eastAsia="Times New Roman"/>
          <w:color w:val="auto"/>
          <w:kern w:val="0"/>
          <w:sz w:val="28"/>
          <w:szCs w:val="28"/>
          <w:lang w:eastAsia="ru-RU"/>
        </w:rPr>
      </w:pPr>
      <w:hyperlink w:anchor="_Toc412988218" w:history="1">
        <w:r w:rsidR="007C1184" w:rsidRPr="00BA003A">
          <w:rPr>
            <w:rStyle w:val="a6"/>
            <w:spacing w:val="2"/>
            <w:sz w:val="28"/>
            <w:szCs w:val="28"/>
          </w:rPr>
          <w:t>2</w:t>
        </w:r>
        <w:r w:rsidR="00536786" w:rsidRPr="00BA003A">
          <w:rPr>
            <w:rStyle w:val="a6"/>
            <w:spacing w:val="2"/>
            <w:sz w:val="28"/>
            <w:szCs w:val="28"/>
          </w:rPr>
          <w:t>.2.6. Программа внеурочной деятельности</w:t>
        </w:r>
        <w:r w:rsidR="00536786" w:rsidRPr="00BA003A">
          <w:rPr>
            <w:webHidden/>
            <w:sz w:val="28"/>
            <w:szCs w:val="28"/>
          </w:rPr>
          <w:tab/>
        </w:r>
      </w:hyperlink>
      <w:r w:rsidR="003F0B54">
        <w:t>124</w:t>
      </w:r>
      <w:r w:rsidR="00536786" w:rsidRPr="00BA003A">
        <w:rPr>
          <w:rStyle w:val="a6"/>
          <w:sz w:val="28"/>
          <w:szCs w:val="28"/>
        </w:rPr>
        <w:t xml:space="preserve"> </w:t>
      </w:r>
    </w:p>
    <w:p w:rsidR="00536786" w:rsidRPr="00BA003A" w:rsidRDefault="00941478" w:rsidP="0076516C">
      <w:pPr>
        <w:pStyle w:val="21"/>
        <w:rPr>
          <w:rFonts w:eastAsia="Times New Roman"/>
          <w:color w:val="auto"/>
          <w:kern w:val="0"/>
          <w:sz w:val="28"/>
          <w:szCs w:val="28"/>
          <w:lang w:eastAsia="ru-RU"/>
        </w:rPr>
      </w:pPr>
      <w:hyperlink w:anchor="_Toc412988219" w:history="1">
        <w:r w:rsidR="007C1184" w:rsidRPr="00BA003A">
          <w:rPr>
            <w:rStyle w:val="a6"/>
            <w:b/>
            <w:sz w:val="28"/>
            <w:szCs w:val="28"/>
          </w:rPr>
          <w:t>2</w:t>
        </w:r>
        <w:r w:rsidR="00536786" w:rsidRPr="00BA003A">
          <w:rPr>
            <w:rStyle w:val="a6"/>
            <w:b/>
            <w:sz w:val="28"/>
            <w:szCs w:val="28"/>
          </w:rPr>
          <w:t>.3. Организационный раздел</w:t>
        </w:r>
        <w:r w:rsidR="00536786" w:rsidRPr="00BA003A">
          <w:rPr>
            <w:webHidden/>
            <w:sz w:val="28"/>
            <w:szCs w:val="28"/>
          </w:rPr>
          <w:tab/>
        </w:r>
      </w:hyperlink>
      <w:r w:rsidR="003F0B54">
        <w:rPr>
          <w:rStyle w:val="a6"/>
          <w:b/>
          <w:color w:val="auto"/>
          <w:sz w:val="28"/>
          <w:szCs w:val="28"/>
          <w:u w:val="none"/>
        </w:rPr>
        <w:t>160</w:t>
      </w:r>
      <w:r w:rsidR="00536786" w:rsidRPr="00BA003A">
        <w:rPr>
          <w:rStyle w:val="a6"/>
          <w:b/>
          <w:color w:val="auto"/>
          <w:sz w:val="28"/>
          <w:szCs w:val="28"/>
          <w:u w:val="none"/>
        </w:rPr>
        <w:t xml:space="preserve"> </w:t>
      </w:r>
    </w:p>
    <w:p w:rsidR="00536786" w:rsidRPr="00BA003A" w:rsidRDefault="00941478" w:rsidP="0076516C">
      <w:pPr>
        <w:pStyle w:val="31"/>
        <w:rPr>
          <w:rFonts w:eastAsia="Times New Roman"/>
          <w:color w:val="auto"/>
          <w:kern w:val="0"/>
          <w:sz w:val="28"/>
          <w:szCs w:val="28"/>
          <w:lang w:eastAsia="ru-RU"/>
        </w:rPr>
      </w:pPr>
      <w:hyperlink w:anchor="_Toc412988220" w:history="1">
        <w:r w:rsidR="007C1184" w:rsidRPr="00BA003A">
          <w:rPr>
            <w:rStyle w:val="a6"/>
            <w:sz w:val="28"/>
            <w:szCs w:val="28"/>
          </w:rPr>
          <w:t>2</w:t>
        </w:r>
        <w:r w:rsidR="00536786" w:rsidRPr="00BA003A">
          <w:rPr>
            <w:rStyle w:val="a6"/>
            <w:sz w:val="28"/>
            <w:szCs w:val="28"/>
          </w:rPr>
          <w:t>.3.1. Учебный план</w:t>
        </w:r>
        <w:r w:rsidR="00536786" w:rsidRPr="00BA003A">
          <w:rPr>
            <w:webHidden/>
            <w:sz w:val="28"/>
            <w:szCs w:val="28"/>
          </w:rPr>
          <w:tab/>
        </w:r>
      </w:hyperlink>
      <w:r w:rsidR="003F0B54">
        <w:rPr>
          <w:rStyle w:val="a6"/>
          <w:color w:val="auto"/>
          <w:sz w:val="28"/>
          <w:szCs w:val="28"/>
          <w:u w:val="none"/>
        </w:rPr>
        <w:t>160</w:t>
      </w:r>
    </w:p>
    <w:p w:rsidR="00536786" w:rsidRPr="00B072C0" w:rsidRDefault="00941478" w:rsidP="0076516C">
      <w:pPr>
        <w:pStyle w:val="31"/>
        <w:rPr>
          <w:rFonts w:eastAsia="Times New Roman"/>
          <w:color w:val="auto"/>
          <w:kern w:val="0"/>
          <w:sz w:val="28"/>
          <w:szCs w:val="28"/>
          <w:lang w:val="en-US" w:eastAsia="ru-RU"/>
        </w:rPr>
      </w:pPr>
      <w:hyperlink w:anchor="_Toc412988221" w:history="1">
        <w:r w:rsidR="007C1184" w:rsidRPr="00BA003A">
          <w:rPr>
            <w:rStyle w:val="a6"/>
            <w:sz w:val="28"/>
            <w:szCs w:val="28"/>
          </w:rPr>
          <w:t>2</w:t>
        </w:r>
        <w:r w:rsidR="00536786" w:rsidRPr="00BA003A">
          <w:rPr>
            <w:rStyle w:val="a6"/>
            <w:sz w:val="28"/>
            <w:szCs w:val="28"/>
          </w:rPr>
          <w:t xml:space="preserve">.3.2. Система условий реализации </w:t>
        </w:r>
        <w:r w:rsidR="00536786" w:rsidRPr="00BA003A">
          <w:rPr>
            <w:rStyle w:val="a6"/>
            <w:spacing w:val="2"/>
            <w:sz w:val="28"/>
            <w:szCs w:val="28"/>
          </w:rPr>
          <w:t>адаптированной основной общеобразовательной программы начального общего образования</w:t>
        </w:r>
        <w:r w:rsidR="00536786" w:rsidRPr="00BA003A">
          <w:rPr>
            <w:webHidden/>
            <w:sz w:val="28"/>
            <w:szCs w:val="28"/>
          </w:rPr>
          <w:tab/>
        </w:r>
      </w:hyperlink>
      <w:r w:rsidR="00B072C0">
        <w:rPr>
          <w:rStyle w:val="a6"/>
          <w:color w:val="auto"/>
          <w:sz w:val="28"/>
          <w:szCs w:val="28"/>
          <w:u w:val="none"/>
        </w:rPr>
        <w:t>1</w:t>
      </w:r>
      <w:r w:rsidR="00B072C0">
        <w:rPr>
          <w:rStyle w:val="a6"/>
          <w:color w:val="auto"/>
          <w:sz w:val="28"/>
          <w:szCs w:val="28"/>
          <w:u w:val="none"/>
          <w:lang w:val="en-US"/>
        </w:rPr>
        <w:t>67</w:t>
      </w:r>
    </w:p>
    <w:p w:rsidR="007C1184" w:rsidRPr="00BA003A" w:rsidRDefault="00941478" w:rsidP="0076516C">
      <w:pPr>
        <w:pStyle w:val="31"/>
        <w:rPr>
          <w:sz w:val="28"/>
          <w:szCs w:val="28"/>
        </w:rPr>
      </w:pPr>
      <w:r w:rsidRPr="00BA003A">
        <w:rPr>
          <w:sz w:val="28"/>
          <w:szCs w:val="28"/>
        </w:rPr>
        <w:fldChar w:fldCharType="end"/>
      </w:r>
    </w:p>
    <w:p w:rsidR="0036168F" w:rsidRPr="00897B64" w:rsidRDefault="0036168F" w:rsidP="006203AC">
      <w:pPr>
        <w:pStyle w:val="aa"/>
        <w:numPr>
          <w:ilvl w:val="0"/>
          <w:numId w:val="3"/>
        </w:numPr>
        <w:spacing w:line="240" w:lineRule="atLeast"/>
        <w:jc w:val="center"/>
        <w:outlineLvl w:val="0"/>
        <w:rPr>
          <w:b/>
          <w:sz w:val="28"/>
          <w:szCs w:val="28"/>
          <w:lang w:val="en-US"/>
        </w:rPr>
      </w:pPr>
      <w:r w:rsidRPr="00BA003A">
        <w:rPr>
          <w:sz w:val="28"/>
          <w:szCs w:val="28"/>
        </w:rPr>
        <w:br w:type="page"/>
      </w:r>
      <w:bookmarkStart w:id="0" w:name="_Toc413974290"/>
      <w:r w:rsidRPr="00897B64">
        <w:rPr>
          <w:b/>
          <w:sz w:val="28"/>
          <w:szCs w:val="28"/>
        </w:rPr>
        <w:t>ОБЩИЕ ПОЛОЖЕНИЯ</w:t>
      </w:r>
      <w:bookmarkEnd w:id="0"/>
    </w:p>
    <w:p w:rsidR="00897B64" w:rsidRPr="00897B64" w:rsidRDefault="00897B64" w:rsidP="00897B64">
      <w:pPr>
        <w:pStyle w:val="aa"/>
        <w:spacing w:line="240" w:lineRule="atLeast"/>
        <w:outlineLvl w:val="0"/>
        <w:rPr>
          <w:b/>
          <w:sz w:val="28"/>
          <w:szCs w:val="28"/>
          <w:lang w:val="en-US"/>
        </w:rPr>
      </w:pPr>
    </w:p>
    <w:p w:rsidR="00222C2E" w:rsidRPr="00897B64" w:rsidRDefault="00F16AAA"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color w:val="auto"/>
          <w:sz w:val="28"/>
          <w:szCs w:val="28"/>
        </w:rPr>
        <w:t xml:space="preserve">Адаптированная основная образовательная программа (АООП) начального общего образования обучающихся с расстройствами </w:t>
      </w:r>
      <w:proofErr w:type="spellStart"/>
      <w:r w:rsidRPr="00897B64">
        <w:rPr>
          <w:rFonts w:ascii="Times New Roman" w:hAnsi="Times New Roman" w:cs="Times New Roman"/>
          <w:color w:val="auto"/>
          <w:sz w:val="28"/>
          <w:szCs w:val="28"/>
        </w:rPr>
        <w:t>аутистического</w:t>
      </w:r>
      <w:proofErr w:type="spellEnd"/>
      <w:r w:rsidRPr="00897B64">
        <w:rPr>
          <w:rFonts w:ascii="Times New Roman" w:hAnsi="Times New Roman" w:cs="Times New Roman"/>
          <w:color w:val="auto"/>
          <w:sz w:val="28"/>
          <w:szCs w:val="28"/>
        </w:rPr>
        <w:t xml:space="preserve"> спектра</w:t>
      </w:r>
      <w:r w:rsidR="00324015" w:rsidRPr="00897B64">
        <w:rPr>
          <w:rFonts w:ascii="Times New Roman" w:hAnsi="Times New Roman" w:cs="Times New Roman"/>
          <w:color w:val="auto"/>
          <w:sz w:val="28"/>
          <w:szCs w:val="28"/>
        </w:rPr>
        <w:t xml:space="preserve"> (РАС)</w:t>
      </w:r>
      <w:r w:rsidR="00222C2E" w:rsidRPr="00897B64">
        <w:rPr>
          <w:rFonts w:ascii="Times New Roman" w:hAnsi="Times New Roman" w:cs="Times New Roman"/>
          <w:color w:val="auto"/>
          <w:sz w:val="28"/>
          <w:szCs w:val="28"/>
        </w:rPr>
        <w:t xml:space="preserve"> (вариант 8.3)</w:t>
      </w:r>
      <w:r w:rsidR="00222C2E" w:rsidRPr="00897B64">
        <w:rPr>
          <w:rFonts w:ascii="Times New Roman" w:hAnsi="Times New Roman" w:cs="Times New Roman"/>
          <w:sz w:val="28"/>
          <w:szCs w:val="28"/>
        </w:rPr>
        <w:t xml:space="preserve"> </w:t>
      </w:r>
      <w:r w:rsidR="00F658CC" w:rsidRPr="00897B64">
        <w:rPr>
          <w:rFonts w:ascii="Times New Roman" w:hAnsi="Times New Roman" w:cs="Times New Roman"/>
          <w:sz w:val="28"/>
          <w:szCs w:val="28"/>
        </w:rPr>
        <w:t>МБОУ «Средняя общеобразовательная школа №114 с углубленным изучением отдельных предметов  (математики)»</w:t>
      </w:r>
      <w:r w:rsidR="00BA003A" w:rsidRPr="00BA003A">
        <w:rPr>
          <w:rFonts w:ascii="Times New Roman" w:hAnsi="Times New Roman" w:cs="Times New Roman"/>
          <w:sz w:val="28"/>
          <w:szCs w:val="28"/>
        </w:rPr>
        <w:t xml:space="preserve"> </w:t>
      </w:r>
      <w:r w:rsidR="00222C2E" w:rsidRPr="00897B64">
        <w:rPr>
          <w:rFonts w:ascii="Times New Roman" w:hAnsi="Times New Roman" w:cs="Times New Roman"/>
          <w:sz w:val="28"/>
          <w:szCs w:val="28"/>
        </w:rPr>
        <w:t>разработана</w:t>
      </w:r>
      <w:r w:rsidR="00222C2E" w:rsidRPr="00897B64">
        <w:rPr>
          <w:rFonts w:ascii="Times New Roman" w:hAnsi="Times New Roman" w:cs="Times New Roman"/>
          <w:color w:val="auto"/>
          <w:sz w:val="28"/>
          <w:szCs w:val="28"/>
        </w:rPr>
        <w:t xml:space="preserve"> </w:t>
      </w:r>
      <w:r w:rsidRPr="00897B64">
        <w:rPr>
          <w:rFonts w:ascii="Times New Roman" w:hAnsi="Times New Roman" w:cs="Times New Roman"/>
          <w:color w:val="auto"/>
          <w:sz w:val="28"/>
          <w:szCs w:val="28"/>
        </w:rPr>
        <w:t xml:space="preserve"> </w:t>
      </w:r>
      <w:r w:rsidR="00222C2E" w:rsidRPr="00897B64">
        <w:rPr>
          <w:rFonts w:ascii="Times New Roman" w:hAnsi="Times New Roman" w:cs="Times New Roman"/>
          <w:sz w:val="28"/>
          <w:szCs w:val="28"/>
        </w:rPr>
        <w:t xml:space="preserve">в соответствии с ФГОС НОО для обучающихся с расстройствами </w:t>
      </w:r>
      <w:proofErr w:type="spellStart"/>
      <w:r w:rsidR="00222C2E" w:rsidRPr="00897B64">
        <w:rPr>
          <w:rFonts w:ascii="Times New Roman" w:hAnsi="Times New Roman" w:cs="Times New Roman"/>
          <w:sz w:val="28"/>
          <w:szCs w:val="28"/>
        </w:rPr>
        <w:t>аутистического</w:t>
      </w:r>
      <w:proofErr w:type="spellEnd"/>
      <w:r w:rsidR="00222C2E" w:rsidRPr="00897B64">
        <w:rPr>
          <w:rFonts w:ascii="Times New Roman" w:hAnsi="Times New Roman" w:cs="Times New Roman"/>
          <w:sz w:val="28"/>
          <w:szCs w:val="28"/>
        </w:rPr>
        <w:t xml:space="preserve"> спектра и с учетом при</w:t>
      </w:r>
      <w:r w:rsidR="00222C2E" w:rsidRPr="00897B64">
        <w:rPr>
          <w:rFonts w:ascii="Times New Roman" w:hAnsi="Times New Roman" w:cs="Times New Roman"/>
          <w:sz w:val="28"/>
          <w:szCs w:val="28"/>
        </w:rPr>
        <w:softHyphen/>
        <w:t>ме</w:t>
      </w:r>
      <w:r w:rsidR="00222C2E" w:rsidRPr="00897B64">
        <w:rPr>
          <w:rFonts w:ascii="Times New Roman" w:hAnsi="Times New Roman" w:cs="Times New Roman"/>
          <w:sz w:val="28"/>
          <w:szCs w:val="28"/>
        </w:rPr>
        <w:softHyphen/>
        <w:t>р</w:t>
      </w:r>
      <w:r w:rsidR="00222C2E" w:rsidRPr="00897B64">
        <w:rPr>
          <w:rFonts w:ascii="Times New Roman" w:hAnsi="Times New Roman" w:cs="Times New Roman"/>
          <w:sz w:val="28"/>
          <w:szCs w:val="28"/>
        </w:rPr>
        <w:softHyphen/>
        <w:t>ной адаптированной основной общеобразовательной программы</w:t>
      </w:r>
      <w:r w:rsidR="00222C2E" w:rsidRPr="00897B64">
        <w:rPr>
          <w:rFonts w:ascii="Times New Roman" w:hAnsi="Times New Roman" w:cs="Times New Roman"/>
          <w:color w:val="auto"/>
          <w:sz w:val="28"/>
          <w:szCs w:val="28"/>
        </w:rPr>
        <w:t xml:space="preserve"> начального общего образования обучающихся с расстройствами </w:t>
      </w:r>
      <w:proofErr w:type="spellStart"/>
      <w:r w:rsidR="00222C2E" w:rsidRPr="00897B64">
        <w:rPr>
          <w:rFonts w:ascii="Times New Roman" w:hAnsi="Times New Roman" w:cs="Times New Roman"/>
          <w:color w:val="auto"/>
          <w:sz w:val="28"/>
          <w:szCs w:val="28"/>
        </w:rPr>
        <w:t>аутистического</w:t>
      </w:r>
      <w:proofErr w:type="spellEnd"/>
      <w:r w:rsidR="00222C2E" w:rsidRPr="00897B64">
        <w:rPr>
          <w:rFonts w:ascii="Times New Roman" w:hAnsi="Times New Roman" w:cs="Times New Roman"/>
          <w:color w:val="auto"/>
          <w:sz w:val="28"/>
          <w:szCs w:val="28"/>
        </w:rPr>
        <w:t xml:space="preserve"> спектра (РАС) (вариант 8.3)</w:t>
      </w:r>
      <w:r w:rsidR="00222C2E" w:rsidRPr="00897B64">
        <w:rPr>
          <w:rFonts w:ascii="Times New Roman" w:hAnsi="Times New Roman" w:cs="Times New Roman"/>
          <w:sz w:val="28"/>
          <w:szCs w:val="28"/>
        </w:rPr>
        <w:t xml:space="preserve">. </w:t>
      </w:r>
    </w:p>
    <w:p w:rsidR="00F16AAA" w:rsidRPr="00897B64" w:rsidRDefault="00222C2E" w:rsidP="00897B64">
      <w:pPr>
        <w:spacing w:after="0" w:line="240" w:lineRule="atLeast"/>
        <w:ind w:firstLine="720"/>
        <w:jc w:val="both"/>
        <w:rPr>
          <w:rFonts w:ascii="Times New Roman" w:hAnsi="Times New Roman" w:cs="Times New Roman"/>
          <w:color w:val="auto"/>
          <w:sz w:val="28"/>
          <w:szCs w:val="28"/>
        </w:rPr>
      </w:pPr>
      <w:r w:rsidRPr="00897B64">
        <w:rPr>
          <w:rFonts w:ascii="Times New Roman" w:hAnsi="Times New Roman" w:cs="Times New Roman"/>
          <w:sz w:val="28"/>
          <w:szCs w:val="28"/>
        </w:rPr>
        <w:t xml:space="preserve">АООП начального общего образования обучающихся с РАС (вариант 8.3) </w:t>
      </w:r>
      <w:r w:rsidR="00F16AAA" w:rsidRPr="00897B64">
        <w:rPr>
          <w:rFonts w:ascii="Times New Roman" w:hAnsi="Times New Roman" w:cs="Times New Roman"/>
          <w:color w:val="auto"/>
          <w:sz w:val="28"/>
          <w:szCs w:val="28"/>
        </w:rPr>
        <w:t>― это об</w:t>
      </w:r>
      <w:r w:rsidR="00F16AAA" w:rsidRPr="00897B64">
        <w:rPr>
          <w:rFonts w:ascii="Times New Roman" w:hAnsi="Times New Roman" w:cs="Times New Roman"/>
          <w:color w:val="auto"/>
          <w:sz w:val="28"/>
          <w:szCs w:val="28"/>
        </w:rPr>
        <w:softHyphen/>
        <w:t>ра</w:t>
      </w:r>
      <w:r w:rsidR="00F16AAA" w:rsidRPr="00897B64">
        <w:rPr>
          <w:rFonts w:ascii="Times New Roman" w:hAnsi="Times New Roman" w:cs="Times New Roman"/>
          <w:color w:val="auto"/>
          <w:sz w:val="28"/>
          <w:szCs w:val="28"/>
        </w:rPr>
        <w:softHyphen/>
        <w:t>зо</w:t>
      </w:r>
      <w:r w:rsidR="00F16AAA" w:rsidRPr="00897B64">
        <w:rPr>
          <w:rFonts w:ascii="Times New Roman" w:hAnsi="Times New Roman" w:cs="Times New Roman"/>
          <w:color w:val="auto"/>
          <w:sz w:val="28"/>
          <w:szCs w:val="28"/>
        </w:rPr>
        <w:softHyphen/>
        <w:t>ва</w:t>
      </w:r>
      <w:r w:rsidR="00F16AAA" w:rsidRPr="00897B64">
        <w:rPr>
          <w:rFonts w:ascii="Times New Roman" w:hAnsi="Times New Roman" w:cs="Times New Roman"/>
          <w:color w:val="auto"/>
          <w:sz w:val="28"/>
          <w:szCs w:val="28"/>
        </w:rPr>
        <w:softHyphen/>
        <w:t>тель</w:t>
      </w:r>
      <w:r w:rsidR="00F16AAA" w:rsidRPr="00897B64">
        <w:rPr>
          <w:rFonts w:ascii="Times New Roman" w:hAnsi="Times New Roman" w:cs="Times New Roman"/>
          <w:color w:val="auto"/>
          <w:sz w:val="28"/>
          <w:szCs w:val="28"/>
        </w:rPr>
        <w:softHyphen/>
        <w:t>ная программа, адаптированная для обучения этой категории обу</w:t>
      </w:r>
      <w:r w:rsidR="00F16AAA" w:rsidRPr="00897B64">
        <w:rPr>
          <w:rFonts w:ascii="Times New Roman" w:hAnsi="Times New Roman" w:cs="Times New Roman"/>
          <w:color w:val="auto"/>
          <w:sz w:val="28"/>
          <w:szCs w:val="28"/>
        </w:rPr>
        <w:softHyphen/>
        <w:t>ча</w:t>
      </w:r>
      <w:r w:rsidR="00F16AAA" w:rsidRPr="00897B64">
        <w:rPr>
          <w:rFonts w:ascii="Times New Roman" w:hAnsi="Times New Roman" w:cs="Times New Roman"/>
          <w:color w:val="auto"/>
          <w:sz w:val="28"/>
          <w:szCs w:val="28"/>
        </w:rPr>
        <w:softHyphen/>
        <w:t>ю</w:t>
      </w:r>
      <w:r w:rsidR="00F16AAA" w:rsidRPr="00897B64">
        <w:rPr>
          <w:rFonts w:ascii="Times New Roman" w:hAnsi="Times New Roman" w:cs="Times New Roman"/>
          <w:color w:val="auto"/>
          <w:sz w:val="28"/>
          <w:szCs w:val="28"/>
        </w:rPr>
        <w:softHyphen/>
        <w:t>щи</w:t>
      </w:r>
      <w:r w:rsidR="00F16AAA" w:rsidRPr="00897B64">
        <w:rPr>
          <w:rFonts w:ascii="Times New Roman" w:hAnsi="Times New Roman" w:cs="Times New Roman"/>
          <w:color w:val="auto"/>
          <w:sz w:val="28"/>
          <w:szCs w:val="28"/>
        </w:rPr>
        <w:softHyphen/>
        <w:t>х</w:t>
      </w:r>
      <w:r w:rsidR="00F16AAA" w:rsidRPr="00897B64">
        <w:rPr>
          <w:rFonts w:ascii="Times New Roman" w:hAnsi="Times New Roman" w:cs="Times New Roman"/>
          <w:color w:val="auto"/>
          <w:sz w:val="28"/>
          <w:szCs w:val="28"/>
        </w:rPr>
        <w:softHyphen/>
        <w:t>ся с учетом особенностей их психофизического развития, ин</w:t>
      </w:r>
      <w:r w:rsidR="00F16AAA" w:rsidRPr="00897B64">
        <w:rPr>
          <w:rFonts w:ascii="Times New Roman" w:hAnsi="Times New Roman" w:cs="Times New Roman"/>
          <w:color w:val="auto"/>
          <w:sz w:val="28"/>
          <w:szCs w:val="28"/>
        </w:rPr>
        <w:softHyphen/>
        <w:t>ди</w:t>
      </w:r>
      <w:r w:rsidR="00F16AAA" w:rsidRPr="00897B64">
        <w:rPr>
          <w:rFonts w:ascii="Times New Roman" w:hAnsi="Times New Roman" w:cs="Times New Roman"/>
          <w:color w:val="auto"/>
          <w:sz w:val="28"/>
          <w:szCs w:val="28"/>
        </w:rPr>
        <w:softHyphen/>
        <w:t>ви</w:t>
      </w:r>
      <w:r w:rsidR="00F16AAA" w:rsidRPr="00897B64">
        <w:rPr>
          <w:rFonts w:ascii="Times New Roman" w:hAnsi="Times New Roman" w:cs="Times New Roman"/>
          <w:color w:val="auto"/>
          <w:sz w:val="28"/>
          <w:szCs w:val="28"/>
        </w:rPr>
        <w:softHyphen/>
        <w:t>ду</w:t>
      </w:r>
      <w:r w:rsidR="00F16AAA" w:rsidRPr="00897B64">
        <w:rPr>
          <w:rFonts w:ascii="Times New Roman" w:hAnsi="Times New Roman" w:cs="Times New Roman"/>
          <w:color w:val="auto"/>
          <w:sz w:val="28"/>
          <w:szCs w:val="28"/>
        </w:rPr>
        <w:softHyphen/>
        <w:t>аль</w:t>
      </w:r>
      <w:r w:rsidR="00F16AAA" w:rsidRPr="00897B64">
        <w:rPr>
          <w:rFonts w:ascii="Times New Roman" w:hAnsi="Times New Roman" w:cs="Times New Roman"/>
          <w:color w:val="auto"/>
          <w:sz w:val="28"/>
          <w:szCs w:val="28"/>
        </w:rPr>
        <w:softHyphen/>
        <w:t>ных возможностей, обеспечивающая коррекцию нарушений развития и со</w:t>
      </w:r>
      <w:r w:rsidR="00F16AAA" w:rsidRPr="00897B64">
        <w:rPr>
          <w:rFonts w:ascii="Times New Roman" w:hAnsi="Times New Roman" w:cs="Times New Roman"/>
          <w:color w:val="auto"/>
          <w:sz w:val="28"/>
          <w:szCs w:val="28"/>
        </w:rPr>
        <w:softHyphen/>
        <w:t>ци</w:t>
      </w:r>
      <w:r w:rsidR="00F16AAA" w:rsidRPr="00897B64">
        <w:rPr>
          <w:rFonts w:ascii="Times New Roman" w:hAnsi="Times New Roman" w:cs="Times New Roman"/>
          <w:color w:val="auto"/>
          <w:sz w:val="28"/>
          <w:szCs w:val="28"/>
        </w:rPr>
        <w:softHyphen/>
        <w:t>аль</w:t>
      </w:r>
      <w:r w:rsidR="00F16AAA" w:rsidRPr="00897B64">
        <w:rPr>
          <w:rFonts w:ascii="Times New Roman" w:hAnsi="Times New Roman" w:cs="Times New Roman"/>
          <w:color w:val="auto"/>
          <w:sz w:val="28"/>
          <w:szCs w:val="28"/>
        </w:rPr>
        <w:softHyphen/>
        <w:t xml:space="preserve">ную адаптацию. </w:t>
      </w:r>
      <w:r w:rsidRPr="00897B64">
        <w:rPr>
          <w:rFonts w:ascii="Times New Roman" w:hAnsi="Times New Roman" w:cs="Times New Roman"/>
          <w:color w:val="auto"/>
          <w:sz w:val="28"/>
          <w:szCs w:val="28"/>
        </w:rPr>
        <w:t xml:space="preserve"> </w:t>
      </w:r>
    </w:p>
    <w:p w:rsidR="00F16AAA" w:rsidRPr="00897B64" w:rsidRDefault="00F16AAA" w:rsidP="00897B64">
      <w:pPr>
        <w:pStyle w:val="ConsPlusNormal"/>
        <w:spacing w:line="240" w:lineRule="atLeast"/>
        <w:ind w:firstLine="540"/>
        <w:jc w:val="both"/>
        <w:rPr>
          <w:rFonts w:ascii="Times New Roman" w:hAnsi="Times New Roman" w:cs="Times New Roman"/>
          <w:sz w:val="28"/>
          <w:szCs w:val="28"/>
        </w:rPr>
      </w:pPr>
      <w:r w:rsidRPr="00897B64">
        <w:rPr>
          <w:rFonts w:ascii="Times New Roman" w:hAnsi="Times New Roman" w:cs="Times New Roman"/>
          <w:sz w:val="28"/>
          <w:szCs w:val="28"/>
        </w:rPr>
        <w:t>АООП начального общего образования обучающихся с РАС</w:t>
      </w:r>
      <w:r w:rsidR="00222C2E" w:rsidRPr="00897B64">
        <w:rPr>
          <w:rFonts w:ascii="Times New Roman" w:hAnsi="Times New Roman" w:cs="Times New Roman"/>
          <w:sz w:val="28"/>
          <w:szCs w:val="28"/>
        </w:rPr>
        <w:t xml:space="preserve"> (вариант 8.3) </w:t>
      </w:r>
      <w:r w:rsidR="00F658CC" w:rsidRPr="00897B64">
        <w:rPr>
          <w:rFonts w:ascii="Times New Roman" w:hAnsi="Times New Roman" w:cs="Times New Roman"/>
          <w:sz w:val="28"/>
          <w:szCs w:val="28"/>
        </w:rPr>
        <w:t>МБОУ «Средняя общеобразовательная школа №114 с углубленным изучением отдельных предметов  (математики)»</w:t>
      </w:r>
      <w:r w:rsidR="00BA003A" w:rsidRPr="00BA003A">
        <w:rPr>
          <w:rFonts w:ascii="Times New Roman" w:hAnsi="Times New Roman" w:cs="Times New Roman"/>
          <w:sz w:val="28"/>
          <w:szCs w:val="28"/>
        </w:rPr>
        <w:t xml:space="preserve"> </w:t>
      </w:r>
      <w:r w:rsidRPr="00897B64">
        <w:rPr>
          <w:rFonts w:ascii="Times New Roman" w:hAnsi="Times New Roman" w:cs="Times New Roman"/>
          <w:sz w:val="28"/>
          <w:szCs w:val="28"/>
        </w:rPr>
        <w:t>определяет содержание образования, ожидаемые результаты и условия ее реализации.</w:t>
      </w:r>
    </w:p>
    <w:p w:rsidR="00F16AAA" w:rsidRPr="00897B64" w:rsidRDefault="00F16AAA"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В структуре примерной вариативной </w:t>
      </w:r>
      <w:r w:rsidR="00AE2C58" w:rsidRPr="00897B64">
        <w:rPr>
          <w:rFonts w:ascii="Times New Roman" w:hAnsi="Times New Roman" w:cs="Times New Roman"/>
          <w:color w:val="auto"/>
          <w:sz w:val="28"/>
          <w:szCs w:val="28"/>
        </w:rPr>
        <w:t>А</w:t>
      </w:r>
      <w:r w:rsidRPr="00897B64">
        <w:rPr>
          <w:rFonts w:ascii="Times New Roman" w:hAnsi="Times New Roman" w:cs="Times New Roman"/>
          <w:color w:val="auto"/>
          <w:sz w:val="28"/>
          <w:szCs w:val="28"/>
        </w:rPr>
        <w:t>ООП НОО детей с РАС представлены:</w:t>
      </w:r>
    </w:p>
    <w:p w:rsidR="00AE2C58" w:rsidRPr="00897B64" w:rsidRDefault="00F16AAA"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1.</w:t>
      </w:r>
      <w:r w:rsidR="00AE2C58" w:rsidRPr="00897B64">
        <w:rPr>
          <w:rFonts w:ascii="Times New Roman" w:hAnsi="Times New Roman" w:cs="Times New Roman"/>
          <w:sz w:val="28"/>
          <w:szCs w:val="28"/>
        </w:rPr>
        <w:t xml:space="preserve"> Целевой раздел, включающий: </w:t>
      </w:r>
    </w:p>
    <w:p w:rsidR="00AE2C58" w:rsidRPr="00897B64" w:rsidRDefault="00AE2C5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п</w:t>
      </w:r>
      <w:r w:rsidR="00F16AAA" w:rsidRPr="00897B64">
        <w:rPr>
          <w:rFonts w:ascii="Times New Roman" w:hAnsi="Times New Roman" w:cs="Times New Roman"/>
          <w:sz w:val="28"/>
          <w:szCs w:val="28"/>
        </w:rPr>
        <w:t>ояснительн</w:t>
      </w:r>
      <w:r w:rsidRPr="00897B64">
        <w:rPr>
          <w:rFonts w:ascii="Times New Roman" w:hAnsi="Times New Roman" w:cs="Times New Roman"/>
          <w:sz w:val="28"/>
          <w:szCs w:val="28"/>
        </w:rPr>
        <w:t xml:space="preserve">ую </w:t>
      </w:r>
      <w:r w:rsidR="00F16AAA" w:rsidRPr="00897B64">
        <w:rPr>
          <w:rFonts w:ascii="Times New Roman" w:hAnsi="Times New Roman" w:cs="Times New Roman"/>
          <w:sz w:val="28"/>
          <w:szCs w:val="28"/>
        </w:rPr>
        <w:t>записк</w:t>
      </w:r>
      <w:r w:rsidRPr="00897B64">
        <w:rPr>
          <w:rFonts w:ascii="Times New Roman" w:hAnsi="Times New Roman" w:cs="Times New Roman"/>
          <w:sz w:val="28"/>
          <w:szCs w:val="28"/>
        </w:rPr>
        <w:t>у</w:t>
      </w:r>
      <w:r w:rsidR="00222C2E" w:rsidRPr="00897B64">
        <w:rPr>
          <w:rFonts w:ascii="Times New Roman" w:hAnsi="Times New Roman" w:cs="Times New Roman"/>
          <w:sz w:val="28"/>
          <w:szCs w:val="28"/>
        </w:rPr>
        <w:t>;</w:t>
      </w:r>
      <w:r w:rsidR="00F16AAA" w:rsidRPr="00897B64">
        <w:rPr>
          <w:rFonts w:ascii="Times New Roman" w:hAnsi="Times New Roman" w:cs="Times New Roman"/>
          <w:sz w:val="28"/>
          <w:szCs w:val="28"/>
        </w:rPr>
        <w:t xml:space="preserve"> </w:t>
      </w:r>
    </w:p>
    <w:p w:rsidR="00F16AAA" w:rsidRPr="00897B64" w:rsidRDefault="00222C2E" w:rsidP="00897B64">
      <w:pPr>
        <w:spacing w:after="0" w:line="240" w:lineRule="atLeast"/>
        <w:ind w:firstLine="709"/>
        <w:jc w:val="both"/>
        <w:rPr>
          <w:rFonts w:ascii="Times New Roman" w:hAnsi="Times New Roman" w:cs="Times New Roman"/>
          <w:color w:val="auto"/>
          <w:spacing w:val="2"/>
          <w:sz w:val="28"/>
          <w:szCs w:val="28"/>
        </w:rPr>
      </w:pPr>
      <w:r w:rsidRPr="00897B64">
        <w:rPr>
          <w:rFonts w:ascii="Times New Roman" w:hAnsi="Times New Roman" w:cs="Times New Roman"/>
          <w:color w:val="auto"/>
          <w:sz w:val="28"/>
          <w:szCs w:val="28"/>
        </w:rPr>
        <w:t xml:space="preserve">- </w:t>
      </w:r>
      <w:r w:rsidR="00AE2C58" w:rsidRPr="00897B64">
        <w:rPr>
          <w:rFonts w:ascii="Times New Roman" w:hAnsi="Times New Roman" w:cs="Times New Roman"/>
          <w:color w:val="auto"/>
          <w:sz w:val="28"/>
          <w:szCs w:val="28"/>
        </w:rPr>
        <w:t>п</w:t>
      </w:r>
      <w:r w:rsidR="00F16AAA" w:rsidRPr="00897B64">
        <w:rPr>
          <w:rFonts w:ascii="Times New Roman" w:hAnsi="Times New Roman" w:cs="Times New Roman"/>
          <w:color w:val="auto"/>
          <w:spacing w:val="2"/>
          <w:sz w:val="28"/>
          <w:szCs w:val="28"/>
        </w:rPr>
        <w:t xml:space="preserve">ланируемые результаты освоения обучающимися адаптированной основной </w:t>
      </w:r>
      <w:r w:rsidR="00CE2FCF" w:rsidRPr="00897B64">
        <w:rPr>
          <w:rFonts w:ascii="Times New Roman" w:hAnsi="Times New Roman" w:cs="Times New Roman"/>
          <w:color w:val="auto"/>
          <w:spacing w:val="2"/>
          <w:sz w:val="28"/>
          <w:szCs w:val="28"/>
        </w:rPr>
        <w:t>обще</w:t>
      </w:r>
      <w:r w:rsidR="00F16AAA" w:rsidRPr="00897B64">
        <w:rPr>
          <w:rFonts w:ascii="Times New Roman" w:hAnsi="Times New Roman" w:cs="Times New Roman"/>
          <w:color w:val="auto"/>
          <w:spacing w:val="2"/>
          <w:sz w:val="28"/>
          <w:szCs w:val="28"/>
        </w:rPr>
        <w:t>образовательной программ</w:t>
      </w:r>
      <w:r w:rsidR="00BC1CB8" w:rsidRPr="00897B64">
        <w:rPr>
          <w:rFonts w:ascii="Times New Roman" w:hAnsi="Times New Roman" w:cs="Times New Roman"/>
          <w:color w:val="auto"/>
          <w:spacing w:val="2"/>
          <w:sz w:val="28"/>
          <w:szCs w:val="28"/>
        </w:rPr>
        <w:t>ы начального общего образования;</w:t>
      </w:r>
    </w:p>
    <w:p w:rsidR="00F16AAA" w:rsidRPr="00897B64" w:rsidRDefault="00AE2C58" w:rsidP="00897B64">
      <w:pPr>
        <w:spacing w:after="0" w:line="240" w:lineRule="atLeast"/>
        <w:ind w:firstLine="709"/>
        <w:jc w:val="both"/>
        <w:rPr>
          <w:rFonts w:ascii="Times New Roman" w:hAnsi="Times New Roman" w:cs="Times New Roman"/>
          <w:color w:val="auto"/>
          <w:spacing w:val="2"/>
          <w:sz w:val="28"/>
          <w:szCs w:val="28"/>
        </w:rPr>
      </w:pPr>
      <w:r w:rsidRPr="00897B64">
        <w:rPr>
          <w:rFonts w:ascii="Times New Roman" w:hAnsi="Times New Roman" w:cs="Times New Roman"/>
          <w:color w:val="auto"/>
          <w:sz w:val="28"/>
          <w:szCs w:val="28"/>
        </w:rPr>
        <w:t>- с</w:t>
      </w:r>
      <w:r w:rsidR="00F16AAA" w:rsidRPr="00897B64">
        <w:rPr>
          <w:rFonts w:ascii="Times New Roman" w:hAnsi="Times New Roman" w:cs="Times New Roman"/>
          <w:color w:val="auto"/>
          <w:spacing w:val="2"/>
          <w:sz w:val="28"/>
          <w:szCs w:val="28"/>
        </w:rPr>
        <w:t>истем</w:t>
      </w:r>
      <w:r w:rsidRPr="00897B64">
        <w:rPr>
          <w:rFonts w:ascii="Times New Roman" w:hAnsi="Times New Roman" w:cs="Times New Roman"/>
          <w:color w:val="auto"/>
          <w:spacing w:val="2"/>
          <w:sz w:val="28"/>
          <w:szCs w:val="28"/>
        </w:rPr>
        <w:t>у</w:t>
      </w:r>
      <w:r w:rsidR="00F16AAA" w:rsidRPr="00897B64">
        <w:rPr>
          <w:rFonts w:ascii="Times New Roman" w:hAnsi="Times New Roman" w:cs="Times New Roman"/>
          <w:color w:val="auto"/>
          <w:spacing w:val="2"/>
          <w:sz w:val="28"/>
          <w:szCs w:val="28"/>
        </w:rPr>
        <w:t xml:space="preserve"> оценки достижения обучающимися планируемых результатов освоения АООП НОО.</w:t>
      </w:r>
    </w:p>
    <w:p w:rsidR="00F16AAA" w:rsidRPr="00897B64" w:rsidRDefault="00AE2C5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2. </w:t>
      </w:r>
      <w:r w:rsidR="00F16AAA" w:rsidRPr="00897B64">
        <w:rPr>
          <w:rFonts w:ascii="Times New Roman" w:hAnsi="Times New Roman" w:cs="Times New Roman"/>
          <w:color w:val="auto"/>
          <w:sz w:val="28"/>
          <w:szCs w:val="28"/>
        </w:rPr>
        <w:t>Содержа</w:t>
      </w:r>
      <w:r w:rsidRPr="00897B64">
        <w:rPr>
          <w:rFonts w:ascii="Times New Roman" w:hAnsi="Times New Roman" w:cs="Times New Roman"/>
          <w:color w:val="auto"/>
          <w:sz w:val="28"/>
          <w:szCs w:val="28"/>
        </w:rPr>
        <w:t>тельный раздел, включающий:</w:t>
      </w:r>
      <w:r w:rsidR="00F16AAA" w:rsidRPr="00897B64">
        <w:rPr>
          <w:rFonts w:ascii="Times New Roman" w:hAnsi="Times New Roman" w:cs="Times New Roman"/>
          <w:color w:val="auto"/>
          <w:sz w:val="28"/>
          <w:szCs w:val="28"/>
        </w:rPr>
        <w:t xml:space="preserve"> </w:t>
      </w:r>
    </w:p>
    <w:p w:rsidR="00461978" w:rsidRPr="00897B64" w:rsidRDefault="00BA003A" w:rsidP="00897B64">
      <w:pPr>
        <w:spacing w:after="0" w:line="240" w:lineRule="atLeast"/>
        <w:ind w:firstLine="709"/>
        <w:jc w:val="both"/>
        <w:rPr>
          <w:rFonts w:ascii="Times New Roman" w:hAnsi="Times New Roman" w:cs="Times New Roman"/>
          <w:sz w:val="28"/>
          <w:szCs w:val="28"/>
        </w:rPr>
      </w:pPr>
      <w:r w:rsidRPr="00BA003A">
        <w:rPr>
          <w:rFonts w:ascii="Times New Roman" w:hAnsi="Times New Roman" w:cs="Times New Roman"/>
          <w:color w:val="auto"/>
          <w:sz w:val="28"/>
          <w:szCs w:val="28"/>
        </w:rPr>
        <w:t xml:space="preserve">- </w:t>
      </w:r>
      <w:r w:rsidR="00461978" w:rsidRPr="00897B64">
        <w:rPr>
          <w:rFonts w:ascii="Times New Roman" w:hAnsi="Times New Roman" w:cs="Times New Roman"/>
          <w:color w:val="auto"/>
          <w:sz w:val="28"/>
          <w:szCs w:val="28"/>
        </w:rPr>
        <w:t xml:space="preserve"> п</w:t>
      </w:r>
      <w:r w:rsidR="00461978" w:rsidRPr="00897B64">
        <w:rPr>
          <w:rFonts w:ascii="Times New Roman" w:hAnsi="Times New Roman" w:cs="Times New Roman"/>
          <w:sz w:val="28"/>
          <w:szCs w:val="28"/>
        </w:rPr>
        <w:t>рограмму формирования базовых учебных действий;</w:t>
      </w:r>
    </w:p>
    <w:p w:rsidR="00461978" w:rsidRPr="00897B64" w:rsidRDefault="0046197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программу отдельных учебных предметов;</w:t>
      </w:r>
    </w:p>
    <w:p w:rsidR="00461978" w:rsidRPr="00897B64" w:rsidRDefault="0046197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программу духовно-нравственного развития обучающихся;</w:t>
      </w:r>
    </w:p>
    <w:p w:rsidR="00461978" w:rsidRPr="00897B64" w:rsidRDefault="0046197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программу формирования экологической культуры, здорового и безопасного образа жизни;</w:t>
      </w:r>
    </w:p>
    <w:p w:rsidR="00461978" w:rsidRPr="00897B64" w:rsidRDefault="0046197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программу внеурочной деятельности;</w:t>
      </w:r>
    </w:p>
    <w:p w:rsidR="00461978" w:rsidRPr="00897B64" w:rsidRDefault="0046197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направлени</w:t>
      </w:r>
      <w:r w:rsidR="00BC1CB8" w:rsidRPr="00897B64">
        <w:rPr>
          <w:rFonts w:ascii="Times New Roman" w:hAnsi="Times New Roman" w:cs="Times New Roman"/>
          <w:sz w:val="28"/>
          <w:szCs w:val="28"/>
        </w:rPr>
        <w:t>я</w:t>
      </w:r>
      <w:r w:rsidRPr="00897B64">
        <w:rPr>
          <w:rFonts w:ascii="Times New Roman" w:hAnsi="Times New Roman" w:cs="Times New Roman"/>
          <w:sz w:val="28"/>
          <w:szCs w:val="28"/>
        </w:rPr>
        <w:t xml:space="preserve"> и содержание программы коррекционной работы.</w:t>
      </w:r>
    </w:p>
    <w:p w:rsidR="00CD3FE3" w:rsidRPr="00897B64" w:rsidRDefault="0046197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3. Организационный раздел, содержащий:</w:t>
      </w:r>
    </w:p>
    <w:p w:rsidR="00CD3FE3" w:rsidRPr="00897B64" w:rsidRDefault="00CD3FE3"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учебный план;</w:t>
      </w:r>
    </w:p>
    <w:p w:rsidR="00CD3FE3" w:rsidRPr="00897B64" w:rsidRDefault="00CD3FE3"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систему  специальных условий реализации АООП НОО обучающихся с РАС (к</w:t>
      </w:r>
      <w:r w:rsidRPr="00897B64">
        <w:rPr>
          <w:rFonts w:ascii="Times New Roman" w:hAnsi="Times New Roman" w:cs="Times New Roman"/>
          <w:kern w:val="28"/>
          <w:sz w:val="28"/>
          <w:szCs w:val="28"/>
        </w:rPr>
        <w:t>адровые, финансовые, материально-технические условия).</w:t>
      </w:r>
    </w:p>
    <w:p w:rsidR="00F16AAA" w:rsidRPr="00897B64" w:rsidRDefault="00F16AAA"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xml:space="preserve">В основу разработки АООП </w:t>
      </w:r>
      <w:r w:rsidR="00BC1CB8" w:rsidRPr="00897B64">
        <w:rPr>
          <w:rFonts w:ascii="Times New Roman" w:hAnsi="Times New Roman" w:cs="Times New Roman"/>
          <w:color w:val="auto"/>
          <w:kern w:val="28"/>
          <w:sz w:val="28"/>
          <w:szCs w:val="28"/>
        </w:rPr>
        <w:t>Н</w:t>
      </w:r>
      <w:r w:rsidRPr="00897B64">
        <w:rPr>
          <w:rFonts w:ascii="Times New Roman" w:hAnsi="Times New Roman" w:cs="Times New Roman"/>
          <w:color w:val="auto"/>
          <w:kern w:val="28"/>
          <w:sz w:val="28"/>
          <w:szCs w:val="28"/>
        </w:rPr>
        <w:t xml:space="preserve">ОО обучающихся </w:t>
      </w:r>
      <w:r w:rsidRPr="00897B64">
        <w:rPr>
          <w:rFonts w:ascii="Times New Roman" w:hAnsi="Times New Roman" w:cs="Times New Roman"/>
          <w:color w:val="auto"/>
          <w:sz w:val="28"/>
          <w:szCs w:val="28"/>
        </w:rPr>
        <w:t>с РАС</w:t>
      </w:r>
      <w:r w:rsidR="00CE2FCF" w:rsidRPr="00897B64">
        <w:rPr>
          <w:rFonts w:ascii="Times New Roman" w:hAnsi="Times New Roman" w:cs="Times New Roman"/>
          <w:color w:val="auto"/>
          <w:sz w:val="28"/>
          <w:szCs w:val="28"/>
        </w:rPr>
        <w:t xml:space="preserve"> (вариант 8.3)</w:t>
      </w:r>
      <w:r w:rsidRPr="00897B64">
        <w:rPr>
          <w:rFonts w:ascii="Times New Roman" w:hAnsi="Times New Roman" w:cs="Times New Roman"/>
          <w:color w:val="auto"/>
          <w:kern w:val="28"/>
          <w:sz w:val="28"/>
          <w:szCs w:val="28"/>
        </w:rPr>
        <w:t xml:space="preserve"> заложены дифференцированный и </w:t>
      </w:r>
      <w:proofErr w:type="spellStart"/>
      <w:r w:rsidRPr="00897B64">
        <w:rPr>
          <w:rFonts w:ascii="Times New Roman" w:hAnsi="Times New Roman" w:cs="Times New Roman"/>
          <w:color w:val="auto"/>
          <w:kern w:val="28"/>
          <w:sz w:val="28"/>
          <w:szCs w:val="28"/>
        </w:rPr>
        <w:t>деятельностный</w:t>
      </w:r>
      <w:proofErr w:type="spellEnd"/>
      <w:r w:rsidRPr="00897B64">
        <w:rPr>
          <w:rFonts w:ascii="Times New Roman" w:hAnsi="Times New Roman" w:cs="Times New Roman"/>
          <w:color w:val="auto"/>
          <w:kern w:val="28"/>
          <w:sz w:val="28"/>
          <w:szCs w:val="28"/>
        </w:rPr>
        <w:t xml:space="preserve"> подходы.</w:t>
      </w:r>
    </w:p>
    <w:p w:rsidR="00F16AAA" w:rsidRPr="00897B64" w:rsidRDefault="00F16AAA" w:rsidP="00897B64">
      <w:pPr>
        <w:spacing w:after="0" w:line="240" w:lineRule="atLeast"/>
        <w:ind w:firstLine="720"/>
        <w:jc w:val="both"/>
        <w:rPr>
          <w:rFonts w:ascii="Times New Roman" w:hAnsi="Times New Roman" w:cs="Times New Roman"/>
          <w:color w:val="auto"/>
          <w:kern w:val="28"/>
          <w:sz w:val="28"/>
          <w:szCs w:val="28"/>
        </w:rPr>
      </w:pPr>
      <w:r w:rsidRPr="00897B64">
        <w:rPr>
          <w:rFonts w:ascii="Times New Roman" w:hAnsi="Times New Roman" w:cs="Times New Roman"/>
          <w:i/>
          <w:color w:val="auto"/>
          <w:kern w:val="28"/>
          <w:sz w:val="28"/>
          <w:szCs w:val="28"/>
        </w:rPr>
        <w:t>Дифференцированный</w:t>
      </w:r>
      <w:r w:rsidRPr="00897B64">
        <w:rPr>
          <w:rFonts w:ascii="Times New Roman" w:hAnsi="Times New Roman" w:cs="Times New Roman"/>
          <w:color w:val="auto"/>
          <w:kern w:val="28"/>
          <w:sz w:val="28"/>
          <w:szCs w:val="28"/>
        </w:rPr>
        <w:t xml:space="preserve"> подход к построению АООП ОО для обучающихся</w:t>
      </w:r>
      <w:r w:rsidRPr="00897B64">
        <w:rPr>
          <w:rFonts w:ascii="Times New Roman" w:hAnsi="Times New Roman" w:cs="Times New Roman"/>
          <w:color w:val="auto"/>
          <w:sz w:val="28"/>
          <w:szCs w:val="28"/>
        </w:rPr>
        <w:t xml:space="preserve"> с РАС</w:t>
      </w:r>
      <w:r w:rsidRPr="00897B64">
        <w:rPr>
          <w:rFonts w:ascii="Times New Roman" w:hAnsi="Times New Roman" w:cs="Times New Roman"/>
          <w:color w:val="auto"/>
          <w:kern w:val="28"/>
          <w:sz w:val="28"/>
          <w:szCs w:val="28"/>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F16AAA" w:rsidRPr="00897B64" w:rsidRDefault="00F16AAA" w:rsidP="00897B64">
      <w:pPr>
        <w:autoSpaceDE w:val="0"/>
        <w:autoSpaceDN w:val="0"/>
        <w:adjustRightInd w:val="0"/>
        <w:spacing w:after="0" w:line="240" w:lineRule="atLeast"/>
        <w:ind w:firstLine="720"/>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xml:space="preserve">Применение </w:t>
      </w:r>
      <w:r w:rsidR="00BC1CB8" w:rsidRPr="00897B64">
        <w:rPr>
          <w:rFonts w:ascii="Times New Roman" w:hAnsi="Times New Roman" w:cs="Times New Roman"/>
          <w:color w:val="auto"/>
          <w:kern w:val="28"/>
          <w:sz w:val="28"/>
          <w:szCs w:val="28"/>
        </w:rPr>
        <w:t>дифференцированного</w:t>
      </w:r>
      <w:r w:rsidR="00CD3FE3" w:rsidRPr="00897B64">
        <w:rPr>
          <w:rFonts w:ascii="Times New Roman" w:hAnsi="Times New Roman" w:cs="Times New Roman"/>
          <w:color w:val="auto"/>
          <w:kern w:val="28"/>
          <w:sz w:val="28"/>
          <w:szCs w:val="28"/>
        </w:rPr>
        <w:t xml:space="preserve"> </w:t>
      </w:r>
      <w:r w:rsidRPr="00897B64">
        <w:rPr>
          <w:rFonts w:ascii="Times New Roman" w:hAnsi="Times New Roman" w:cs="Times New Roman"/>
          <w:color w:val="auto"/>
          <w:kern w:val="28"/>
          <w:sz w:val="28"/>
          <w:szCs w:val="28"/>
        </w:rPr>
        <w:t xml:space="preserve">подхода к созданию образовательных программ обеспечивает </w:t>
      </w:r>
      <w:r w:rsidR="00BC1CB8" w:rsidRPr="00897B64">
        <w:rPr>
          <w:rFonts w:ascii="Times New Roman" w:hAnsi="Times New Roman" w:cs="Times New Roman"/>
          <w:color w:val="auto"/>
          <w:kern w:val="28"/>
          <w:sz w:val="28"/>
          <w:szCs w:val="28"/>
        </w:rPr>
        <w:t xml:space="preserve">вариативность </w:t>
      </w:r>
      <w:r w:rsidRPr="00897B64">
        <w:rPr>
          <w:rFonts w:ascii="Times New Roman" w:hAnsi="Times New Roman" w:cs="Times New Roman"/>
          <w:color w:val="auto"/>
          <w:kern w:val="28"/>
          <w:sz w:val="28"/>
          <w:szCs w:val="28"/>
        </w:rPr>
        <w:t>содержания</w:t>
      </w:r>
      <w:r w:rsidR="00CD3FE3" w:rsidRPr="00897B64">
        <w:rPr>
          <w:rFonts w:ascii="Times New Roman" w:hAnsi="Times New Roman" w:cs="Times New Roman"/>
          <w:color w:val="auto"/>
          <w:kern w:val="28"/>
          <w:sz w:val="28"/>
          <w:szCs w:val="28"/>
        </w:rPr>
        <w:t xml:space="preserve"> образования</w:t>
      </w:r>
      <w:r w:rsidRPr="00897B64">
        <w:rPr>
          <w:rFonts w:ascii="Times New Roman" w:hAnsi="Times New Roman" w:cs="Times New Roman"/>
          <w:color w:val="auto"/>
          <w:kern w:val="28"/>
          <w:sz w:val="28"/>
          <w:szCs w:val="28"/>
        </w:rPr>
        <w:t xml:space="preserve">, предоставляя обучающимся </w:t>
      </w:r>
      <w:r w:rsidRPr="00897B64">
        <w:rPr>
          <w:rFonts w:ascii="Times New Roman" w:hAnsi="Times New Roman" w:cs="Times New Roman"/>
          <w:color w:val="auto"/>
          <w:sz w:val="28"/>
          <w:szCs w:val="28"/>
        </w:rPr>
        <w:t>с РАС</w:t>
      </w:r>
      <w:r w:rsidRPr="00897B64">
        <w:rPr>
          <w:rFonts w:ascii="Times New Roman" w:hAnsi="Times New Roman" w:cs="Times New Roman"/>
          <w:color w:val="auto"/>
          <w:kern w:val="28"/>
          <w:sz w:val="28"/>
          <w:szCs w:val="28"/>
        </w:rPr>
        <w:t xml:space="preserve"> возможность реализовать индивидуальный потенциал развития. </w:t>
      </w:r>
    </w:p>
    <w:p w:rsidR="00F16AAA" w:rsidRPr="00897B64" w:rsidRDefault="00F16AAA" w:rsidP="00897B64">
      <w:pPr>
        <w:spacing w:after="0" w:line="240" w:lineRule="atLeast"/>
        <w:ind w:firstLine="709"/>
        <w:jc w:val="both"/>
        <w:rPr>
          <w:rFonts w:ascii="Times New Roman" w:hAnsi="Times New Roman" w:cs="Times New Roman"/>
          <w:color w:val="auto"/>
          <w:kern w:val="28"/>
          <w:sz w:val="28"/>
          <w:szCs w:val="28"/>
        </w:rPr>
      </w:pPr>
      <w:proofErr w:type="spellStart"/>
      <w:r w:rsidRPr="00897B64">
        <w:rPr>
          <w:rFonts w:ascii="Times New Roman" w:hAnsi="Times New Roman" w:cs="Times New Roman"/>
          <w:bCs/>
          <w:i/>
          <w:iCs/>
          <w:color w:val="auto"/>
          <w:kern w:val="28"/>
          <w:sz w:val="28"/>
          <w:szCs w:val="28"/>
        </w:rPr>
        <w:t>Деятельностный</w:t>
      </w:r>
      <w:proofErr w:type="spellEnd"/>
      <w:r w:rsidRPr="00897B64">
        <w:rPr>
          <w:rFonts w:ascii="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897B64">
        <w:rPr>
          <w:rFonts w:ascii="Times New Roman" w:hAnsi="Times New Roman" w:cs="Times New Roman"/>
          <w:color w:val="auto"/>
          <w:sz w:val="28"/>
          <w:szCs w:val="28"/>
        </w:rPr>
        <w:t>с РАС</w:t>
      </w:r>
      <w:r w:rsidRPr="00897B64">
        <w:rPr>
          <w:rFonts w:ascii="Times New Roman" w:hAnsi="Times New Roman" w:cs="Times New Roman"/>
          <w:color w:val="auto"/>
          <w:kern w:val="28"/>
          <w:sz w:val="28"/>
          <w:szCs w:val="28"/>
        </w:rPr>
        <w:t>.</w:t>
      </w:r>
    </w:p>
    <w:p w:rsidR="00F16AAA" w:rsidRPr="00897B64" w:rsidRDefault="00F16AAA" w:rsidP="00897B64">
      <w:pPr>
        <w:spacing w:after="0" w:line="240" w:lineRule="atLeast"/>
        <w:ind w:firstLine="709"/>
        <w:jc w:val="both"/>
        <w:rPr>
          <w:rFonts w:ascii="Times New Roman" w:hAnsi="Times New Roman" w:cs="Times New Roman"/>
          <w:color w:val="auto"/>
          <w:kern w:val="28"/>
          <w:sz w:val="28"/>
          <w:szCs w:val="28"/>
        </w:rPr>
      </w:pPr>
      <w:proofErr w:type="spellStart"/>
      <w:r w:rsidRPr="00897B64">
        <w:rPr>
          <w:rFonts w:ascii="Times New Roman" w:hAnsi="Times New Roman" w:cs="Times New Roman"/>
          <w:color w:val="auto"/>
          <w:kern w:val="28"/>
          <w:sz w:val="28"/>
          <w:szCs w:val="28"/>
        </w:rPr>
        <w:t>Деятельностный</w:t>
      </w:r>
      <w:proofErr w:type="spellEnd"/>
      <w:r w:rsidRPr="00897B64">
        <w:rPr>
          <w:rFonts w:ascii="Times New Roman" w:hAnsi="Times New Roman" w:cs="Times New Roman"/>
          <w:color w:val="auto"/>
          <w:kern w:val="28"/>
          <w:sz w:val="28"/>
          <w:szCs w:val="28"/>
        </w:rPr>
        <w:t xml:space="preserve"> подход в образовании строится на признании того, что развитие личности обучающихся </w:t>
      </w:r>
      <w:r w:rsidRPr="00897B64">
        <w:rPr>
          <w:rFonts w:ascii="Times New Roman" w:hAnsi="Times New Roman" w:cs="Times New Roman"/>
          <w:color w:val="auto"/>
          <w:sz w:val="28"/>
          <w:szCs w:val="28"/>
        </w:rPr>
        <w:t>с РАС</w:t>
      </w:r>
      <w:r w:rsidRPr="00897B64">
        <w:rPr>
          <w:rFonts w:ascii="Times New Roman" w:hAnsi="Times New Roman" w:cs="Times New Roman"/>
          <w:color w:val="auto"/>
          <w:kern w:val="28"/>
          <w:sz w:val="28"/>
          <w:szCs w:val="28"/>
        </w:rPr>
        <w:t xml:space="preserve"> школьного возраста определяется характером организации доступной им деятельности (предметно-практической и учебной). </w:t>
      </w:r>
    </w:p>
    <w:p w:rsidR="00F16AAA" w:rsidRPr="00897B64" w:rsidRDefault="00F16AAA"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xml:space="preserve">Основным средством реализации </w:t>
      </w:r>
      <w:proofErr w:type="spellStart"/>
      <w:r w:rsidRPr="00897B64">
        <w:rPr>
          <w:rFonts w:ascii="Times New Roman" w:hAnsi="Times New Roman" w:cs="Times New Roman"/>
          <w:color w:val="auto"/>
          <w:kern w:val="28"/>
          <w:sz w:val="28"/>
          <w:szCs w:val="28"/>
        </w:rPr>
        <w:t>деятельностного</w:t>
      </w:r>
      <w:proofErr w:type="spellEnd"/>
      <w:r w:rsidRPr="00897B64">
        <w:rPr>
          <w:rFonts w:ascii="Times New Roman" w:hAnsi="Times New Roman" w:cs="Times New Roman"/>
          <w:color w:val="auto"/>
          <w:kern w:val="28"/>
          <w:sz w:val="28"/>
          <w:szCs w:val="28"/>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F16AAA" w:rsidRPr="00897B64" w:rsidRDefault="00F16AAA"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xml:space="preserve">В контексте разработки АООП общего образования для обучающихся </w:t>
      </w:r>
      <w:r w:rsidRPr="00897B64">
        <w:rPr>
          <w:rFonts w:ascii="Times New Roman" w:hAnsi="Times New Roman" w:cs="Times New Roman"/>
          <w:color w:val="auto"/>
          <w:sz w:val="28"/>
          <w:szCs w:val="28"/>
        </w:rPr>
        <w:t>с РАС</w:t>
      </w:r>
      <w:r w:rsidRPr="00897B64">
        <w:rPr>
          <w:rFonts w:ascii="Times New Roman" w:hAnsi="Times New Roman" w:cs="Times New Roman"/>
          <w:color w:val="auto"/>
          <w:kern w:val="28"/>
          <w:sz w:val="28"/>
          <w:szCs w:val="28"/>
        </w:rPr>
        <w:t xml:space="preserve"> реализация </w:t>
      </w:r>
      <w:proofErr w:type="spellStart"/>
      <w:r w:rsidRPr="00897B64">
        <w:rPr>
          <w:rFonts w:ascii="Times New Roman" w:hAnsi="Times New Roman" w:cs="Times New Roman"/>
          <w:color w:val="auto"/>
          <w:kern w:val="28"/>
          <w:sz w:val="28"/>
          <w:szCs w:val="28"/>
        </w:rPr>
        <w:t>деятельностного</w:t>
      </w:r>
      <w:proofErr w:type="spellEnd"/>
      <w:r w:rsidRPr="00897B64">
        <w:rPr>
          <w:rFonts w:ascii="Times New Roman" w:hAnsi="Times New Roman" w:cs="Times New Roman"/>
          <w:color w:val="auto"/>
          <w:kern w:val="28"/>
          <w:sz w:val="28"/>
          <w:szCs w:val="28"/>
        </w:rPr>
        <w:t xml:space="preserve"> подхода обеспечивает:</w:t>
      </w:r>
    </w:p>
    <w:p w:rsidR="00F16AAA" w:rsidRPr="00897B64" w:rsidRDefault="00F16AAA" w:rsidP="00897B64">
      <w:pPr>
        <w:numPr>
          <w:ilvl w:val="0"/>
          <w:numId w:val="1"/>
        </w:numPr>
        <w:suppressAutoHyphens w:val="0"/>
        <w:spacing w:after="0" w:line="240" w:lineRule="atLeast"/>
        <w:ind w:left="0"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F16AAA" w:rsidRPr="00897B64" w:rsidRDefault="00F16AAA" w:rsidP="00897B64">
      <w:pPr>
        <w:numPr>
          <w:ilvl w:val="0"/>
          <w:numId w:val="1"/>
        </w:numPr>
        <w:suppressAutoHyphens w:val="0"/>
        <w:spacing w:after="0" w:line="240" w:lineRule="atLeast"/>
        <w:ind w:left="0"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897B64" w:rsidRDefault="00F16AAA" w:rsidP="00897B64">
      <w:pPr>
        <w:numPr>
          <w:ilvl w:val="0"/>
          <w:numId w:val="1"/>
        </w:numPr>
        <w:suppressAutoHyphens w:val="0"/>
        <w:spacing w:after="0" w:line="240" w:lineRule="atLeast"/>
        <w:ind w:left="0"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F16AAA" w:rsidRPr="00897B64" w:rsidRDefault="00F16AAA" w:rsidP="00897B64">
      <w:pPr>
        <w:numPr>
          <w:ilvl w:val="0"/>
          <w:numId w:val="1"/>
        </w:numPr>
        <w:tabs>
          <w:tab w:val="clear" w:pos="720"/>
        </w:tabs>
        <w:suppressAutoHyphens w:val="0"/>
        <w:spacing w:after="0" w:line="240" w:lineRule="atLeast"/>
        <w:ind w:left="0"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F16AAA" w:rsidRPr="00897B64" w:rsidRDefault="00F16AAA"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xml:space="preserve">В основу </w:t>
      </w:r>
      <w:r w:rsidRPr="00897B64">
        <w:rPr>
          <w:rFonts w:ascii="Times New Roman" w:hAnsi="Times New Roman" w:cs="Times New Roman"/>
          <w:color w:val="auto"/>
          <w:spacing w:val="2"/>
          <w:kern w:val="28"/>
          <w:sz w:val="28"/>
          <w:szCs w:val="28"/>
        </w:rPr>
        <w:t xml:space="preserve">формирования адаптированной основной </w:t>
      </w:r>
      <w:r w:rsidR="00CE2FCF" w:rsidRPr="00897B64">
        <w:rPr>
          <w:rFonts w:ascii="Times New Roman" w:hAnsi="Times New Roman" w:cs="Times New Roman"/>
          <w:color w:val="auto"/>
          <w:spacing w:val="2"/>
          <w:kern w:val="28"/>
          <w:sz w:val="28"/>
          <w:szCs w:val="28"/>
        </w:rPr>
        <w:t>обще</w:t>
      </w:r>
      <w:r w:rsidRPr="00897B64">
        <w:rPr>
          <w:rFonts w:ascii="Times New Roman" w:hAnsi="Times New Roman" w:cs="Times New Roman"/>
          <w:color w:val="auto"/>
          <w:spacing w:val="2"/>
          <w:kern w:val="28"/>
          <w:sz w:val="28"/>
          <w:szCs w:val="28"/>
        </w:rPr>
        <w:t xml:space="preserve">образовательной программы общего образования </w:t>
      </w:r>
      <w:r w:rsidRPr="00897B64">
        <w:rPr>
          <w:rFonts w:ascii="Times New Roman" w:hAnsi="Times New Roman" w:cs="Times New Roman"/>
          <w:color w:val="auto"/>
          <w:kern w:val="28"/>
          <w:sz w:val="28"/>
          <w:szCs w:val="28"/>
        </w:rPr>
        <w:t xml:space="preserve">обучающихся </w:t>
      </w:r>
      <w:r w:rsidRPr="00897B64">
        <w:rPr>
          <w:rFonts w:ascii="Times New Roman" w:hAnsi="Times New Roman" w:cs="Times New Roman"/>
          <w:color w:val="auto"/>
          <w:sz w:val="28"/>
          <w:szCs w:val="28"/>
        </w:rPr>
        <w:t>с РАС</w:t>
      </w:r>
      <w:r w:rsidRPr="00897B64">
        <w:rPr>
          <w:rFonts w:ascii="Times New Roman" w:hAnsi="Times New Roman" w:cs="Times New Roman"/>
          <w:color w:val="auto"/>
          <w:kern w:val="28"/>
          <w:sz w:val="28"/>
          <w:szCs w:val="28"/>
        </w:rPr>
        <w:t xml:space="preserve"> положены следующие принципы:</w:t>
      </w:r>
    </w:p>
    <w:p w:rsidR="00F16AAA" w:rsidRPr="00897B64" w:rsidRDefault="00F16AAA"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16AAA" w:rsidRPr="00897B64" w:rsidRDefault="00F16AAA"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F16AAA" w:rsidRPr="00897B64" w:rsidRDefault="00F16AAA"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принцип коррекционной направленности образовательного процесса;</w:t>
      </w:r>
    </w:p>
    <w:p w:rsidR="00F16AAA" w:rsidRPr="00897B64" w:rsidRDefault="00F16AAA"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6AAA" w:rsidRPr="00897B64" w:rsidRDefault="00F16AAA" w:rsidP="00897B64">
      <w:pPr>
        <w:spacing w:after="0" w:line="240" w:lineRule="atLeast"/>
        <w:ind w:firstLine="709"/>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xml:space="preserve">― онтогенетический принцип; </w:t>
      </w:r>
    </w:p>
    <w:p w:rsidR="00F16AAA" w:rsidRPr="00897B64" w:rsidRDefault="00F16AAA"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rsidR="00F16AAA" w:rsidRPr="00897B64" w:rsidRDefault="00F16AAA"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принцип целостности содержания образования</w:t>
      </w:r>
      <w:r w:rsidR="00583F8C" w:rsidRPr="00897B64">
        <w:rPr>
          <w:rFonts w:ascii="Times New Roman" w:hAnsi="Times New Roman" w:cs="Times New Roman"/>
          <w:color w:val="auto"/>
          <w:kern w:val="28"/>
          <w:sz w:val="28"/>
          <w:szCs w:val="28"/>
        </w:rPr>
        <w:t xml:space="preserve">,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F16AAA" w:rsidRPr="00897B64" w:rsidRDefault="00F16AAA"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принцип направленности на формирование деятельности</w:t>
      </w:r>
      <w:r w:rsidR="00583F8C" w:rsidRPr="00897B64">
        <w:rPr>
          <w:rFonts w:ascii="Times New Roman" w:hAnsi="Times New Roman" w:cs="Times New Roman"/>
          <w:color w:val="auto"/>
          <w:kern w:val="28"/>
          <w:sz w:val="28"/>
          <w:szCs w:val="28"/>
        </w:rPr>
        <w:t xml:space="preserve">, </w:t>
      </w:r>
      <w:r w:rsidRPr="00897B64">
        <w:rPr>
          <w:rFonts w:ascii="Times New Roman" w:hAnsi="Times New Roman" w:cs="Times New Roman"/>
          <w:color w:val="auto"/>
          <w:kern w:val="28"/>
          <w:sz w:val="28"/>
          <w:szCs w:val="28"/>
        </w:rPr>
        <w:t xml:space="preserve"> обеспечива</w:t>
      </w:r>
      <w:r w:rsidR="00583F8C" w:rsidRPr="00897B64">
        <w:rPr>
          <w:rFonts w:ascii="Times New Roman" w:hAnsi="Times New Roman" w:cs="Times New Roman"/>
          <w:color w:val="auto"/>
          <w:kern w:val="28"/>
          <w:sz w:val="28"/>
          <w:szCs w:val="28"/>
        </w:rPr>
        <w:t>ющий</w:t>
      </w:r>
      <w:r w:rsidRPr="00897B64">
        <w:rPr>
          <w:rFonts w:ascii="Times New Roman" w:hAnsi="Times New Roman" w:cs="Times New Roman"/>
          <w:color w:val="auto"/>
          <w:kern w:val="28"/>
          <w:sz w:val="28"/>
          <w:szCs w:val="28"/>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Pr="00897B64" w:rsidRDefault="00F16AAA"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принцип сотрудничества с семьей.</w:t>
      </w:r>
    </w:p>
    <w:p w:rsidR="00981810" w:rsidRPr="00897B64" w:rsidRDefault="00981810" w:rsidP="00897B64">
      <w:pPr>
        <w:spacing w:after="0" w:line="240" w:lineRule="atLeast"/>
        <w:ind w:firstLine="709"/>
        <w:jc w:val="both"/>
        <w:rPr>
          <w:rFonts w:ascii="Times New Roman" w:hAnsi="Times New Roman" w:cs="Times New Roman"/>
          <w:b/>
          <w:color w:val="auto"/>
          <w:kern w:val="28"/>
          <w:sz w:val="28"/>
          <w:szCs w:val="28"/>
        </w:rPr>
      </w:pPr>
      <w:r w:rsidRPr="00897B64">
        <w:rPr>
          <w:rFonts w:ascii="Times New Roman" w:hAnsi="Times New Roman" w:cs="Times New Roman"/>
          <w:b/>
          <w:color w:val="auto"/>
          <w:kern w:val="28"/>
          <w:sz w:val="28"/>
          <w:szCs w:val="28"/>
        </w:rPr>
        <w:t>Психолого-педагогическая характеристика обучающихся с РАС</w:t>
      </w:r>
    </w:p>
    <w:p w:rsidR="00981810" w:rsidRPr="00897B64" w:rsidRDefault="00981810"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981810" w:rsidRPr="00897B64" w:rsidRDefault="00981810"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В</w:t>
      </w:r>
      <w:r w:rsidRPr="00897B64">
        <w:rPr>
          <w:rFonts w:ascii="Times New Roman" w:hAnsi="Times New Roman" w:cs="Times New Roman"/>
          <w:b/>
          <w:bCs/>
          <w:color w:val="auto"/>
          <w:kern w:val="28"/>
          <w:sz w:val="28"/>
          <w:szCs w:val="28"/>
        </w:rPr>
        <w:t xml:space="preserve"> </w:t>
      </w:r>
      <w:r w:rsidRPr="00897B64">
        <w:rPr>
          <w:rFonts w:ascii="Times New Roman" w:hAnsi="Times New Roman" w:cs="Times New Roman"/>
          <w:bCs/>
          <w:color w:val="auto"/>
          <w:kern w:val="28"/>
          <w:sz w:val="28"/>
          <w:szCs w:val="28"/>
        </w:rPr>
        <w:t xml:space="preserve">настоящее время говорят уже не только о  детском аутизме, но и о широком круге расстройств </w:t>
      </w:r>
      <w:proofErr w:type="spellStart"/>
      <w:r w:rsidRPr="00897B64">
        <w:rPr>
          <w:rFonts w:ascii="Times New Roman" w:hAnsi="Times New Roman" w:cs="Times New Roman"/>
          <w:bCs/>
          <w:color w:val="auto"/>
          <w:kern w:val="28"/>
          <w:sz w:val="28"/>
          <w:szCs w:val="28"/>
        </w:rPr>
        <w:t>аутистического</w:t>
      </w:r>
      <w:proofErr w:type="spellEnd"/>
      <w:r w:rsidRPr="00897B64">
        <w:rPr>
          <w:rFonts w:ascii="Times New Roman" w:hAnsi="Times New Roman" w:cs="Times New Roman"/>
          <w:bCs/>
          <w:color w:val="auto"/>
          <w:kern w:val="28"/>
          <w:sz w:val="28"/>
          <w:szCs w:val="28"/>
        </w:rPr>
        <w:t xml:space="preserve"> спектра.</w:t>
      </w:r>
      <w:r w:rsidRPr="00897B64">
        <w:rPr>
          <w:rFonts w:ascii="Times New Roman" w:hAnsi="Times New Roman" w:cs="Times New Roman"/>
          <w:b/>
          <w:bCs/>
          <w:color w:val="auto"/>
          <w:kern w:val="28"/>
          <w:sz w:val="28"/>
          <w:szCs w:val="28"/>
        </w:rPr>
        <w:t xml:space="preserve"> </w:t>
      </w:r>
      <w:r w:rsidRPr="00897B64">
        <w:rPr>
          <w:rFonts w:ascii="Times New Roman" w:hAnsi="Times New Roman" w:cs="Times New Roman"/>
          <w:color w:val="auto"/>
          <w:kern w:val="28"/>
          <w:sz w:val="28"/>
          <w:szCs w:val="28"/>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w:t>
      </w:r>
      <w:proofErr w:type="spellStart"/>
      <w:r w:rsidRPr="00897B64">
        <w:rPr>
          <w:rFonts w:ascii="Times New Roman" w:hAnsi="Times New Roman" w:cs="Times New Roman"/>
          <w:color w:val="auto"/>
          <w:kern w:val="28"/>
          <w:sz w:val="28"/>
          <w:szCs w:val="28"/>
        </w:rPr>
        <w:t>аутистического</w:t>
      </w:r>
      <w:proofErr w:type="spellEnd"/>
      <w:r w:rsidRPr="00897B64">
        <w:rPr>
          <w:rFonts w:ascii="Times New Roman" w:hAnsi="Times New Roman" w:cs="Times New Roman"/>
          <w:color w:val="auto"/>
          <w:kern w:val="28"/>
          <w:sz w:val="28"/>
          <w:szCs w:val="28"/>
        </w:rPr>
        <w:t xml:space="preserve">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w:t>
      </w:r>
      <w:proofErr w:type="spellStart"/>
      <w:r w:rsidRPr="00897B64">
        <w:rPr>
          <w:rFonts w:ascii="Times New Roman" w:hAnsi="Times New Roman" w:cs="Times New Roman"/>
          <w:color w:val="auto"/>
          <w:kern w:val="28"/>
          <w:sz w:val="28"/>
          <w:szCs w:val="28"/>
        </w:rPr>
        <w:t>аутистических</w:t>
      </w:r>
      <w:proofErr w:type="spellEnd"/>
      <w:r w:rsidRPr="00897B64">
        <w:rPr>
          <w:rFonts w:ascii="Times New Roman" w:hAnsi="Times New Roman" w:cs="Times New Roman"/>
          <w:color w:val="auto"/>
          <w:kern w:val="28"/>
          <w:sz w:val="28"/>
          <w:szCs w:val="28"/>
        </w:rPr>
        <w:t xml:space="preserve">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Pr="00897B64">
        <w:rPr>
          <w:rFonts w:ascii="Times New Roman" w:hAnsi="Times New Roman" w:cs="Times New Roman"/>
          <w:color w:val="auto"/>
          <w:kern w:val="28"/>
          <w:sz w:val="28"/>
          <w:szCs w:val="28"/>
        </w:rPr>
        <w:t>аутостимуляции</w:t>
      </w:r>
      <w:proofErr w:type="spellEnd"/>
      <w:r w:rsidRPr="00897B64">
        <w:rPr>
          <w:rFonts w:ascii="Times New Roman" w:hAnsi="Times New Roman" w:cs="Times New Roman"/>
          <w:color w:val="auto"/>
          <w:kern w:val="28"/>
          <w:sz w:val="28"/>
          <w:szCs w:val="28"/>
        </w:rPr>
        <w:t xml:space="preserve">, уровнем </w:t>
      </w:r>
      <w:proofErr w:type="spellStart"/>
      <w:r w:rsidRPr="00897B64">
        <w:rPr>
          <w:rFonts w:ascii="Times New Roman" w:hAnsi="Times New Roman" w:cs="Times New Roman"/>
          <w:color w:val="auto"/>
          <w:kern w:val="28"/>
          <w:sz w:val="28"/>
          <w:szCs w:val="28"/>
        </w:rPr>
        <w:t>психоречевого</w:t>
      </w:r>
      <w:proofErr w:type="spellEnd"/>
      <w:r w:rsidRPr="00897B64">
        <w:rPr>
          <w:rFonts w:ascii="Times New Roman" w:hAnsi="Times New Roman" w:cs="Times New Roman"/>
          <w:color w:val="auto"/>
          <w:kern w:val="28"/>
          <w:sz w:val="28"/>
          <w:szCs w:val="28"/>
        </w:rPr>
        <w:t xml:space="preserve"> развития. Приводим характеристики, наиболее значимые для организации начального обучения, начиная от самых тяжёлых форм к более лёгким: </w:t>
      </w:r>
    </w:p>
    <w:p w:rsidR="00981810" w:rsidRPr="00897B64" w:rsidRDefault="00981810"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b/>
          <w:bCs/>
          <w:color w:val="auto"/>
          <w:kern w:val="28"/>
          <w:sz w:val="28"/>
          <w:szCs w:val="28"/>
        </w:rPr>
        <w:t>Первая группа</w:t>
      </w:r>
      <w:r w:rsidRPr="00897B64">
        <w:rPr>
          <w:rFonts w:ascii="Times New Roman" w:hAnsi="Times New Roman" w:cs="Times New Roman"/>
          <w:color w:val="auto"/>
          <w:kern w:val="28"/>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897B64">
        <w:rPr>
          <w:rFonts w:ascii="Times New Roman" w:hAnsi="Times New Roman" w:cs="Times New Roman"/>
          <w:i/>
          <w:iCs/>
          <w:color w:val="auto"/>
          <w:kern w:val="28"/>
          <w:sz w:val="28"/>
          <w:szCs w:val="28"/>
        </w:rPr>
        <w:t>отрешенность от происходящего</w:t>
      </w:r>
      <w:r w:rsidRPr="00897B64">
        <w:rPr>
          <w:rFonts w:ascii="Times New Roman" w:hAnsi="Times New Roman" w:cs="Times New Roman"/>
          <w:color w:val="auto"/>
          <w:kern w:val="28"/>
          <w:sz w:val="28"/>
          <w:szCs w:val="28"/>
        </w:rPr>
        <w:t xml:space="preserve">. </w:t>
      </w:r>
    </w:p>
    <w:p w:rsidR="00981810" w:rsidRPr="00897B64" w:rsidRDefault="00981810"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w:t>
      </w:r>
      <w:proofErr w:type="spellStart"/>
      <w:r w:rsidRPr="00897B64">
        <w:rPr>
          <w:rFonts w:ascii="Times New Roman" w:hAnsi="Times New Roman" w:cs="Times New Roman"/>
          <w:color w:val="auto"/>
          <w:kern w:val="28"/>
          <w:sz w:val="28"/>
          <w:szCs w:val="28"/>
        </w:rPr>
        <w:t>гиперактивных</w:t>
      </w:r>
      <w:proofErr w:type="spellEnd"/>
      <w:r w:rsidRPr="00897B64">
        <w:rPr>
          <w:rFonts w:ascii="Times New Roman" w:hAnsi="Times New Roman" w:cs="Times New Roman"/>
          <w:color w:val="auto"/>
          <w:kern w:val="28"/>
          <w:sz w:val="28"/>
          <w:szCs w:val="28"/>
        </w:rPr>
        <w:t xml:space="preserve">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981810" w:rsidRPr="00897B64" w:rsidRDefault="00981810"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w:t>
      </w:r>
      <w:proofErr w:type="spellStart"/>
      <w:r w:rsidRPr="00897B64">
        <w:rPr>
          <w:rFonts w:ascii="Times New Roman" w:hAnsi="Times New Roman" w:cs="Times New Roman"/>
          <w:color w:val="auto"/>
          <w:kern w:val="28"/>
          <w:sz w:val="28"/>
          <w:szCs w:val="28"/>
        </w:rPr>
        <w:t>мутичны</w:t>
      </w:r>
      <w:proofErr w:type="spellEnd"/>
      <w:r w:rsidRPr="00897B64">
        <w:rPr>
          <w:rFonts w:ascii="Times New Roman" w:hAnsi="Times New Roman" w:cs="Times New Roman"/>
          <w:color w:val="auto"/>
          <w:kern w:val="28"/>
          <w:sz w:val="28"/>
          <w:szCs w:val="28"/>
        </w:rPr>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981810" w:rsidRPr="00897B64" w:rsidRDefault="00981810"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981810" w:rsidRPr="00897B64" w:rsidRDefault="00981810"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xml:space="preserve">Даже про этих, глубоко </w:t>
      </w:r>
      <w:proofErr w:type="spellStart"/>
      <w:r w:rsidRPr="00897B64">
        <w:rPr>
          <w:rFonts w:ascii="Times New Roman" w:hAnsi="Times New Roman" w:cs="Times New Roman"/>
          <w:color w:val="auto"/>
          <w:kern w:val="28"/>
          <w:sz w:val="28"/>
          <w:szCs w:val="28"/>
        </w:rPr>
        <w:t>аутичных</w:t>
      </w:r>
      <w:proofErr w:type="spellEnd"/>
      <w:r w:rsidRPr="00897B64">
        <w:rPr>
          <w:rFonts w:ascii="Times New Roman" w:hAnsi="Times New Roman" w:cs="Times New Roman"/>
          <w:color w:val="auto"/>
          <w:kern w:val="28"/>
          <w:sz w:val="28"/>
          <w:szCs w:val="28"/>
        </w:rPr>
        <w:t xml:space="preserve">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981810" w:rsidRPr="00897B64" w:rsidRDefault="00981810" w:rsidP="00897B64">
      <w:pPr>
        <w:spacing w:after="0" w:line="240" w:lineRule="atLeast"/>
        <w:ind w:firstLine="709"/>
        <w:jc w:val="both"/>
        <w:rPr>
          <w:rFonts w:ascii="Times New Roman" w:hAnsi="Times New Roman" w:cs="Times New Roman"/>
          <w:i/>
          <w:iCs/>
          <w:color w:val="auto"/>
          <w:kern w:val="28"/>
          <w:sz w:val="28"/>
          <w:szCs w:val="28"/>
        </w:rPr>
      </w:pPr>
      <w:r w:rsidRPr="00897B64">
        <w:rPr>
          <w:rFonts w:ascii="Times New Roman" w:hAnsi="Times New Roman" w:cs="Times New Roman"/>
          <w:color w:val="auto"/>
          <w:kern w:val="28"/>
          <w:sz w:val="28"/>
          <w:szCs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897B64">
        <w:rPr>
          <w:rFonts w:ascii="Times New Roman" w:hAnsi="Times New Roman" w:cs="Times New Roman"/>
          <w:b/>
          <w:bCs/>
          <w:i/>
          <w:iCs/>
          <w:color w:val="auto"/>
          <w:kern w:val="28"/>
          <w:sz w:val="28"/>
          <w:szCs w:val="28"/>
        </w:rPr>
        <w:t xml:space="preserve">Реализация этих задач требует индивидуальной программы обучения такого ребенка. </w:t>
      </w:r>
      <w:r w:rsidRPr="00897B64">
        <w:rPr>
          <w:rFonts w:ascii="Times New Roman" w:hAnsi="Times New Roman" w:cs="Times New Roman"/>
          <w:color w:val="auto"/>
          <w:kern w:val="28"/>
          <w:sz w:val="28"/>
          <w:szCs w:val="28"/>
        </w:rPr>
        <w:t xml:space="preserve">Эта индивидуальная программа должна предусматривать и включение его в группу других детей. У этого глубоко </w:t>
      </w:r>
      <w:proofErr w:type="spellStart"/>
      <w:r w:rsidRPr="00897B64">
        <w:rPr>
          <w:rFonts w:ascii="Times New Roman" w:hAnsi="Times New Roman" w:cs="Times New Roman"/>
          <w:color w:val="auto"/>
          <w:kern w:val="28"/>
          <w:sz w:val="28"/>
          <w:szCs w:val="28"/>
        </w:rPr>
        <w:t>аутичного</w:t>
      </w:r>
      <w:proofErr w:type="spellEnd"/>
      <w:r w:rsidRPr="00897B64">
        <w:rPr>
          <w:rFonts w:ascii="Times New Roman" w:hAnsi="Times New Roman" w:cs="Times New Roman"/>
          <w:color w:val="auto"/>
          <w:kern w:val="28"/>
          <w:sz w:val="28"/>
          <w:szCs w:val="28"/>
        </w:rPr>
        <w:t xml:space="preserve">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897B64">
        <w:rPr>
          <w:rFonts w:ascii="Times New Roman" w:hAnsi="Times New Roman" w:cs="Times New Roman"/>
          <w:i/>
          <w:iCs/>
          <w:color w:val="auto"/>
          <w:kern w:val="28"/>
          <w:sz w:val="28"/>
          <w:szCs w:val="28"/>
        </w:rPr>
        <w:t>В зависимости от уровня интеллектуального развития обучающиеся этой группы могут осваивать варианты 8.3  или 8.4.образовательной программы.</w:t>
      </w:r>
    </w:p>
    <w:p w:rsidR="00981810" w:rsidRPr="00897B64" w:rsidRDefault="00981810" w:rsidP="00897B64">
      <w:pPr>
        <w:spacing w:after="0" w:line="240" w:lineRule="atLeast"/>
        <w:ind w:firstLine="709"/>
        <w:jc w:val="both"/>
        <w:rPr>
          <w:rFonts w:ascii="Times New Roman" w:hAnsi="Times New Roman" w:cs="Times New Roman"/>
          <w:i/>
          <w:iCs/>
          <w:color w:val="auto"/>
          <w:kern w:val="28"/>
          <w:sz w:val="28"/>
          <w:szCs w:val="28"/>
        </w:rPr>
      </w:pPr>
      <w:r w:rsidRPr="00897B64">
        <w:rPr>
          <w:rFonts w:ascii="Times New Roman" w:hAnsi="Times New Roman" w:cs="Times New Roman"/>
          <w:b/>
          <w:bCs/>
          <w:color w:val="auto"/>
          <w:kern w:val="28"/>
          <w:sz w:val="28"/>
          <w:szCs w:val="28"/>
        </w:rPr>
        <w:t>Вторая группа</w:t>
      </w:r>
      <w:r w:rsidRPr="00897B64">
        <w:rPr>
          <w:rFonts w:ascii="Times New Roman" w:hAnsi="Times New Roman" w:cs="Times New Roman"/>
          <w:color w:val="auto"/>
          <w:kern w:val="28"/>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proofErr w:type="spellStart"/>
      <w:r w:rsidRPr="00897B64">
        <w:rPr>
          <w:rFonts w:ascii="Times New Roman" w:hAnsi="Times New Roman" w:cs="Times New Roman"/>
          <w:i/>
          <w:iCs/>
          <w:color w:val="auto"/>
          <w:kern w:val="28"/>
          <w:sz w:val="28"/>
          <w:szCs w:val="28"/>
        </w:rPr>
        <w:t>аутистические</w:t>
      </w:r>
      <w:proofErr w:type="spellEnd"/>
      <w:r w:rsidRPr="00897B64">
        <w:rPr>
          <w:rFonts w:ascii="Times New Roman" w:hAnsi="Times New Roman" w:cs="Times New Roman"/>
          <w:i/>
          <w:iCs/>
          <w:color w:val="auto"/>
          <w:kern w:val="28"/>
          <w:sz w:val="28"/>
          <w:szCs w:val="28"/>
        </w:rPr>
        <w:t xml:space="preserve"> установки более выражаются в активном негативизме (отвержении).</w:t>
      </w:r>
    </w:p>
    <w:p w:rsidR="00981810" w:rsidRPr="00897B64" w:rsidRDefault="00981810"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rsidRPr="00897B64">
        <w:rPr>
          <w:rFonts w:ascii="Times New Roman" w:hAnsi="Times New Roman" w:cs="Times New Roman"/>
          <w:color w:val="auto"/>
          <w:kern w:val="28"/>
          <w:sz w:val="28"/>
          <w:szCs w:val="28"/>
        </w:rPr>
        <w:t>дезадаптировать</w:t>
      </w:r>
      <w:proofErr w:type="spellEnd"/>
      <w:r w:rsidRPr="00897B64">
        <w:rPr>
          <w:rFonts w:ascii="Times New Roman" w:hAnsi="Times New Roman" w:cs="Times New Roman"/>
          <w:color w:val="auto"/>
          <w:kern w:val="28"/>
          <w:sz w:val="28"/>
          <w:szCs w:val="28"/>
        </w:rPr>
        <w:t xml:space="preserve"> ребенка и спровоцировать поведенческий срыв, который может проявиться в активном негативизме, </w:t>
      </w:r>
      <w:proofErr w:type="spellStart"/>
      <w:r w:rsidRPr="00897B64">
        <w:rPr>
          <w:rFonts w:ascii="Times New Roman" w:hAnsi="Times New Roman" w:cs="Times New Roman"/>
          <w:color w:val="auto"/>
          <w:kern w:val="28"/>
          <w:sz w:val="28"/>
          <w:szCs w:val="28"/>
        </w:rPr>
        <w:t>генерализованной</w:t>
      </w:r>
      <w:proofErr w:type="spellEnd"/>
      <w:r w:rsidRPr="00897B64">
        <w:rPr>
          <w:rFonts w:ascii="Times New Roman" w:hAnsi="Times New Roman" w:cs="Times New Roman"/>
          <w:color w:val="auto"/>
          <w:kern w:val="28"/>
          <w:sz w:val="28"/>
          <w:szCs w:val="28"/>
        </w:rPr>
        <w:t xml:space="preserve"> агрессии и </w:t>
      </w:r>
      <w:proofErr w:type="spellStart"/>
      <w:r w:rsidRPr="00897B64">
        <w:rPr>
          <w:rFonts w:ascii="Times New Roman" w:hAnsi="Times New Roman" w:cs="Times New Roman"/>
          <w:color w:val="auto"/>
          <w:kern w:val="28"/>
          <w:sz w:val="28"/>
          <w:szCs w:val="28"/>
        </w:rPr>
        <w:t>самоагрессии</w:t>
      </w:r>
      <w:proofErr w:type="spellEnd"/>
      <w:r w:rsidRPr="00897B64">
        <w:rPr>
          <w:rFonts w:ascii="Times New Roman" w:hAnsi="Times New Roman" w:cs="Times New Roman"/>
          <w:color w:val="auto"/>
          <w:kern w:val="28"/>
          <w:sz w:val="28"/>
          <w:szCs w:val="28"/>
        </w:rPr>
        <w:t xml:space="preserve">. </w:t>
      </w:r>
    </w:p>
    <w:p w:rsidR="00981810" w:rsidRPr="00897B64" w:rsidRDefault="00981810"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897B64">
        <w:rPr>
          <w:rFonts w:ascii="Times New Roman" w:hAnsi="Times New Roman" w:cs="Times New Roman"/>
          <w:color w:val="auto"/>
          <w:kern w:val="28"/>
          <w:sz w:val="28"/>
          <w:szCs w:val="28"/>
        </w:rPr>
        <w:t>эхолалии</w:t>
      </w:r>
      <w:proofErr w:type="spellEnd"/>
      <w:r w:rsidRPr="00897B64">
        <w:rPr>
          <w:rFonts w:ascii="Times New Roman" w:hAnsi="Times New Roman" w:cs="Times New Roman"/>
          <w:color w:val="auto"/>
          <w:kern w:val="28"/>
          <w:sz w:val="28"/>
          <w:szCs w:val="28"/>
        </w:rP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981810" w:rsidRPr="00897B64" w:rsidRDefault="00981810"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sidRPr="00897B64">
        <w:rPr>
          <w:rFonts w:ascii="Times New Roman" w:hAnsi="Times New Roman" w:cs="Times New Roman"/>
          <w:color w:val="auto"/>
          <w:kern w:val="28"/>
          <w:sz w:val="28"/>
          <w:szCs w:val="28"/>
        </w:rPr>
        <w:t>аутостимуляции</w:t>
      </w:r>
      <w:proofErr w:type="spellEnd"/>
      <w:r w:rsidRPr="00897B64">
        <w:rPr>
          <w:rFonts w:ascii="Times New Roman" w:hAnsi="Times New Roman" w:cs="Times New Roman"/>
          <w:color w:val="auto"/>
          <w:kern w:val="28"/>
          <w:sz w:val="28"/>
          <w:szCs w:val="28"/>
        </w:rPr>
        <w:t xml:space="preserve"> могут терять свое значение и стереотипные действия, соответственно, редуцируются. </w:t>
      </w:r>
    </w:p>
    <w:p w:rsidR="00981810" w:rsidRPr="00897B64" w:rsidRDefault="00981810"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xml:space="preserve">В стереотипных действиях </w:t>
      </w:r>
      <w:proofErr w:type="spellStart"/>
      <w:r w:rsidRPr="00897B64">
        <w:rPr>
          <w:rFonts w:ascii="Times New Roman" w:hAnsi="Times New Roman" w:cs="Times New Roman"/>
          <w:color w:val="auto"/>
          <w:kern w:val="28"/>
          <w:sz w:val="28"/>
          <w:szCs w:val="28"/>
        </w:rPr>
        <w:t>аутостимуляции</w:t>
      </w:r>
      <w:proofErr w:type="spellEnd"/>
      <w:r w:rsidRPr="00897B64">
        <w:rPr>
          <w:rFonts w:ascii="Times New Roman" w:hAnsi="Times New Roman" w:cs="Times New Roman"/>
          <w:color w:val="auto"/>
          <w:kern w:val="28"/>
          <w:sz w:val="28"/>
          <w:szCs w:val="28"/>
        </w:rPr>
        <w:t xml:space="preserve">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981810" w:rsidRPr="00897B64" w:rsidRDefault="00981810"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981810" w:rsidRPr="00897B64" w:rsidRDefault="00981810" w:rsidP="00897B64">
      <w:pPr>
        <w:spacing w:after="0" w:line="240" w:lineRule="atLeast"/>
        <w:ind w:firstLine="709"/>
        <w:jc w:val="both"/>
        <w:rPr>
          <w:rFonts w:ascii="Times New Roman" w:hAnsi="Times New Roman" w:cs="Times New Roman"/>
          <w:i/>
          <w:iCs/>
          <w:color w:val="auto"/>
          <w:kern w:val="28"/>
          <w:sz w:val="28"/>
          <w:szCs w:val="28"/>
        </w:rPr>
      </w:pPr>
      <w:r w:rsidRPr="00897B64">
        <w:rPr>
          <w:rFonts w:ascii="Times New Roman" w:hAnsi="Times New Roman" w:cs="Times New Roman"/>
          <w:i/>
          <w:iCs/>
          <w:color w:val="auto"/>
          <w:kern w:val="28"/>
          <w:sz w:val="28"/>
          <w:szCs w:val="28"/>
        </w:rPr>
        <w:t>В зависимости от уровня интеллектуального развития обучающиеся этой группы могут осваивать варианты 8.3. или 8.2. образовательной программы.</w:t>
      </w:r>
    </w:p>
    <w:p w:rsidR="00981810" w:rsidRPr="00897B64" w:rsidRDefault="00981810"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b/>
          <w:bCs/>
          <w:color w:val="auto"/>
          <w:kern w:val="28"/>
          <w:sz w:val="28"/>
          <w:szCs w:val="28"/>
        </w:rPr>
        <w:t>Третья группа</w:t>
      </w:r>
      <w:r w:rsidRPr="00897B64">
        <w:rPr>
          <w:rFonts w:ascii="Times New Roman" w:hAnsi="Times New Roman" w:cs="Times New Roman"/>
          <w:color w:val="auto"/>
          <w:kern w:val="28"/>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897B64">
        <w:rPr>
          <w:rFonts w:ascii="Times New Roman" w:hAnsi="Times New Roman" w:cs="Times New Roman"/>
          <w:i/>
          <w:iCs/>
          <w:color w:val="auto"/>
          <w:kern w:val="28"/>
          <w:sz w:val="28"/>
          <w:szCs w:val="28"/>
        </w:rPr>
        <w:t>поглощенность собственными стереотипными интересами и  неспособность выстраивать диалогическое взаимодействие</w:t>
      </w:r>
      <w:r w:rsidRPr="00897B64">
        <w:rPr>
          <w:rFonts w:ascii="Times New Roman" w:hAnsi="Times New Roman" w:cs="Times New Roman"/>
          <w:color w:val="auto"/>
          <w:kern w:val="28"/>
          <w:sz w:val="28"/>
          <w:szCs w:val="28"/>
        </w:rPr>
        <w:t>.</w:t>
      </w:r>
    </w:p>
    <w:p w:rsidR="00981810" w:rsidRPr="00897B64" w:rsidRDefault="00981810"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981810" w:rsidRPr="00897B64" w:rsidRDefault="00981810"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981810" w:rsidRPr="00897B64" w:rsidRDefault="00981810"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981810" w:rsidRPr="00897B64" w:rsidRDefault="00981810"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sidRPr="00897B64">
        <w:rPr>
          <w:rFonts w:ascii="Times New Roman" w:hAnsi="Times New Roman" w:cs="Times New Roman"/>
          <w:color w:val="auto"/>
          <w:kern w:val="28"/>
          <w:sz w:val="28"/>
          <w:szCs w:val="28"/>
        </w:rPr>
        <w:t>аутостимуляции</w:t>
      </w:r>
      <w:proofErr w:type="spellEnd"/>
      <w:r w:rsidRPr="00897B64">
        <w:rPr>
          <w:rFonts w:ascii="Times New Roman" w:hAnsi="Times New Roman" w:cs="Times New Roman"/>
          <w:color w:val="auto"/>
          <w:kern w:val="28"/>
          <w:sz w:val="28"/>
          <w:szCs w:val="28"/>
        </w:rPr>
        <w:t xml:space="preserve">. </w:t>
      </w:r>
    </w:p>
    <w:p w:rsidR="00981810" w:rsidRPr="00897B64" w:rsidRDefault="00981810"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981810" w:rsidRPr="00897B64" w:rsidRDefault="00981810"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w:t>
      </w:r>
      <w:proofErr w:type="spellStart"/>
      <w:r w:rsidRPr="00897B64">
        <w:rPr>
          <w:rFonts w:ascii="Times New Roman" w:hAnsi="Times New Roman" w:cs="Times New Roman"/>
          <w:color w:val="auto"/>
          <w:kern w:val="28"/>
          <w:sz w:val="28"/>
          <w:szCs w:val="28"/>
        </w:rPr>
        <w:t>аутостимуляции</w:t>
      </w:r>
      <w:proofErr w:type="spellEnd"/>
      <w:r w:rsidRPr="00897B64">
        <w:rPr>
          <w:rFonts w:ascii="Times New Roman" w:hAnsi="Times New Roman" w:cs="Times New Roman"/>
          <w:color w:val="auto"/>
          <w:kern w:val="28"/>
          <w:sz w:val="28"/>
          <w:szCs w:val="28"/>
        </w:rPr>
        <w:t xml:space="preserve">.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981810" w:rsidRPr="00897B64" w:rsidRDefault="00981810"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xml:space="preserve">В раннем возрасте такой ребенок может оцениваться как </w:t>
      </w:r>
      <w:proofErr w:type="spellStart"/>
      <w:r w:rsidRPr="00897B64">
        <w:rPr>
          <w:rFonts w:ascii="Times New Roman" w:hAnsi="Times New Roman" w:cs="Times New Roman"/>
          <w:color w:val="auto"/>
          <w:kern w:val="28"/>
          <w:sz w:val="28"/>
          <w:szCs w:val="28"/>
        </w:rPr>
        <w:t>сверходаренный</w:t>
      </w:r>
      <w:proofErr w:type="spellEnd"/>
      <w:r w:rsidRPr="00897B64">
        <w:rPr>
          <w:rFonts w:ascii="Times New Roman" w:hAnsi="Times New Roman" w:cs="Times New Roman"/>
          <w:color w:val="auto"/>
          <w:kern w:val="28"/>
          <w:sz w:val="28"/>
          <w:szCs w:val="28"/>
        </w:rPr>
        <w:t xml:space="preserve">, позже обнаруживаются проблемы выстраивания гибкого взаимодействия, трудности произвольного сосредоточения,  поглощенность собственными </w:t>
      </w:r>
      <w:proofErr w:type="spellStart"/>
      <w:r w:rsidRPr="00897B64">
        <w:rPr>
          <w:rFonts w:ascii="Times New Roman" w:hAnsi="Times New Roman" w:cs="Times New Roman"/>
          <w:color w:val="auto"/>
          <w:kern w:val="28"/>
          <w:sz w:val="28"/>
          <w:szCs w:val="28"/>
        </w:rPr>
        <w:t>сверхценными</w:t>
      </w:r>
      <w:proofErr w:type="spellEnd"/>
      <w:r w:rsidRPr="00897B64">
        <w:rPr>
          <w:rFonts w:ascii="Times New Roman" w:hAnsi="Times New Roman" w:cs="Times New Roman"/>
          <w:color w:val="auto"/>
          <w:kern w:val="28"/>
          <w:sz w:val="28"/>
          <w:szCs w:val="28"/>
        </w:rPr>
        <w:t xml:space="preserve">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981810" w:rsidRPr="00897B64" w:rsidRDefault="00981810"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i/>
          <w:iCs/>
          <w:color w:val="auto"/>
          <w:kern w:val="28"/>
          <w:sz w:val="28"/>
          <w:szCs w:val="28"/>
        </w:rPr>
        <w:t xml:space="preserve">В зависимости от уровня интеллектуального развития обучающиеся этой группы могут осваивать варианты 8.3 (реже) или 8.1, 8.2  (чаще) образовательной программы. </w:t>
      </w:r>
    </w:p>
    <w:p w:rsidR="00981810" w:rsidRPr="00897B64" w:rsidRDefault="00981810"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b/>
          <w:bCs/>
          <w:color w:val="auto"/>
          <w:kern w:val="28"/>
          <w:sz w:val="28"/>
          <w:szCs w:val="28"/>
        </w:rPr>
        <w:t>Четвертая группа</w:t>
      </w:r>
      <w:r w:rsidRPr="00897B64">
        <w:rPr>
          <w:rFonts w:ascii="Times New Roman" w:hAnsi="Times New Roman" w:cs="Times New Roman"/>
          <w:color w:val="auto"/>
          <w:kern w:val="28"/>
          <w:sz w:val="28"/>
          <w:szCs w:val="28"/>
        </w:rPr>
        <w:t xml:space="preserve">. Для этих детей произвольная организация очень сложна, но в принципе доступна. Они быстро устают, могут истощаться и </w:t>
      </w:r>
      <w:proofErr w:type="spellStart"/>
      <w:r w:rsidRPr="00897B64">
        <w:rPr>
          <w:rFonts w:ascii="Times New Roman" w:hAnsi="Times New Roman" w:cs="Times New Roman"/>
          <w:color w:val="auto"/>
          <w:kern w:val="28"/>
          <w:sz w:val="28"/>
          <w:szCs w:val="28"/>
        </w:rPr>
        <w:t>перевозбуждаться</w:t>
      </w:r>
      <w:proofErr w:type="spellEnd"/>
      <w:r w:rsidRPr="00897B64">
        <w:rPr>
          <w:rFonts w:ascii="Times New Roman" w:hAnsi="Times New Roman" w:cs="Times New Roman"/>
          <w:color w:val="auto"/>
          <w:kern w:val="28"/>
          <w:sz w:val="28"/>
          <w:szCs w:val="28"/>
        </w:rPr>
        <w:t xml:space="preserve">, имеют выраженные проблемы организации внимания, сосредоточения на речевой инструкции, ее полного понимания. Характерна  задержка в </w:t>
      </w:r>
      <w:proofErr w:type="spellStart"/>
      <w:r w:rsidRPr="00897B64">
        <w:rPr>
          <w:rFonts w:ascii="Times New Roman" w:hAnsi="Times New Roman" w:cs="Times New Roman"/>
          <w:color w:val="auto"/>
          <w:kern w:val="28"/>
          <w:sz w:val="28"/>
          <w:szCs w:val="28"/>
        </w:rPr>
        <w:t>психоречевом</w:t>
      </w:r>
      <w:proofErr w:type="spellEnd"/>
      <w:r w:rsidRPr="00897B64">
        <w:rPr>
          <w:rFonts w:ascii="Times New Roman" w:hAnsi="Times New Roman" w:cs="Times New Roman"/>
          <w:color w:val="auto"/>
          <w:kern w:val="28"/>
          <w:sz w:val="28"/>
          <w:szCs w:val="28"/>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981810" w:rsidRPr="00897B64" w:rsidRDefault="00981810"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rsidRPr="00897B64">
        <w:rPr>
          <w:rFonts w:ascii="Times New Roman" w:hAnsi="Times New Roman" w:cs="Times New Roman"/>
          <w:color w:val="auto"/>
          <w:kern w:val="28"/>
          <w:sz w:val="28"/>
          <w:szCs w:val="28"/>
        </w:rPr>
        <w:t>тормозимость</w:t>
      </w:r>
      <w:proofErr w:type="spellEnd"/>
      <w:r w:rsidRPr="00897B64">
        <w:rPr>
          <w:rFonts w:ascii="Times New Roman" w:hAnsi="Times New Roman" w:cs="Times New Roman"/>
          <w:color w:val="auto"/>
          <w:kern w:val="28"/>
          <w:sz w:val="28"/>
          <w:szCs w:val="28"/>
        </w:rPr>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w:t>
      </w:r>
      <w:proofErr w:type="spellStart"/>
      <w:r w:rsidRPr="00897B64">
        <w:rPr>
          <w:rFonts w:ascii="Times New Roman" w:hAnsi="Times New Roman" w:cs="Times New Roman"/>
          <w:color w:val="auto"/>
          <w:kern w:val="28"/>
          <w:sz w:val="28"/>
          <w:szCs w:val="28"/>
        </w:rPr>
        <w:t>аутичного</w:t>
      </w:r>
      <w:proofErr w:type="spellEnd"/>
      <w:r w:rsidRPr="00897B64">
        <w:rPr>
          <w:rFonts w:ascii="Times New Roman" w:hAnsi="Times New Roman" w:cs="Times New Roman"/>
          <w:color w:val="auto"/>
          <w:kern w:val="28"/>
          <w:sz w:val="28"/>
          <w:szCs w:val="28"/>
        </w:rPr>
        <w:t xml:space="preserve"> ребенка негибкость и стереотипность. </w:t>
      </w:r>
    </w:p>
    <w:p w:rsidR="00981810" w:rsidRPr="00897B64" w:rsidRDefault="00981810"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sidRPr="00897B64">
        <w:rPr>
          <w:rFonts w:ascii="Times New Roman" w:hAnsi="Times New Roman" w:cs="Times New Roman"/>
          <w:color w:val="auto"/>
          <w:kern w:val="28"/>
          <w:sz w:val="28"/>
          <w:szCs w:val="28"/>
        </w:rPr>
        <w:t>перевозбуждаются</w:t>
      </w:r>
      <w:proofErr w:type="spellEnd"/>
      <w:r w:rsidRPr="00897B64">
        <w:rPr>
          <w:rFonts w:ascii="Times New Roman" w:hAnsi="Times New Roman" w:cs="Times New Roman"/>
          <w:color w:val="auto"/>
          <w:kern w:val="28"/>
          <w:sz w:val="28"/>
          <w:szCs w:val="28"/>
        </w:rP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sidRPr="00897B64">
        <w:rPr>
          <w:rFonts w:ascii="Times New Roman" w:hAnsi="Times New Roman" w:cs="Times New Roman"/>
          <w:color w:val="auto"/>
          <w:kern w:val="28"/>
          <w:sz w:val="28"/>
          <w:szCs w:val="28"/>
        </w:rPr>
        <w:t>упорядочивателем</w:t>
      </w:r>
      <w:proofErr w:type="spellEnd"/>
      <w:r w:rsidRPr="00897B64">
        <w:rPr>
          <w:rFonts w:ascii="Times New Roman" w:hAnsi="Times New Roman" w:cs="Times New Roman"/>
          <w:color w:val="auto"/>
          <w:kern w:val="28"/>
          <w:sz w:val="28"/>
          <w:szCs w:val="28"/>
        </w:rPr>
        <w:t xml:space="preserve">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981810" w:rsidRPr="00897B64" w:rsidRDefault="00981810"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xml:space="preserve">Тем не менее, при всей зависимости от другого человека среди всех </w:t>
      </w:r>
      <w:proofErr w:type="spellStart"/>
      <w:r w:rsidRPr="00897B64">
        <w:rPr>
          <w:rFonts w:ascii="Times New Roman" w:hAnsi="Times New Roman" w:cs="Times New Roman"/>
          <w:color w:val="auto"/>
          <w:kern w:val="28"/>
          <w:sz w:val="28"/>
          <w:szCs w:val="28"/>
        </w:rPr>
        <w:t>аутичных</w:t>
      </w:r>
      <w:proofErr w:type="spellEnd"/>
      <w:r w:rsidRPr="00897B64">
        <w:rPr>
          <w:rFonts w:ascii="Times New Roman" w:hAnsi="Times New Roman" w:cs="Times New Roman"/>
          <w:color w:val="auto"/>
          <w:kern w:val="28"/>
          <w:sz w:val="28"/>
          <w:szCs w:val="28"/>
        </w:rPr>
        <w:t xml:space="preserve">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w:t>
      </w:r>
      <w:proofErr w:type="spellStart"/>
      <w:r w:rsidRPr="00897B64">
        <w:rPr>
          <w:rFonts w:ascii="Times New Roman" w:hAnsi="Times New Roman" w:cs="Times New Roman"/>
          <w:color w:val="auto"/>
          <w:kern w:val="28"/>
          <w:sz w:val="28"/>
          <w:szCs w:val="28"/>
        </w:rPr>
        <w:t>некоординированность</w:t>
      </w:r>
      <w:proofErr w:type="spellEnd"/>
      <w:r w:rsidRPr="00897B64">
        <w:rPr>
          <w:rFonts w:ascii="Times New Roman" w:hAnsi="Times New Roman" w:cs="Times New Roman"/>
          <w:color w:val="auto"/>
          <w:kern w:val="28"/>
          <w:sz w:val="28"/>
          <w:szCs w:val="28"/>
        </w:rPr>
        <w:t xml:space="preserve"> движений, трудности усвоения навыков самообслуживания; задержка становления речи, ее нечеткость, </w:t>
      </w:r>
      <w:proofErr w:type="spellStart"/>
      <w:r w:rsidRPr="00897B64">
        <w:rPr>
          <w:rFonts w:ascii="Times New Roman" w:hAnsi="Times New Roman" w:cs="Times New Roman"/>
          <w:color w:val="auto"/>
          <w:kern w:val="28"/>
          <w:sz w:val="28"/>
          <w:szCs w:val="28"/>
        </w:rPr>
        <w:t>неартикулированность</w:t>
      </w:r>
      <w:proofErr w:type="spellEnd"/>
      <w:r w:rsidRPr="00897B64">
        <w:rPr>
          <w:rFonts w:ascii="Times New Roman" w:hAnsi="Times New Roman" w:cs="Times New Roman"/>
          <w:color w:val="auto"/>
          <w:kern w:val="28"/>
          <w:sz w:val="28"/>
          <w:szCs w:val="28"/>
        </w:rPr>
        <w:t xml:space="preserve">, бедность активного словарного запаса, поздно появляющаяся, </w:t>
      </w:r>
      <w:proofErr w:type="spellStart"/>
      <w:r w:rsidRPr="00897B64">
        <w:rPr>
          <w:rFonts w:ascii="Times New Roman" w:hAnsi="Times New Roman" w:cs="Times New Roman"/>
          <w:color w:val="auto"/>
          <w:kern w:val="28"/>
          <w:sz w:val="28"/>
          <w:szCs w:val="28"/>
        </w:rPr>
        <w:t>аграмматичная</w:t>
      </w:r>
      <w:proofErr w:type="spellEnd"/>
      <w:r w:rsidRPr="00897B64">
        <w:rPr>
          <w:rFonts w:ascii="Times New Roman" w:hAnsi="Times New Roman" w:cs="Times New Roman"/>
          <w:color w:val="auto"/>
          <w:kern w:val="28"/>
          <w:sz w:val="28"/>
          <w:szCs w:val="28"/>
        </w:rPr>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981810" w:rsidRPr="00897B64" w:rsidRDefault="00981810"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981810" w:rsidRPr="00897B64" w:rsidRDefault="00981810" w:rsidP="00897B64">
      <w:pPr>
        <w:spacing w:after="0" w:line="240" w:lineRule="atLeast"/>
        <w:ind w:firstLine="709"/>
        <w:jc w:val="both"/>
        <w:rPr>
          <w:rFonts w:ascii="Times New Roman" w:hAnsi="Times New Roman" w:cs="Times New Roman"/>
          <w:i/>
          <w:iCs/>
          <w:color w:val="auto"/>
          <w:kern w:val="28"/>
          <w:sz w:val="28"/>
          <w:szCs w:val="28"/>
        </w:rPr>
      </w:pPr>
      <w:r w:rsidRPr="00897B64">
        <w:rPr>
          <w:rFonts w:ascii="Times New Roman" w:hAnsi="Times New Roman" w:cs="Times New Roman"/>
          <w:color w:val="auto"/>
          <w:kern w:val="28"/>
          <w:sz w:val="28"/>
          <w:szCs w:val="28"/>
        </w:rPr>
        <w:t xml:space="preserve"> </w:t>
      </w:r>
      <w:r w:rsidRPr="00897B64">
        <w:rPr>
          <w:rFonts w:ascii="Times New Roman" w:hAnsi="Times New Roman" w:cs="Times New Roman"/>
          <w:i/>
          <w:iCs/>
          <w:color w:val="auto"/>
          <w:kern w:val="28"/>
          <w:sz w:val="28"/>
          <w:szCs w:val="28"/>
        </w:rPr>
        <w:t>В зависимости от уровня интеллектуального развития обучающиеся этой группы могут осваивать варианты 8.2. или 8.1. образовательной программы.</w:t>
      </w:r>
    </w:p>
    <w:p w:rsidR="00981810" w:rsidRPr="00897B64" w:rsidRDefault="00981810"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w:t>
      </w:r>
      <w:proofErr w:type="spellStart"/>
      <w:r w:rsidRPr="00897B64">
        <w:rPr>
          <w:rFonts w:ascii="Times New Roman" w:hAnsi="Times New Roman" w:cs="Times New Roman"/>
          <w:color w:val="auto"/>
          <w:kern w:val="28"/>
          <w:sz w:val="28"/>
          <w:szCs w:val="28"/>
        </w:rPr>
        <w:t>аутистических</w:t>
      </w:r>
      <w:proofErr w:type="spellEnd"/>
      <w:r w:rsidRPr="00897B64">
        <w:rPr>
          <w:rFonts w:ascii="Times New Roman" w:hAnsi="Times New Roman" w:cs="Times New Roman"/>
          <w:color w:val="auto"/>
          <w:kern w:val="28"/>
          <w:sz w:val="28"/>
          <w:szCs w:val="28"/>
        </w:rPr>
        <w:t xml:space="preserve"> проблем существуют индивидуальные различия в проявлении тенденций к установлению более активных и сложных отношений с миром.  </w:t>
      </w:r>
    </w:p>
    <w:p w:rsidR="00981810" w:rsidRPr="00897B64" w:rsidRDefault="00981810"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981810" w:rsidRPr="00897B64" w:rsidRDefault="00981810"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xml:space="preserve">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w:t>
      </w:r>
      <w:proofErr w:type="spellStart"/>
      <w:r w:rsidRPr="00897B64">
        <w:rPr>
          <w:rFonts w:ascii="Times New Roman" w:hAnsi="Times New Roman" w:cs="Times New Roman"/>
          <w:color w:val="auto"/>
          <w:kern w:val="28"/>
          <w:sz w:val="28"/>
          <w:szCs w:val="28"/>
        </w:rPr>
        <w:t>аутистической</w:t>
      </w:r>
      <w:proofErr w:type="spellEnd"/>
      <w:r w:rsidRPr="00897B64">
        <w:rPr>
          <w:rFonts w:ascii="Times New Roman" w:hAnsi="Times New Roman" w:cs="Times New Roman"/>
          <w:color w:val="auto"/>
          <w:kern w:val="28"/>
          <w:sz w:val="28"/>
          <w:szCs w:val="28"/>
        </w:rPr>
        <w:t xml:space="preserve">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981810" w:rsidRPr="00897B64" w:rsidRDefault="00981810"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897B64">
        <w:rPr>
          <w:rFonts w:ascii="Times New Roman" w:hAnsi="Times New Roman" w:cs="Times New Roman"/>
          <w:i/>
          <w:iCs/>
          <w:color w:val="auto"/>
          <w:kern w:val="28"/>
          <w:sz w:val="28"/>
          <w:szCs w:val="28"/>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897B64">
        <w:rPr>
          <w:rFonts w:ascii="Times New Roman" w:hAnsi="Times New Roman" w:cs="Times New Roman"/>
          <w:color w:val="auto"/>
          <w:kern w:val="28"/>
          <w:sz w:val="28"/>
          <w:szCs w:val="28"/>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w:t>
      </w:r>
      <w:proofErr w:type="spellStart"/>
      <w:r w:rsidRPr="00897B64">
        <w:rPr>
          <w:rFonts w:ascii="Times New Roman" w:hAnsi="Times New Roman" w:cs="Times New Roman"/>
          <w:color w:val="auto"/>
          <w:kern w:val="28"/>
          <w:sz w:val="28"/>
          <w:szCs w:val="28"/>
        </w:rPr>
        <w:t>аутистического</w:t>
      </w:r>
      <w:proofErr w:type="spellEnd"/>
      <w:r w:rsidRPr="00897B64">
        <w:rPr>
          <w:rFonts w:ascii="Times New Roman" w:hAnsi="Times New Roman" w:cs="Times New Roman"/>
          <w:color w:val="auto"/>
          <w:kern w:val="28"/>
          <w:sz w:val="28"/>
          <w:szCs w:val="28"/>
        </w:rPr>
        <w:t xml:space="preserve"> спектра, трудности речевого и умственного развития.  </w:t>
      </w:r>
      <w:r w:rsidRPr="00897B64">
        <w:rPr>
          <w:rFonts w:ascii="Times New Roman" w:hAnsi="Times New Roman" w:cs="Times New Roman"/>
          <w:i/>
          <w:iCs/>
          <w:color w:val="auto"/>
          <w:kern w:val="28"/>
          <w:sz w:val="28"/>
          <w:szCs w:val="28"/>
        </w:rPr>
        <w:t>РАС могут отмечаться и у детей со сложными и множественными нарушениями развития.</w:t>
      </w:r>
      <w:r w:rsidRPr="00897B64">
        <w:rPr>
          <w:rFonts w:ascii="Times New Roman" w:hAnsi="Times New Roman" w:cs="Times New Roman"/>
          <w:color w:val="auto"/>
          <w:kern w:val="28"/>
          <w:sz w:val="28"/>
          <w:szCs w:val="28"/>
        </w:rPr>
        <w:t xml:space="preserve"> Решение об отнесении такого ребенка именно к детям с РАС целесообразно в том случае, если проблемы  </w:t>
      </w:r>
      <w:proofErr w:type="spellStart"/>
      <w:r w:rsidRPr="00897B64">
        <w:rPr>
          <w:rFonts w:ascii="Times New Roman" w:hAnsi="Times New Roman" w:cs="Times New Roman"/>
          <w:color w:val="auto"/>
          <w:kern w:val="28"/>
          <w:sz w:val="28"/>
          <w:szCs w:val="28"/>
        </w:rPr>
        <w:t>аутистического</w:t>
      </w:r>
      <w:proofErr w:type="spellEnd"/>
      <w:r w:rsidRPr="00897B64">
        <w:rPr>
          <w:rFonts w:ascii="Times New Roman" w:hAnsi="Times New Roman" w:cs="Times New Roman"/>
          <w:color w:val="auto"/>
          <w:kern w:val="28"/>
          <w:sz w:val="28"/>
          <w:szCs w:val="28"/>
        </w:rPr>
        <w:t xml:space="preserve"> круга выходят на первый план в общей картине нарушения его психического и социального развития. Поскольку только смягчение </w:t>
      </w:r>
      <w:proofErr w:type="spellStart"/>
      <w:r w:rsidRPr="00897B64">
        <w:rPr>
          <w:rFonts w:ascii="Times New Roman" w:hAnsi="Times New Roman" w:cs="Times New Roman"/>
          <w:color w:val="auto"/>
          <w:kern w:val="28"/>
          <w:sz w:val="28"/>
          <w:szCs w:val="28"/>
        </w:rPr>
        <w:t>аутистических</w:t>
      </w:r>
      <w:proofErr w:type="spellEnd"/>
      <w:r w:rsidRPr="00897B64">
        <w:rPr>
          <w:rFonts w:ascii="Times New Roman" w:hAnsi="Times New Roman" w:cs="Times New Roman"/>
          <w:color w:val="auto"/>
          <w:kern w:val="28"/>
          <w:sz w:val="28"/>
          <w:szCs w:val="28"/>
        </w:rPr>
        <w:t xml:space="preserve">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D93577" w:rsidRPr="00897B64" w:rsidRDefault="00D93577" w:rsidP="00897B64">
      <w:pPr>
        <w:spacing w:after="0" w:line="240" w:lineRule="atLeast"/>
        <w:ind w:firstLine="709"/>
        <w:jc w:val="both"/>
        <w:rPr>
          <w:rFonts w:ascii="Times New Roman" w:hAnsi="Times New Roman" w:cs="Times New Roman"/>
          <w:b/>
          <w:color w:val="auto"/>
          <w:sz w:val="28"/>
          <w:szCs w:val="28"/>
        </w:rPr>
      </w:pPr>
      <w:r w:rsidRPr="00897B64">
        <w:rPr>
          <w:rFonts w:ascii="Times New Roman" w:hAnsi="Times New Roman" w:cs="Times New Roman"/>
          <w:b/>
          <w:color w:val="auto"/>
          <w:sz w:val="28"/>
          <w:szCs w:val="28"/>
        </w:rPr>
        <w:t>Особые образовательные потребности обучающихся с РАС</w:t>
      </w:r>
    </w:p>
    <w:p w:rsidR="00D93577" w:rsidRPr="00897B64" w:rsidRDefault="00D93577" w:rsidP="00897B64">
      <w:pPr>
        <w:tabs>
          <w:tab w:val="left" w:pos="426"/>
          <w:tab w:val="right" w:leader="dot" w:pos="9639"/>
        </w:tabs>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b/>
          <w:bCs/>
          <w:sz w:val="28"/>
          <w:szCs w:val="28"/>
        </w:rPr>
        <w:t xml:space="preserve"> </w:t>
      </w:r>
      <w:r w:rsidRPr="00897B64">
        <w:rPr>
          <w:rFonts w:ascii="Times New Roman" w:hAnsi="Times New Roman" w:cs="Times New Roman"/>
          <w:sz w:val="28"/>
          <w:szCs w:val="28"/>
        </w:rPr>
        <w:t xml:space="preserve">Развитие связей </w:t>
      </w:r>
      <w:proofErr w:type="spellStart"/>
      <w:r w:rsidRPr="00897B64">
        <w:rPr>
          <w:rFonts w:ascii="Times New Roman" w:hAnsi="Times New Roman" w:cs="Times New Roman"/>
          <w:sz w:val="28"/>
          <w:szCs w:val="28"/>
        </w:rPr>
        <w:t>аутичного</w:t>
      </w:r>
      <w:proofErr w:type="spellEnd"/>
      <w:r w:rsidRPr="00897B64">
        <w:rPr>
          <w:rFonts w:ascii="Times New Roman" w:hAnsi="Times New Roman" w:cs="Times New Roman"/>
          <w:sz w:val="28"/>
          <w:szCs w:val="28"/>
        </w:rPr>
        <w:t xml:space="preserve">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sidRPr="00897B64">
        <w:rPr>
          <w:rFonts w:ascii="Times New Roman" w:hAnsi="Times New Roman" w:cs="Times New Roman"/>
          <w:sz w:val="28"/>
          <w:szCs w:val="28"/>
        </w:rPr>
        <w:t>аутостимуляции</w:t>
      </w:r>
      <w:proofErr w:type="spellEnd"/>
      <w:r w:rsidRPr="00897B64">
        <w:rPr>
          <w:rFonts w:ascii="Times New Roman" w:hAnsi="Times New Roman" w:cs="Times New Roman"/>
          <w:sz w:val="28"/>
          <w:szCs w:val="28"/>
        </w:rPr>
        <w:t xml:space="preserve">, средство ограничения, а не развития взаимодействия со средой и другими людьми. </w:t>
      </w:r>
    </w:p>
    <w:p w:rsidR="00D93577" w:rsidRPr="00897B64" w:rsidRDefault="00D93577"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93577" w:rsidRPr="00897B64" w:rsidRDefault="00D93577" w:rsidP="00897B64">
      <w:pPr>
        <w:spacing w:after="0" w:line="240" w:lineRule="atLeast"/>
        <w:ind w:firstLine="709"/>
        <w:jc w:val="both"/>
        <w:rPr>
          <w:rFonts w:ascii="Times New Roman" w:hAnsi="Times New Roman" w:cs="Times New Roman"/>
          <w:i/>
          <w:iCs/>
          <w:sz w:val="28"/>
          <w:szCs w:val="28"/>
        </w:rPr>
      </w:pPr>
      <w:r w:rsidRPr="00897B64">
        <w:rPr>
          <w:rFonts w:ascii="Times New Roman" w:hAnsi="Times New Roman" w:cs="Times New Roman"/>
          <w:sz w:val="28"/>
          <w:szCs w:val="28"/>
        </w:rPr>
        <w:t xml:space="preserve">Передача таким детям социального опыта, введение их в культуру представляют особенную трудность. </w:t>
      </w:r>
      <w:r w:rsidRPr="00897B64">
        <w:rPr>
          <w:rFonts w:ascii="Times New Roman" w:hAnsi="Times New Roman" w:cs="Times New Roman"/>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D93577" w:rsidRPr="00897B64" w:rsidRDefault="00D93577"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D93577" w:rsidRPr="00897B64" w:rsidRDefault="00D93577" w:rsidP="00897B64">
      <w:pPr>
        <w:numPr>
          <w:ilvl w:val="0"/>
          <w:numId w:val="2"/>
        </w:numPr>
        <w:suppressAutoHyphens w:val="0"/>
        <w:spacing w:after="0" w:line="240" w:lineRule="atLeast"/>
        <w:ind w:left="0"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D93577" w:rsidRPr="00897B64" w:rsidRDefault="00D93577" w:rsidP="00897B64">
      <w:pPr>
        <w:numPr>
          <w:ilvl w:val="0"/>
          <w:numId w:val="2"/>
        </w:numPr>
        <w:suppressAutoHyphens w:val="0"/>
        <w:spacing w:after="0" w:line="240" w:lineRule="atLeast"/>
        <w:ind w:left="0"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D93577" w:rsidRPr="00897B64" w:rsidRDefault="00D93577" w:rsidP="00897B64">
      <w:pPr>
        <w:numPr>
          <w:ilvl w:val="0"/>
          <w:numId w:val="2"/>
        </w:numPr>
        <w:suppressAutoHyphens w:val="0"/>
        <w:spacing w:after="0" w:line="240" w:lineRule="atLeast"/>
        <w:ind w:left="0" w:firstLine="709"/>
        <w:jc w:val="both"/>
        <w:rPr>
          <w:rFonts w:ascii="Times New Roman" w:hAnsi="Times New Roman" w:cs="Times New Roman"/>
          <w:sz w:val="28"/>
          <w:szCs w:val="28"/>
        </w:rPr>
      </w:pPr>
      <w:r w:rsidRPr="00897B64">
        <w:rPr>
          <w:rFonts w:ascii="Times New Roman" w:hAnsi="Times New Roman" w:cs="Times New Roman"/>
          <w:sz w:val="28"/>
          <w:szCs w:val="28"/>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sidRPr="00897B64">
        <w:rPr>
          <w:rFonts w:ascii="Times New Roman" w:hAnsi="Times New Roman" w:cs="Times New Roman"/>
          <w:sz w:val="28"/>
          <w:szCs w:val="28"/>
        </w:rPr>
        <w:t>;</w:t>
      </w:r>
    </w:p>
    <w:p w:rsidR="00D93577" w:rsidRPr="00897B64" w:rsidRDefault="00D93577" w:rsidP="00897B64">
      <w:pPr>
        <w:numPr>
          <w:ilvl w:val="0"/>
          <w:numId w:val="2"/>
        </w:numPr>
        <w:suppressAutoHyphens w:val="0"/>
        <w:spacing w:after="0" w:line="240" w:lineRule="atLeast"/>
        <w:ind w:left="0"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D93577" w:rsidRPr="00897B64" w:rsidRDefault="00D93577" w:rsidP="00897B64">
      <w:pPr>
        <w:numPr>
          <w:ilvl w:val="0"/>
          <w:numId w:val="2"/>
        </w:numPr>
        <w:suppressAutoHyphens w:val="0"/>
        <w:spacing w:after="0" w:line="240" w:lineRule="atLeast"/>
        <w:ind w:left="0"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может возникнуть необходимость во временной и индивидуально дозированной поддержке как </w:t>
      </w:r>
      <w:proofErr w:type="spellStart"/>
      <w:r w:rsidRPr="00897B64">
        <w:rPr>
          <w:rFonts w:ascii="Times New Roman" w:hAnsi="Times New Roman" w:cs="Times New Roman"/>
          <w:sz w:val="28"/>
          <w:szCs w:val="28"/>
        </w:rPr>
        <w:t>тьютором</w:t>
      </w:r>
      <w:proofErr w:type="spellEnd"/>
      <w:r w:rsidRPr="00897B64">
        <w:rPr>
          <w:rFonts w:ascii="Times New Roman" w:hAnsi="Times New Roman" w:cs="Times New Roman"/>
          <w:sz w:val="28"/>
          <w:szCs w:val="28"/>
        </w:rPr>
        <w:t xml:space="preserve">,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D93577" w:rsidRPr="00897B64" w:rsidRDefault="00D93577" w:rsidP="00897B64">
      <w:pPr>
        <w:numPr>
          <w:ilvl w:val="0"/>
          <w:numId w:val="2"/>
        </w:numPr>
        <w:suppressAutoHyphens w:val="0"/>
        <w:spacing w:after="0" w:line="240" w:lineRule="atLeast"/>
        <w:ind w:left="0"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D93577" w:rsidRPr="00897B64" w:rsidRDefault="00D93577" w:rsidP="00897B64">
      <w:pPr>
        <w:numPr>
          <w:ilvl w:val="0"/>
          <w:numId w:val="2"/>
        </w:numPr>
        <w:suppressAutoHyphens w:val="0"/>
        <w:spacing w:after="0" w:line="240" w:lineRule="atLeast"/>
        <w:ind w:left="0"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D93577" w:rsidRPr="00897B64" w:rsidRDefault="00D93577" w:rsidP="00897B64">
      <w:pPr>
        <w:numPr>
          <w:ilvl w:val="0"/>
          <w:numId w:val="2"/>
        </w:numPr>
        <w:suppressAutoHyphens w:val="0"/>
        <w:spacing w:after="0" w:line="240" w:lineRule="atLeast"/>
        <w:ind w:left="0"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D93577" w:rsidRPr="00897B64" w:rsidRDefault="00D93577" w:rsidP="00897B64">
      <w:pPr>
        <w:numPr>
          <w:ilvl w:val="0"/>
          <w:numId w:val="2"/>
        </w:numPr>
        <w:suppressAutoHyphens w:val="0"/>
        <w:spacing w:after="0" w:line="240" w:lineRule="atLeast"/>
        <w:ind w:left="0" w:firstLine="709"/>
        <w:jc w:val="both"/>
        <w:rPr>
          <w:rFonts w:ascii="Times New Roman" w:hAnsi="Times New Roman" w:cs="Times New Roman"/>
          <w:sz w:val="28"/>
          <w:szCs w:val="28"/>
        </w:rPr>
      </w:pPr>
      <w:r w:rsidRPr="00897B64">
        <w:rPr>
          <w:rFonts w:ascii="Times New Roman" w:hAnsi="Times New Roman" w:cs="Times New Roman"/>
          <w:sz w:val="28"/>
          <w:szCs w:val="28"/>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sidRPr="00897B64">
        <w:rPr>
          <w:rFonts w:ascii="Times New Roman" w:hAnsi="Times New Roman" w:cs="Times New Roman"/>
          <w:sz w:val="28"/>
          <w:szCs w:val="28"/>
        </w:rPr>
        <w:t xml:space="preserve"> </w:t>
      </w:r>
    </w:p>
    <w:p w:rsidR="00D93577" w:rsidRPr="00897B64" w:rsidRDefault="00D93577" w:rsidP="00897B64">
      <w:pPr>
        <w:numPr>
          <w:ilvl w:val="0"/>
          <w:numId w:val="2"/>
        </w:numPr>
        <w:suppressAutoHyphens w:val="0"/>
        <w:spacing w:after="0" w:line="240" w:lineRule="atLeast"/>
        <w:ind w:left="0" w:firstLine="709"/>
        <w:jc w:val="both"/>
        <w:rPr>
          <w:rFonts w:ascii="Times New Roman" w:hAnsi="Times New Roman" w:cs="Times New Roman"/>
          <w:sz w:val="28"/>
          <w:szCs w:val="28"/>
        </w:rPr>
      </w:pPr>
      <w:r w:rsidRPr="00897B64">
        <w:rPr>
          <w:rFonts w:ascii="Times New Roman" w:hAnsi="Times New Roman" w:cs="Times New Roman"/>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D93577" w:rsidRPr="00897B64" w:rsidRDefault="00D93577" w:rsidP="00897B64">
      <w:pPr>
        <w:numPr>
          <w:ilvl w:val="0"/>
          <w:numId w:val="2"/>
        </w:numPr>
        <w:suppressAutoHyphens w:val="0"/>
        <w:spacing w:after="0" w:line="240" w:lineRule="atLeast"/>
        <w:ind w:left="0"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D93577" w:rsidRPr="00897B64" w:rsidRDefault="00D93577" w:rsidP="00897B64">
      <w:pPr>
        <w:numPr>
          <w:ilvl w:val="0"/>
          <w:numId w:val="2"/>
        </w:numPr>
        <w:suppressAutoHyphens w:val="0"/>
        <w:spacing w:after="0" w:line="240" w:lineRule="atLeast"/>
        <w:ind w:left="0"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D93577" w:rsidRPr="00897B64" w:rsidRDefault="00D93577" w:rsidP="00897B64">
      <w:pPr>
        <w:numPr>
          <w:ilvl w:val="0"/>
          <w:numId w:val="2"/>
        </w:numPr>
        <w:suppressAutoHyphens w:val="0"/>
        <w:spacing w:after="0" w:line="240" w:lineRule="atLeast"/>
        <w:ind w:left="0"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897B64">
        <w:rPr>
          <w:rFonts w:ascii="Times New Roman" w:hAnsi="Times New Roman" w:cs="Times New Roman"/>
          <w:sz w:val="28"/>
          <w:szCs w:val="28"/>
        </w:rPr>
        <w:t>аутостимуляции</w:t>
      </w:r>
      <w:proofErr w:type="spellEnd"/>
      <w:r w:rsidRPr="00897B64">
        <w:rPr>
          <w:rFonts w:ascii="Times New Roman" w:hAnsi="Times New Roman" w:cs="Times New Roman"/>
          <w:sz w:val="28"/>
          <w:szCs w:val="28"/>
        </w:rPr>
        <w:t>;</w:t>
      </w:r>
    </w:p>
    <w:p w:rsidR="00D93577" w:rsidRPr="00897B64" w:rsidRDefault="00D93577" w:rsidP="00897B64">
      <w:pPr>
        <w:numPr>
          <w:ilvl w:val="0"/>
          <w:numId w:val="2"/>
        </w:numPr>
        <w:suppressAutoHyphens w:val="0"/>
        <w:spacing w:after="0" w:line="240" w:lineRule="atLeast"/>
        <w:ind w:left="0" w:firstLine="709"/>
        <w:jc w:val="both"/>
        <w:rPr>
          <w:rFonts w:ascii="Times New Roman" w:hAnsi="Times New Roman" w:cs="Times New Roman"/>
          <w:sz w:val="28"/>
          <w:szCs w:val="28"/>
        </w:rPr>
      </w:pPr>
      <w:r w:rsidRPr="00897B64">
        <w:rPr>
          <w:rFonts w:ascii="Times New Roman" w:hAnsi="Times New Roman" w:cs="Times New Roman"/>
          <w:sz w:val="28"/>
          <w:szCs w:val="28"/>
        </w:rPr>
        <w:t>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w:t>
      </w:r>
    </w:p>
    <w:p w:rsidR="00D93577" w:rsidRPr="00897B64" w:rsidRDefault="00D93577" w:rsidP="00897B64">
      <w:pPr>
        <w:numPr>
          <w:ilvl w:val="0"/>
          <w:numId w:val="2"/>
        </w:numPr>
        <w:suppressAutoHyphens w:val="0"/>
        <w:spacing w:after="0" w:line="240" w:lineRule="atLeast"/>
        <w:ind w:left="0" w:firstLine="709"/>
        <w:jc w:val="both"/>
        <w:rPr>
          <w:rFonts w:ascii="Times New Roman" w:hAnsi="Times New Roman" w:cs="Times New Roman"/>
          <w:sz w:val="28"/>
          <w:szCs w:val="28"/>
        </w:rPr>
      </w:pPr>
      <w:r w:rsidRPr="00897B64">
        <w:rPr>
          <w:rFonts w:ascii="Times New Roman" w:hAnsi="Times New Roman" w:cs="Times New Roman"/>
          <w:sz w:val="28"/>
          <w:szCs w:val="28"/>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D93577" w:rsidRPr="00897B64" w:rsidRDefault="00D93577" w:rsidP="00897B64">
      <w:pPr>
        <w:numPr>
          <w:ilvl w:val="0"/>
          <w:numId w:val="2"/>
        </w:numPr>
        <w:suppressAutoHyphens w:val="0"/>
        <w:spacing w:after="0" w:line="240" w:lineRule="atLeast"/>
        <w:ind w:left="0" w:firstLine="709"/>
        <w:jc w:val="both"/>
        <w:rPr>
          <w:rFonts w:ascii="Times New Roman" w:hAnsi="Times New Roman" w:cs="Times New Roman"/>
          <w:sz w:val="28"/>
          <w:szCs w:val="28"/>
        </w:rPr>
      </w:pPr>
      <w:r w:rsidRPr="00897B64">
        <w:rPr>
          <w:rFonts w:ascii="Times New Roman" w:hAnsi="Times New Roman" w:cs="Times New Roman"/>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93577" w:rsidRPr="00897B64" w:rsidRDefault="00D93577" w:rsidP="00897B64">
      <w:pPr>
        <w:numPr>
          <w:ilvl w:val="0"/>
          <w:numId w:val="2"/>
        </w:numPr>
        <w:suppressAutoHyphens w:val="0"/>
        <w:spacing w:after="0" w:line="240" w:lineRule="atLeast"/>
        <w:ind w:left="0"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D93577" w:rsidRPr="00897B64" w:rsidRDefault="00D93577" w:rsidP="00897B64">
      <w:pPr>
        <w:widowControl w:val="0"/>
        <w:numPr>
          <w:ilvl w:val="0"/>
          <w:numId w:val="2"/>
        </w:numPr>
        <w:suppressAutoHyphens w:val="0"/>
        <w:autoSpaceDE w:val="0"/>
        <w:autoSpaceDN w:val="0"/>
        <w:adjustRightInd w:val="0"/>
        <w:spacing w:after="0" w:line="240" w:lineRule="atLeast"/>
        <w:ind w:left="0" w:firstLine="709"/>
        <w:jc w:val="both"/>
        <w:rPr>
          <w:rFonts w:ascii="Times New Roman" w:hAnsi="Times New Roman" w:cs="Times New Roman"/>
          <w:sz w:val="28"/>
          <w:szCs w:val="28"/>
        </w:rPr>
      </w:pPr>
      <w:r w:rsidRPr="00897B64">
        <w:rPr>
          <w:rFonts w:ascii="Times New Roman" w:hAnsi="Times New Roman" w:cs="Times New Roman"/>
          <w:sz w:val="28"/>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D93577" w:rsidRPr="00897B64" w:rsidRDefault="00D93577" w:rsidP="00897B64">
      <w:pPr>
        <w:numPr>
          <w:ilvl w:val="0"/>
          <w:numId w:val="2"/>
        </w:numPr>
        <w:suppressAutoHyphens w:val="0"/>
        <w:spacing w:after="0" w:line="240" w:lineRule="atLeast"/>
        <w:ind w:left="0"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 для социального развития ребёнка необходимо использовать существующие у него избирательные способности;</w:t>
      </w:r>
    </w:p>
    <w:p w:rsidR="00D93577" w:rsidRPr="00897B64" w:rsidRDefault="00D93577" w:rsidP="00897B64">
      <w:pPr>
        <w:numPr>
          <w:ilvl w:val="0"/>
          <w:numId w:val="2"/>
        </w:numPr>
        <w:suppressAutoHyphens w:val="0"/>
        <w:spacing w:after="0" w:line="240" w:lineRule="atLeast"/>
        <w:ind w:left="0" w:firstLine="709"/>
        <w:jc w:val="both"/>
        <w:rPr>
          <w:rFonts w:ascii="Times New Roman" w:hAnsi="Times New Roman" w:cs="Times New Roman"/>
          <w:sz w:val="28"/>
          <w:szCs w:val="28"/>
        </w:rPr>
      </w:pPr>
      <w:r w:rsidRPr="00897B64">
        <w:rPr>
          <w:rFonts w:ascii="Times New Roman" w:hAnsi="Times New Roman" w:cs="Times New Roman"/>
          <w:sz w:val="28"/>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D93577" w:rsidRPr="00897B64" w:rsidRDefault="00D93577" w:rsidP="00897B64">
      <w:pPr>
        <w:numPr>
          <w:ilvl w:val="0"/>
          <w:numId w:val="2"/>
        </w:numPr>
        <w:suppressAutoHyphens w:val="0"/>
        <w:spacing w:after="0" w:line="240" w:lineRule="atLeast"/>
        <w:ind w:left="0" w:firstLine="709"/>
        <w:jc w:val="both"/>
        <w:rPr>
          <w:rFonts w:ascii="Times New Roman" w:hAnsi="Times New Roman" w:cs="Times New Roman"/>
          <w:sz w:val="28"/>
          <w:szCs w:val="28"/>
        </w:rPr>
      </w:pPr>
      <w:r w:rsidRPr="00897B64">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93577" w:rsidRPr="00897B64" w:rsidRDefault="00D93577" w:rsidP="00897B64">
      <w:pPr>
        <w:suppressAutoHyphens w:val="0"/>
        <w:spacing w:after="0" w:line="240" w:lineRule="atLeast"/>
        <w:jc w:val="both"/>
        <w:rPr>
          <w:rFonts w:ascii="Times New Roman" w:hAnsi="Times New Roman" w:cs="Times New Roman"/>
          <w:sz w:val="28"/>
          <w:szCs w:val="28"/>
        </w:rPr>
      </w:pPr>
    </w:p>
    <w:p w:rsidR="00FA303E" w:rsidRPr="00897B64" w:rsidRDefault="00F16AAA" w:rsidP="00897B64">
      <w:pPr>
        <w:tabs>
          <w:tab w:val="left" w:pos="0"/>
          <w:tab w:val="right" w:leader="dot" w:pos="9639"/>
        </w:tabs>
        <w:spacing w:after="0" w:line="240" w:lineRule="atLeast"/>
        <w:jc w:val="center"/>
        <w:rPr>
          <w:rFonts w:ascii="Times New Roman" w:hAnsi="Times New Roman" w:cs="Times New Roman"/>
          <w:sz w:val="28"/>
          <w:szCs w:val="28"/>
        </w:rPr>
      </w:pPr>
      <w:r w:rsidRPr="00897B64">
        <w:rPr>
          <w:rFonts w:ascii="Times New Roman" w:hAnsi="Times New Roman" w:cs="Times New Roman"/>
          <w:color w:val="auto"/>
          <w:kern w:val="28"/>
          <w:sz w:val="28"/>
          <w:szCs w:val="28"/>
        </w:rPr>
        <w:br w:type="page"/>
      </w:r>
    </w:p>
    <w:p w:rsidR="0036168F" w:rsidRPr="00897B64" w:rsidRDefault="003F20E0" w:rsidP="00897B64">
      <w:pPr>
        <w:suppressAutoHyphens w:val="0"/>
        <w:spacing w:after="0" w:line="240" w:lineRule="atLeast"/>
        <w:jc w:val="center"/>
        <w:outlineLvl w:val="0"/>
        <w:rPr>
          <w:rFonts w:ascii="Times New Roman" w:hAnsi="Times New Roman" w:cs="Times New Roman"/>
          <w:b/>
          <w:color w:val="auto"/>
          <w:sz w:val="28"/>
          <w:szCs w:val="28"/>
        </w:rPr>
      </w:pPr>
      <w:r w:rsidRPr="00897B64">
        <w:rPr>
          <w:rFonts w:ascii="Times New Roman" w:hAnsi="Times New Roman" w:cs="Times New Roman"/>
          <w:b/>
          <w:color w:val="auto"/>
          <w:sz w:val="28"/>
          <w:szCs w:val="28"/>
        </w:rPr>
        <w:t>2</w:t>
      </w:r>
      <w:r w:rsidR="0036168F" w:rsidRPr="00897B64">
        <w:rPr>
          <w:rFonts w:ascii="Times New Roman" w:hAnsi="Times New Roman" w:cs="Times New Roman"/>
          <w:b/>
          <w:color w:val="auto"/>
          <w:sz w:val="28"/>
          <w:szCs w:val="28"/>
        </w:rPr>
        <w:t xml:space="preserve">. </w:t>
      </w:r>
      <w:r w:rsidR="0036168F" w:rsidRPr="00897B64">
        <w:rPr>
          <w:rFonts w:ascii="Times New Roman" w:hAnsi="Times New Roman" w:cs="Times New Roman"/>
          <w:b/>
          <w:caps/>
          <w:color w:val="auto"/>
          <w:kern w:val="28"/>
          <w:sz w:val="28"/>
          <w:szCs w:val="28"/>
        </w:rPr>
        <w:t>а</w:t>
      </w:r>
      <w:r w:rsidR="0036168F" w:rsidRPr="00897B64">
        <w:rPr>
          <w:rFonts w:ascii="Times New Roman" w:hAnsi="Times New Roman" w:cs="Times New Roman"/>
          <w:b/>
          <w:caps/>
          <w:color w:val="auto"/>
          <w:sz w:val="28"/>
          <w:szCs w:val="28"/>
        </w:rPr>
        <w:t xml:space="preserve">даптированная основная общеобразовательная программа начального общего образования обучающихся </w:t>
      </w:r>
      <w:r w:rsidR="0036168F" w:rsidRPr="00897B64">
        <w:rPr>
          <w:rFonts w:ascii="Times New Roman" w:hAnsi="Times New Roman" w:cs="Times New Roman"/>
          <w:b/>
          <w:caps/>
          <w:color w:val="auto"/>
          <w:sz w:val="28"/>
          <w:szCs w:val="28"/>
        </w:rPr>
        <w:br/>
        <w:t>С РАССТРОЙСТВАМИ АУТИСТИЧЕСКОГО СПЕКТРА (вариант 8.3)</w:t>
      </w:r>
    </w:p>
    <w:p w:rsidR="0036168F" w:rsidRPr="00897B64" w:rsidRDefault="003F20E0" w:rsidP="00897B64">
      <w:pPr>
        <w:spacing w:after="0" w:line="240" w:lineRule="atLeast"/>
        <w:jc w:val="center"/>
        <w:outlineLvl w:val="1"/>
        <w:rPr>
          <w:rFonts w:ascii="Times New Roman" w:hAnsi="Times New Roman" w:cs="Times New Roman"/>
          <w:b/>
          <w:caps/>
          <w:color w:val="auto"/>
          <w:sz w:val="28"/>
          <w:szCs w:val="28"/>
        </w:rPr>
      </w:pPr>
      <w:r w:rsidRPr="00897B64">
        <w:rPr>
          <w:rFonts w:ascii="Times New Roman" w:hAnsi="Times New Roman" w:cs="Times New Roman"/>
          <w:b/>
          <w:color w:val="auto"/>
          <w:sz w:val="28"/>
          <w:szCs w:val="28"/>
        </w:rPr>
        <w:t>2</w:t>
      </w:r>
      <w:r w:rsidR="0036168F" w:rsidRPr="00897B64">
        <w:rPr>
          <w:rFonts w:ascii="Times New Roman" w:hAnsi="Times New Roman" w:cs="Times New Roman"/>
          <w:b/>
          <w:color w:val="auto"/>
          <w:sz w:val="28"/>
          <w:szCs w:val="28"/>
        </w:rPr>
        <w:t>.1. Целевой раздел</w:t>
      </w:r>
    </w:p>
    <w:p w:rsidR="0036168F" w:rsidRPr="00897B64" w:rsidRDefault="003F20E0" w:rsidP="00897B64">
      <w:pPr>
        <w:spacing w:after="0" w:line="240" w:lineRule="atLeast"/>
        <w:jc w:val="center"/>
        <w:outlineLvl w:val="2"/>
        <w:rPr>
          <w:rFonts w:ascii="Times New Roman" w:hAnsi="Times New Roman" w:cs="Times New Roman"/>
          <w:b/>
          <w:color w:val="auto"/>
          <w:sz w:val="28"/>
          <w:szCs w:val="28"/>
        </w:rPr>
      </w:pPr>
      <w:r w:rsidRPr="00897B64">
        <w:rPr>
          <w:rFonts w:ascii="Times New Roman" w:hAnsi="Times New Roman" w:cs="Times New Roman"/>
          <w:b/>
          <w:color w:val="auto"/>
          <w:sz w:val="28"/>
          <w:szCs w:val="28"/>
        </w:rPr>
        <w:t>2</w:t>
      </w:r>
      <w:r w:rsidR="0036168F" w:rsidRPr="00897B64">
        <w:rPr>
          <w:rFonts w:ascii="Times New Roman" w:hAnsi="Times New Roman" w:cs="Times New Roman"/>
          <w:b/>
          <w:color w:val="auto"/>
          <w:sz w:val="28"/>
          <w:szCs w:val="28"/>
        </w:rPr>
        <w:t>.1.1. Пояснительная записка</w:t>
      </w:r>
    </w:p>
    <w:p w:rsidR="0097229B" w:rsidRPr="00897B64" w:rsidRDefault="0097229B" w:rsidP="00897B64">
      <w:pPr>
        <w:pStyle w:val="14TexstOSNOVA1012"/>
        <w:ind w:firstLine="720"/>
        <w:rPr>
          <w:rFonts w:ascii="Times New Roman" w:hAnsi="Times New Roman" w:cs="Times New Roman"/>
          <w:sz w:val="28"/>
          <w:szCs w:val="28"/>
        </w:rPr>
      </w:pPr>
      <w:r w:rsidRPr="00897B64">
        <w:rPr>
          <w:rFonts w:ascii="Times New Roman" w:hAnsi="Times New Roman" w:cs="Times New Roman"/>
          <w:sz w:val="28"/>
          <w:szCs w:val="28"/>
        </w:rPr>
        <w:t>Цел</w:t>
      </w:r>
      <w:r w:rsidR="00191FDF" w:rsidRPr="00897B64">
        <w:rPr>
          <w:rFonts w:ascii="Times New Roman" w:hAnsi="Times New Roman" w:cs="Times New Roman"/>
          <w:sz w:val="28"/>
          <w:szCs w:val="28"/>
        </w:rPr>
        <w:t>ь</w:t>
      </w:r>
      <w:r w:rsidRPr="00897B64">
        <w:rPr>
          <w:rFonts w:ascii="Times New Roman" w:hAnsi="Times New Roman" w:cs="Times New Roman"/>
          <w:sz w:val="28"/>
          <w:szCs w:val="28"/>
        </w:rPr>
        <w:t xml:space="preserve"> реализации адаптированной основной образовательной программы  начального общего образования </w:t>
      </w:r>
      <w:r w:rsidR="00191FDF" w:rsidRPr="00897B64">
        <w:rPr>
          <w:rFonts w:ascii="Times New Roman" w:hAnsi="Times New Roman" w:cs="Times New Roman"/>
          <w:sz w:val="28"/>
          <w:szCs w:val="28"/>
        </w:rPr>
        <w:t xml:space="preserve">определяется ФГОС НОО обучающихся с ОВЗ.  </w:t>
      </w:r>
      <w:r w:rsidRPr="00897B64">
        <w:rPr>
          <w:rFonts w:ascii="Times New Roman" w:hAnsi="Times New Roman" w:cs="Times New Roman"/>
          <w:sz w:val="28"/>
          <w:szCs w:val="28"/>
        </w:rPr>
        <w:t xml:space="preserve">Адаптированная основная </w:t>
      </w:r>
      <w:r w:rsidR="006F52C3" w:rsidRPr="00897B64">
        <w:rPr>
          <w:rFonts w:ascii="Times New Roman" w:hAnsi="Times New Roman" w:cs="Times New Roman"/>
          <w:sz w:val="28"/>
          <w:szCs w:val="28"/>
        </w:rPr>
        <w:t>обще</w:t>
      </w:r>
      <w:r w:rsidRPr="00897B64">
        <w:rPr>
          <w:rFonts w:ascii="Times New Roman" w:hAnsi="Times New Roman" w:cs="Times New Roman"/>
          <w:sz w:val="28"/>
          <w:szCs w:val="28"/>
        </w:rPr>
        <w:t xml:space="preserve">образовательная программа начального общего образования  обучающихся с расстройствами </w:t>
      </w:r>
      <w:proofErr w:type="spellStart"/>
      <w:r w:rsidRPr="00897B64">
        <w:rPr>
          <w:rFonts w:ascii="Times New Roman" w:hAnsi="Times New Roman" w:cs="Times New Roman"/>
          <w:sz w:val="28"/>
          <w:szCs w:val="28"/>
        </w:rPr>
        <w:t>аутистического</w:t>
      </w:r>
      <w:proofErr w:type="spellEnd"/>
      <w:r w:rsidRPr="00897B64">
        <w:rPr>
          <w:rFonts w:ascii="Times New Roman" w:hAnsi="Times New Roman" w:cs="Times New Roman"/>
          <w:sz w:val="28"/>
          <w:szCs w:val="28"/>
        </w:rPr>
        <w:t xml:space="preserve"> спектра направлена на овладение </w:t>
      </w:r>
      <w:r w:rsidR="007F45D1" w:rsidRPr="00897B64">
        <w:rPr>
          <w:rFonts w:ascii="Times New Roman" w:hAnsi="Times New Roman" w:cs="Times New Roman"/>
          <w:sz w:val="28"/>
          <w:szCs w:val="28"/>
        </w:rPr>
        <w:t xml:space="preserve">ими </w:t>
      </w:r>
      <w:r w:rsidRPr="00897B64">
        <w:rPr>
          <w:rFonts w:ascii="Times New Roman" w:hAnsi="Times New Roman" w:cs="Times New Roman"/>
          <w:sz w:val="28"/>
          <w:szCs w:val="28"/>
        </w:rPr>
        <w:t>учебной деятельностью</w:t>
      </w:r>
      <w:r w:rsidR="007F45D1" w:rsidRPr="00897B64">
        <w:rPr>
          <w:rFonts w:ascii="Times New Roman" w:hAnsi="Times New Roman" w:cs="Times New Roman"/>
          <w:sz w:val="28"/>
          <w:szCs w:val="28"/>
        </w:rPr>
        <w:t xml:space="preserve">, </w:t>
      </w:r>
      <w:r w:rsidRPr="00897B64">
        <w:rPr>
          <w:rFonts w:ascii="Times New Roman" w:hAnsi="Times New Roman" w:cs="Times New Roman"/>
          <w:sz w:val="28"/>
          <w:szCs w:val="28"/>
        </w:rPr>
        <w:t>и формирование у них общей</w:t>
      </w:r>
      <w:r w:rsidR="007F45D1" w:rsidRPr="00897B64">
        <w:rPr>
          <w:rFonts w:ascii="Times New Roman" w:hAnsi="Times New Roman" w:cs="Times New Roman"/>
          <w:sz w:val="28"/>
          <w:szCs w:val="28"/>
        </w:rPr>
        <w:t xml:space="preserve"> </w:t>
      </w:r>
      <w:r w:rsidRPr="00897B64">
        <w:rPr>
          <w:rFonts w:ascii="Times New Roman" w:hAnsi="Times New Roman" w:cs="Times New Roman"/>
          <w:sz w:val="28"/>
          <w:szCs w:val="28"/>
        </w:rPr>
        <w:t>культуры,</w:t>
      </w:r>
      <w:r w:rsidR="007F45D1" w:rsidRPr="00897B64">
        <w:rPr>
          <w:rFonts w:ascii="Times New Roman" w:hAnsi="Times New Roman" w:cs="Times New Roman"/>
          <w:sz w:val="28"/>
          <w:szCs w:val="28"/>
        </w:rPr>
        <w:t xml:space="preserve"> </w:t>
      </w:r>
      <w:r w:rsidR="007D0421" w:rsidRPr="00897B64">
        <w:rPr>
          <w:rFonts w:ascii="Times New Roman" w:hAnsi="Times New Roman" w:cs="Times New Roman"/>
          <w:sz w:val="28"/>
          <w:szCs w:val="28"/>
        </w:rPr>
        <w:t>р</w:t>
      </w:r>
      <w:r w:rsidRPr="00897B64">
        <w:rPr>
          <w:rFonts w:ascii="Times New Roman" w:hAnsi="Times New Roman" w:cs="Times New Roman"/>
          <w:sz w:val="28"/>
          <w:szCs w:val="28"/>
        </w:rPr>
        <w:t xml:space="preserve">азностороннее развитие их личности в соответствии с принятыми в семье и обществе духовно-нравственными и </w:t>
      </w:r>
      <w:proofErr w:type="spellStart"/>
      <w:r w:rsidRPr="00897B64">
        <w:rPr>
          <w:rFonts w:ascii="Times New Roman" w:hAnsi="Times New Roman" w:cs="Times New Roman"/>
          <w:sz w:val="28"/>
          <w:szCs w:val="28"/>
        </w:rPr>
        <w:t>социокультурными</w:t>
      </w:r>
      <w:proofErr w:type="spellEnd"/>
      <w:r w:rsidRPr="00897B64">
        <w:rPr>
          <w:rFonts w:ascii="Times New Roman" w:hAnsi="Times New Roman" w:cs="Times New Roman"/>
          <w:sz w:val="28"/>
          <w:szCs w:val="28"/>
        </w:rPr>
        <w:t xml:space="preserve"> ценностями.</w:t>
      </w:r>
    </w:p>
    <w:p w:rsidR="007F45D1" w:rsidRPr="00897B64" w:rsidRDefault="0097229B" w:rsidP="00897B64">
      <w:pPr>
        <w:tabs>
          <w:tab w:val="left" w:pos="0"/>
        </w:tabs>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sidR="007F45D1" w:rsidRPr="00897B64">
        <w:rPr>
          <w:rFonts w:ascii="Times New Roman" w:hAnsi="Times New Roman" w:cs="Times New Roman"/>
          <w:sz w:val="28"/>
          <w:szCs w:val="28"/>
        </w:rPr>
        <w:t xml:space="preserve">предполагает  решение </w:t>
      </w:r>
      <w:r w:rsidRPr="00897B64">
        <w:rPr>
          <w:rFonts w:ascii="Times New Roman" w:hAnsi="Times New Roman" w:cs="Times New Roman"/>
          <w:sz w:val="28"/>
          <w:szCs w:val="28"/>
        </w:rPr>
        <w:t>следующих задач</w:t>
      </w:r>
      <w:r w:rsidR="007F45D1" w:rsidRPr="00897B64">
        <w:rPr>
          <w:rFonts w:ascii="Times New Roman" w:hAnsi="Times New Roman" w:cs="Times New Roman"/>
          <w:sz w:val="28"/>
          <w:szCs w:val="28"/>
        </w:rPr>
        <w:t xml:space="preserve">: </w:t>
      </w:r>
    </w:p>
    <w:p w:rsidR="007F45D1" w:rsidRPr="00897B64" w:rsidRDefault="007F45D1" w:rsidP="00897B64">
      <w:pPr>
        <w:spacing w:after="0" w:line="240" w:lineRule="atLeast"/>
        <w:ind w:firstLine="575"/>
        <w:jc w:val="both"/>
        <w:rPr>
          <w:rFonts w:ascii="Times New Roman" w:hAnsi="Times New Roman" w:cs="Times New Roman"/>
          <w:sz w:val="28"/>
          <w:szCs w:val="28"/>
        </w:rPr>
      </w:pPr>
      <w:r w:rsidRPr="00897B64">
        <w:rPr>
          <w:rFonts w:ascii="Times New Roman" w:hAnsi="Times New Roman" w:cs="Times New Roman"/>
          <w:sz w:val="28"/>
          <w:szCs w:val="28"/>
        </w:rPr>
        <w:t xml:space="preserve">формирование общей культуры, обеспечивающей разностороннее развитие личности обучающихся (нравственно-эстетическое, социально-личностное, интеллектуальное, физическое); </w:t>
      </w:r>
    </w:p>
    <w:p w:rsidR="007F45D1" w:rsidRPr="00897B64" w:rsidRDefault="007F45D1" w:rsidP="00897B64">
      <w:pPr>
        <w:spacing w:after="0" w:line="240" w:lineRule="atLeast"/>
        <w:ind w:firstLine="575"/>
        <w:jc w:val="both"/>
        <w:rPr>
          <w:rFonts w:ascii="Times New Roman" w:hAnsi="Times New Roman" w:cs="Times New Roman"/>
          <w:sz w:val="28"/>
          <w:szCs w:val="28"/>
        </w:rPr>
      </w:pPr>
      <w:r w:rsidRPr="00897B64">
        <w:rPr>
          <w:rFonts w:ascii="Times New Roman" w:hAnsi="Times New Roman" w:cs="Times New Roman"/>
          <w:sz w:val="28"/>
          <w:szCs w:val="28"/>
        </w:rPr>
        <w:t>охраны и укрепления физического и психического здоровья детей, в том числе их социального и эмоционального благополучия;</w:t>
      </w:r>
    </w:p>
    <w:p w:rsidR="007F45D1" w:rsidRPr="00897B64" w:rsidRDefault="007F45D1" w:rsidP="00897B64">
      <w:pPr>
        <w:spacing w:after="0" w:line="240" w:lineRule="atLeast"/>
        <w:ind w:firstLine="575"/>
        <w:jc w:val="both"/>
        <w:rPr>
          <w:rFonts w:ascii="Times New Roman" w:hAnsi="Times New Roman" w:cs="Times New Roman"/>
          <w:sz w:val="28"/>
          <w:szCs w:val="28"/>
        </w:rPr>
      </w:pPr>
      <w:r w:rsidRPr="00897B64">
        <w:rPr>
          <w:rFonts w:ascii="Times New Roman" w:hAnsi="Times New Roman" w:cs="Times New Roman"/>
          <w:sz w:val="28"/>
          <w:szCs w:val="28"/>
        </w:rPr>
        <w:t>формирование основ гражданской идентичности и мировоззрения обучающихся в со</w:t>
      </w:r>
      <w:r w:rsidRPr="00897B64">
        <w:rPr>
          <w:rFonts w:ascii="Times New Roman" w:hAnsi="Times New Roman" w:cs="Times New Roman"/>
          <w:sz w:val="28"/>
          <w:szCs w:val="28"/>
        </w:rPr>
        <w:softHyphen/>
        <w:t>от</w:t>
      </w:r>
      <w:r w:rsidRPr="00897B64">
        <w:rPr>
          <w:rFonts w:ascii="Times New Roman" w:hAnsi="Times New Roman" w:cs="Times New Roman"/>
          <w:sz w:val="28"/>
          <w:szCs w:val="28"/>
        </w:rPr>
        <w:softHyphen/>
        <w:t>ве</w:t>
      </w:r>
      <w:r w:rsidRPr="00897B64">
        <w:rPr>
          <w:rFonts w:ascii="Times New Roman" w:hAnsi="Times New Roman" w:cs="Times New Roman"/>
          <w:sz w:val="28"/>
          <w:szCs w:val="28"/>
        </w:rPr>
        <w:softHyphen/>
        <w:t xml:space="preserve">тствии с принятыми в семье и обществе духовно-нравственными и </w:t>
      </w:r>
      <w:proofErr w:type="spellStart"/>
      <w:r w:rsidRPr="00897B64">
        <w:rPr>
          <w:rFonts w:ascii="Times New Roman" w:hAnsi="Times New Roman" w:cs="Times New Roman"/>
          <w:sz w:val="28"/>
          <w:szCs w:val="28"/>
        </w:rPr>
        <w:t>социокультурными</w:t>
      </w:r>
      <w:proofErr w:type="spellEnd"/>
      <w:r w:rsidRPr="00897B64">
        <w:rPr>
          <w:rFonts w:ascii="Times New Roman" w:hAnsi="Times New Roman" w:cs="Times New Roman"/>
          <w:sz w:val="28"/>
          <w:szCs w:val="28"/>
        </w:rPr>
        <w:t xml:space="preserve"> цен</w:t>
      </w:r>
      <w:r w:rsidRPr="00897B64">
        <w:rPr>
          <w:rFonts w:ascii="Times New Roman" w:hAnsi="Times New Roman" w:cs="Times New Roman"/>
          <w:sz w:val="28"/>
          <w:szCs w:val="28"/>
        </w:rPr>
        <w:softHyphen/>
        <w:t>но</w:t>
      </w:r>
      <w:r w:rsidRPr="00897B64">
        <w:rPr>
          <w:rFonts w:ascii="Times New Roman" w:hAnsi="Times New Roman" w:cs="Times New Roman"/>
          <w:sz w:val="28"/>
          <w:szCs w:val="28"/>
        </w:rPr>
        <w:softHyphen/>
        <w:t>стями;</w:t>
      </w:r>
    </w:p>
    <w:p w:rsidR="007F45D1" w:rsidRPr="00897B64" w:rsidRDefault="007F45D1" w:rsidP="00897B64">
      <w:pPr>
        <w:spacing w:after="0" w:line="240" w:lineRule="atLeast"/>
        <w:ind w:firstLine="575"/>
        <w:jc w:val="both"/>
        <w:rPr>
          <w:rFonts w:ascii="Times New Roman" w:hAnsi="Times New Roman" w:cs="Times New Roman"/>
          <w:sz w:val="28"/>
          <w:szCs w:val="28"/>
        </w:rPr>
      </w:pPr>
      <w:r w:rsidRPr="00897B64">
        <w:rPr>
          <w:rFonts w:ascii="Times New Roman" w:hAnsi="Times New Roman" w:cs="Times New Roman"/>
          <w:sz w:val="28"/>
          <w:szCs w:val="28"/>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F45D1" w:rsidRPr="00897B64" w:rsidRDefault="007F45D1" w:rsidP="00897B64">
      <w:pPr>
        <w:spacing w:after="0" w:line="240" w:lineRule="atLeast"/>
        <w:ind w:firstLine="575"/>
        <w:jc w:val="both"/>
        <w:rPr>
          <w:rFonts w:ascii="Times New Roman" w:hAnsi="Times New Roman" w:cs="Times New Roman"/>
          <w:sz w:val="28"/>
          <w:szCs w:val="28"/>
        </w:rPr>
      </w:pPr>
      <w:r w:rsidRPr="00897B64">
        <w:rPr>
          <w:rFonts w:ascii="Times New Roman" w:hAnsi="Times New Roman" w:cs="Times New Roman"/>
          <w:sz w:val="28"/>
          <w:szCs w:val="28"/>
        </w:rPr>
        <w:t>создание специальных условий для получения образования в соответствии с во</w:t>
      </w:r>
      <w:r w:rsidRPr="00897B64">
        <w:rPr>
          <w:rFonts w:ascii="Times New Roman" w:hAnsi="Times New Roman" w:cs="Times New Roman"/>
          <w:sz w:val="28"/>
          <w:szCs w:val="28"/>
        </w:rPr>
        <w:softHyphen/>
        <w:t>з</w:t>
      </w:r>
      <w:r w:rsidRPr="00897B64">
        <w:rPr>
          <w:rFonts w:ascii="Times New Roman" w:hAnsi="Times New Roman" w:cs="Times New Roman"/>
          <w:sz w:val="28"/>
          <w:szCs w:val="28"/>
        </w:rPr>
        <w:softHyphen/>
        <w:t>ра</w:t>
      </w:r>
      <w:r w:rsidRPr="00897B64">
        <w:rPr>
          <w:rFonts w:ascii="Times New Roman" w:hAnsi="Times New Roman" w:cs="Times New Roman"/>
          <w:sz w:val="28"/>
          <w:szCs w:val="28"/>
        </w:rPr>
        <w:softHyphen/>
        <w:t>с</w:t>
      </w:r>
      <w:r w:rsidRPr="00897B64">
        <w:rPr>
          <w:rFonts w:ascii="Times New Roman" w:hAnsi="Times New Roman" w:cs="Times New Roman"/>
          <w:sz w:val="28"/>
          <w:szCs w:val="28"/>
        </w:rPr>
        <w:softHyphen/>
        <w:t>т</w:t>
      </w:r>
      <w:r w:rsidRPr="00897B64">
        <w:rPr>
          <w:rFonts w:ascii="Times New Roman" w:hAnsi="Times New Roman" w:cs="Times New Roman"/>
          <w:sz w:val="28"/>
          <w:szCs w:val="28"/>
        </w:rPr>
        <w:softHyphen/>
        <w:t>ны</w:t>
      </w:r>
      <w:r w:rsidRPr="00897B64">
        <w:rPr>
          <w:rFonts w:ascii="Times New Roman" w:hAnsi="Times New Roman" w:cs="Times New Roman"/>
          <w:sz w:val="28"/>
          <w:szCs w:val="28"/>
        </w:rPr>
        <w:softHyphen/>
        <w:t>ми и индивидуальными особенностями и склонностями, развитие способностей и твор</w:t>
      </w:r>
      <w:r w:rsidRPr="00897B64">
        <w:rPr>
          <w:rFonts w:ascii="Times New Roman" w:hAnsi="Times New Roman" w:cs="Times New Roman"/>
          <w:sz w:val="28"/>
          <w:szCs w:val="28"/>
        </w:rPr>
        <w:softHyphen/>
        <w:t>ческого потенциала каждого обучающегося как субъекта отношений в сфере образования;</w:t>
      </w:r>
    </w:p>
    <w:p w:rsidR="007F45D1" w:rsidRPr="00897B64" w:rsidRDefault="007F45D1" w:rsidP="00897B64">
      <w:pPr>
        <w:spacing w:after="0" w:line="240" w:lineRule="atLeast"/>
        <w:ind w:firstLine="575"/>
        <w:jc w:val="both"/>
        <w:rPr>
          <w:rFonts w:ascii="Times New Roman" w:hAnsi="Times New Roman" w:cs="Times New Roman"/>
          <w:sz w:val="28"/>
          <w:szCs w:val="28"/>
        </w:rPr>
      </w:pPr>
      <w:r w:rsidRPr="00897B64">
        <w:rPr>
          <w:rFonts w:ascii="Times New Roman" w:hAnsi="Times New Roman" w:cs="Times New Roman"/>
          <w:sz w:val="28"/>
          <w:szCs w:val="28"/>
        </w:rPr>
        <w:t>обеспечение вариативности и разнообразия содержания АООП и организационных форм получения образования обучающимися с РАС с учетом их образовательных потребностей, способностей и состояния здоровья, типологических и индивидуальных особенностей;</w:t>
      </w:r>
    </w:p>
    <w:p w:rsidR="007F45D1" w:rsidRPr="00897B64" w:rsidRDefault="007F45D1" w:rsidP="00897B64">
      <w:pPr>
        <w:spacing w:after="0" w:line="240" w:lineRule="atLeast"/>
        <w:ind w:firstLine="575"/>
        <w:jc w:val="both"/>
        <w:rPr>
          <w:rFonts w:ascii="Times New Roman" w:hAnsi="Times New Roman" w:cs="Times New Roman"/>
          <w:sz w:val="28"/>
          <w:szCs w:val="28"/>
        </w:rPr>
      </w:pPr>
      <w:r w:rsidRPr="00897B64">
        <w:rPr>
          <w:rFonts w:ascii="Times New Roman" w:hAnsi="Times New Roman" w:cs="Times New Roman"/>
          <w:sz w:val="28"/>
          <w:szCs w:val="28"/>
        </w:rPr>
        <w:t xml:space="preserve">формирование </w:t>
      </w:r>
      <w:proofErr w:type="spellStart"/>
      <w:r w:rsidRPr="00897B64">
        <w:rPr>
          <w:rFonts w:ascii="Times New Roman" w:hAnsi="Times New Roman" w:cs="Times New Roman"/>
          <w:sz w:val="28"/>
          <w:szCs w:val="28"/>
        </w:rPr>
        <w:t>социокультурной</w:t>
      </w:r>
      <w:proofErr w:type="spellEnd"/>
      <w:r w:rsidRPr="00897B64">
        <w:rPr>
          <w:rFonts w:ascii="Times New Roman" w:hAnsi="Times New Roman" w:cs="Times New Roman"/>
          <w:sz w:val="28"/>
          <w:szCs w:val="28"/>
        </w:rPr>
        <w:t xml:space="preserve"> и образовательной среды с учетом общих и специфических образовательных потребностей разных групп обучающихся с  РАС.</w:t>
      </w:r>
    </w:p>
    <w:p w:rsidR="0036168F" w:rsidRPr="00897B64" w:rsidRDefault="0036168F" w:rsidP="00897B64">
      <w:pPr>
        <w:pStyle w:val="14TexstOSNOVA1012"/>
        <w:ind w:firstLine="709"/>
        <w:rPr>
          <w:rFonts w:ascii="Times New Roman" w:hAnsi="Times New Roman" w:cs="Times New Roman"/>
          <w:b/>
          <w:color w:val="auto"/>
          <w:sz w:val="28"/>
          <w:szCs w:val="28"/>
        </w:rPr>
      </w:pPr>
      <w:r w:rsidRPr="00897B64">
        <w:rPr>
          <w:rFonts w:ascii="Times New Roman" w:hAnsi="Times New Roman" w:cs="Times New Roman"/>
          <w:b/>
          <w:sz w:val="28"/>
          <w:szCs w:val="28"/>
        </w:rPr>
        <w:t xml:space="preserve">Общая характеристика </w:t>
      </w:r>
      <w:r w:rsidR="007D0421" w:rsidRPr="00897B64">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97229B" w:rsidRPr="00897B64" w:rsidRDefault="00AB2554" w:rsidP="00897B64">
      <w:pPr>
        <w:pStyle w:val="14TexstOSNOVA1012"/>
        <w:ind w:firstLine="709"/>
        <w:rPr>
          <w:rFonts w:ascii="Times New Roman" w:hAnsi="Times New Roman" w:cs="Times New Roman"/>
          <w:color w:val="auto"/>
          <w:sz w:val="28"/>
          <w:szCs w:val="28"/>
        </w:rPr>
      </w:pPr>
      <w:r w:rsidRPr="00897B64">
        <w:rPr>
          <w:rFonts w:ascii="Times New Roman" w:hAnsi="Times New Roman" w:cs="Times New Roman"/>
          <w:sz w:val="28"/>
          <w:szCs w:val="28"/>
        </w:rPr>
        <w:t>Вариант 8.3 предполагает, что  обучающийся с РАС, осложненными  легкой умственной отсталостью, о</w:t>
      </w:r>
      <w:r w:rsidR="0097229B" w:rsidRPr="00897B64">
        <w:rPr>
          <w:rFonts w:ascii="Times New Roman" w:hAnsi="Times New Roman" w:cs="Times New Roman"/>
          <w:color w:val="auto"/>
          <w:sz w:val="28"/>
          <w:szCs w:val="28"/>
        </w:rPr>
        <w:t>бучаясь по адаптированной основной общеобразовательной программе об</w:t>
      </w:r>
      <w:r w:rsidR="0097229B" w:rsidRPr="00897B64">
        <w:rPr>
          <w:rFonts w:ascii="Times New Roman" w:hAnsi="Times New Roman" w:cs="Times New Roman"/>
          <w:color w:val="auto"/>
          <w:sz w:val="28"/>
          <w:szCs w:val="28"/>
        </w:rPr>
        <w:softHyphen/>
        <w:t>щего образования, по</w:t>
      </w:r>
      <w:r w:rsidR="0097229B" w:rsidRPr="00897B64">
        <w:rPr>
          <w:rFonts w:ascii="Times New Roman" w:hAnsi="Times New Roman" w:cs="Times New Roman"/>
          <w:color w:val="auto"/>
          <w:sz w:val="28"/>
          <w:szCs w:val="28"/>
        </w:rPr>
        <w:softHyphen/>
        <w:t>лу</w:t>
      </w:r>
      <w:r w:rsidR="0097229B" w:rsidRPr="00897B64">
        <w:rPr>
          <w:rFonts w:ascii="Times New Roman" w:hAnsi="Times New Roman" w:cs="Times New Roman"/>
          <w:color w:val="auto"/>
          <w:sz w:val="28"/>
          <w:szCs w:val="28"/>
        </w:rPr>
        <w:softHyphen/>
        <w:t>ча</w:t>
      </w:r>
      <w:r w:rsidR="0097229B" w:rsidRPr="00897B64">
        <w:rPr>
          <w:rFonts w:ascii="Times New Roman" w:hAnsi="Times New Roman" w:cs="Times New Roman"/>
          <w:color w:val="auto"/>
          <w:sz w:val="28"/>
          <w:szCs w:val="28"/>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897B64">
        <w:rPr>
          <w:rFonts w:ascii="Times New Roman" w:hAnsi="Times New Roman" w:cs="Times New Roman"/>
          <w:color w:val="auto"/>
          <w:sz w:val="28"/>
          <w:szCs w:val="28"/>
        </w:rPr>
        <w:softHyphen/>
        <w:t>лон</w:t>
      </w:r>
      <w:r w:rsidR="0097229B" w:rsidRPr="00897B64">
        <w:rPr>
          <w:rFonts w:ascii="Times New Roman" w:hAnsi="Times New Roman" w:cs="Times New Roman"/>
          <w:color w:val="auto"/>
          <w:sz w:val="28"/>
          <w:szCs w:val="28"/>
        </w:rPr>
        <w:softHyphen/>
        <w:t>гированные календарные сроки, которые определяются Стандартом.</w:t>
      </w:r>
      <w:r w:rsidRPr="00897B64">
        <w:rPr>
          <w:rFonts w:ascii="Times New Roman" w:hAnsi="Times New Roman" w:cs="Times New Roman"/>
          <w:color w:val="auto"/>
          <w:sz w:val="28"/>
          <w:szCs w:val="28"/>
        </w:rPr>
        <w:t xml:space="preserve"> В связи с</w:t>
      </w:r>
      <w:r w:rsidR="00F408AB" w:rsidRPr="00897B64">
        <w:rPr>
          <w:rFonts w:ascii="Times New Roman" w:hAnsi="Times New Roman" w:cs="Times New Roman"/>
          <w:color w:val="auto"/>
          <w:sz w:val="28"/>
          <w:szCs w:val="28"/>
        </w:rPr>
        <w:t xml:space="preserve">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двух первых дополнительных классах и увеличения общего срока обучения в условиях начальной школы до 6 лет. </w:t>
      </w:r>
    </w:p>
    <w:p w:rsidR="0097229B" w:rsidRPr="00897B64" w:rsidRDefault="0097229B"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97229B" w:rsidRPr="00897B64" w:rsidRDefault="0097229B"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АООП создается на основе Стандарта и при необходимости ин</w:t>
      </w:r>
      <w:r w:rsidRPr="00897B64">
        <w:rPr>
          <w:rFonts w:ascii="Times New Roman" w:hAnsi="Times New Roman" w:cs="Times New Roman"/>
          <w:color w:val="auto"/>
          <w:sz w:val="28"/>
          <w:szCs w:val="28"/>
        </w:rPr>
        <w:softHyphen/>
        <w:t>ди</w:t>
      </w:r>
      <w:r w:rsidRPr="00897B64">
        <w:rPr>
          <w:rFonts w:ascii="Times New Roman" w:hAnsi="Times New Roman" w:cs="Times New Roman"/>
          <w:color w:val="auto"/>
          <w:sz w:val="28"/>
          <w:szCs w:val="28"/>
        </w:rPr>
        <w:softHyphen/>
        <w:t>ви</w:t>
      </w:r>
      <w:r w:rsidRPr="00897B64">
        <w:rPr>
          <w:rFonts w:ascii="Times New Roman" w:hAnsi="Times New Roman" w:cs="Times New Roman"/>
          <w:color w:val="auto"/>
          <w:sz w:val="28"/>
          <w:szCs w:val="28"/>
        </w:rPr>
        <w:softHyphen/>
        <w:t>ду</w:t>
      </w:r>
      <w:r w:rsidRPr="00897B64">
        <w:rPr>
          <w:rFonts w:ascii="Times New Roman" w:hAnsi="Times New Roman" w:cs="Times New Roman"/>
          <w:color w:val="auto"/>
          <w:sz w:val="28"/>
          <w:szCs w:val="28"/>
        </w:rPr>
        <w:softHyphen/>
        <w:t>а</w:t>
      </w:r>
      <w:r w:rsidRPr="00897B64">
        <w:rPr>
          <w:rFonts w:ascii="Times New Roman" w:hAnsi="Times New Roman" w:cs="Times New Roman"/>
          <w:color w:val="auto"/>
          <w:sz w:val="28"/>
          <w:szCs w:val="28"/>
        </w:rPr>
        <w:softHyphen/>
        <w:t>ли</w:t>
      </w:r>
      <w:r w:rsidRPr="00897B64">
        <w:rPr>
          <w:rFonts w:ascii="Times New Roman" w:hAnsi="Times New Roman" w:cs="Times New Roman"/>
          <w:color w:val="auto"/>
          <w:sz w:val="28"/>
          <w:szCs w:val="28"/>
        </w:rPr>
        <w:softHyphen/>
        <w:t>зируется. К АООП с уче</w:t>
      </w:r>
      <w:r w:rsidRPr="00897B64">
        <w:rPr>
          <w:rFonts w:ascii="Times New Roman" w:hAnsi="Times New Roman" w:cs="Times New Roman"/>
          <w:color w:val="auto"/>
          <w:sz w:val="28"/>
          <w:szCs w:val="28"/>
        </w:rPr>
        <w:softHyphen/>
        <w:t>том образовательных потребностей групп или отдельных обучающихся мо</w:t>
      </w:r>
      <w:r w:rsidRPr="00897B64">
        <w:rPr>
          <w:rFonts w:ascii="Times New Roman" w:hAnsi="Times New Roman" w:cs="Times New Roman"/>
          <w:color w:val="auto"/>
          <w:sz w:val="28"/>
          <w:szCs w:val="28"/>
        </w:rPr>
        <w:softHyphen/>
        <w:t>жет быть создано несколько учебных планов, в том числе индивидуальные учебные пла</w:t>
      </w:r>
      <w:r w:rsidRPr="00897B64">
        <w:rPr>
          <w:rFonts w:ascii="Times New Roman" w:hAnsi="Times New Roman" w:cs="Times New Roman"/>
          <w:color w:val="auto"/>
          <w:sz w:val="28"/>
          <w:szCs w:val="28"/>
        </w:rPr>
        <w:softHyphen/>
        <w:t>ны.</w:t>
      </w:r>
    </w:p>
    <w:p w:rsidR="0097229B" w:rsidRPr="00897B64" w:rsidRDefault="0097229B"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Для обеспечения освоения обучающимися с РАС АООП может быть реализована сетевая форма взаимодействия с ис</w:t>
      </w:r>
      <w:r w:rsidRPr="00897B64">
        <w:rPr>
          <w:rFonts w:ascii="Times New Roman" w:hAnsi="Times New Roman" w:cs="Times New Roman"/>
          <w:color w:val="auto"/>
          <w:sz w:val="28"/>
          <w:szCs w:val="28"/>
        </w:rPr>
        <w:softHyphen/>
        <w:t>пользованием ресурсов как образовательных, так и иных организаций.</w:t>
      </w:r>
    </w:p>
    <w:p w:rsidR="0097229B" w:rsidRPr="00897B64" w:rsidRDefault="0097229B" w:rsidP="00897B64">
      <w:pPr>
        <w:spacing w:after="0" w:line="240" w:lineRule="atLeast"/>
        <w:ind w:firstLine="720"/>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36168F" w:rsidRPr="00897B64" w:rsidRDefault="006F52C3" w:rsidP="00897B64">
      <w:pPr>
        <w:spacing w:after="0" w:line="240" w:lineRule="atLeast"/>
        <w:jc w:val="center"/>
        <w:outlineLvl w:val="2"/>
        <w:rPr>
          <w:rFonts w:ascii="Times New Roman" w:hAnsi="Times New Roman" w:cs="Times New Roman"/>
          <w:sz w:val="28"/>
          <w:szCs w:val="28"/>
        </w:rPr>
      </w:pPr>
      <w:r w:rsidRPr="00897B64">
        <w:rPr>
          <w:rFonts w:ascii="Times New Roman" w:hAnsi="Times New Roman" w:cs="Times New Roman"/>
          <w:b/>
          <w:color w:val="auto"/>
          <w:sz w:val="28"/>
          <w:szCs w:val="28"/>
        </w:rPr>
        <w:t>2</w:t>
      </w:r>
      <w:r w:rsidR="0036168F" w:rsidRPr="00897B64">
        <w:rPr>
          <w:rFonts w:ascii="Times New Roman" w:hAnsi="Times New Roman" w:cs="Times New Roman"/>
          <w:b/>
          <w:color w:val="auto"/>
          <w:sz w:val="28"/>
          <w:szCs w:val="28"/>
        </w:rPr>
        <w:t>.1.2.</w:t>
      </w:r>
      <w:r w:rsidR="0036168F" w:rsidRPr="00897B64">
        <w:rPr>
          <w:rFonts w:ascii="Times New Roman" w:hAnsi="Times New Roman" w:cs="Times New Roman"/>
          <w:b/>
          <w:sz w:val="28"/>
          <w:szCs w:val="28"/>
        </w:rPr>
        <w:t xml:space="preserve"> Планируемые результаты освоения обучающимися с расстройствами </w:t>
      </w:r>
      <w:proofErr w:type="spellStart"/>
      <w:r w:rsidR="0036168F" w:rsidRPr="00897B64">
        <w:rPr>
          <w:rFonts w:ascii="Times New Roman" w:hAnsi="Times New Roman" w:cs="Times New Roman"/>
          <w:b/>
          <w:sz w:val="28"/>
          <w:szCs w:val="28"/>
        </w:rPr>
        <w:t>аутистического</w:t>
      </w:r>
      <w:proofErr w:type="spellEnd"/>
      <w:r w:rsidR="0036168F" w:rsidRPr="00897B64">
        <w:rPr>
          <w:rFonts w:ascii="Times New Roman" w:hAnsi="Times New Roman" w:cs="Times New Roman"/>
          <w:b/>
          <w:sz w:val="28"/>
          <w:szCs w:val="28"/>
        </w:rPr>
        <w:t xml:space="preserve"> спектра адаптированной основной общеобразовательной программы начального общего образования</w:t>
      </w:r>
    </w:p>
    <w:p w:rsidR="0097229B" w:rsidRPr="00897B64" w:rsidRDefault="0097229B"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Результаты освоения с обучающимися с РАС АООП оцениваются как итоговые на момент завершения общего образования.</w:t>
      </w:r>
    </w:p>
    <w:p w:rsidR="0097229B" w:rsidRPr="00897B64" w:rsidRDefault="0097229B" w:rsidP="00897B64">
      <w:pPr>
        <w:spacing w:after="0" w:line="240" w:lineRule="atLeast"/>
        <w:ind w:firstLine="709"/>
        <w:jc w:val="both"/>
        <w:rPr>
          <w:rFonts w:ascii="Times New Roman" w:hAnsi="Times New Roman" w:cs="Times New Roman"/>
          <w:i/>
          <w:color w:val="auto"/>
          <w:sz w:val="28"/>
          <w:szCs w:val="28"/>
        </w:rPr>
      </w:pPr>
      <w:r w:rsidRPr="00897B64">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sidRPr="00897B64">
        <w:rPr>
          <w:rFonts w:ascii="Times New Roman" w:hAnsi="Times New Roman" w:cs="Times New Roman"/>
          <w:i/>
          <w:color w:val="auto"/>
          <w:sz w:val="28"/>
          <w:szCs w:val="28"/>
        </w:rPr>
        <w:t xml:space="preserve">личностных и предметных. </w:t>
      </w:r>
    </w:p>
    <w:p w:rsidR="0097229B" w:rsidRPr="00897B64" w:rsidRDefault="0097229B"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В структуре планируемых результатов ведущее место принадлежит </w:t>
      </w:r>
      <w:r w:rsidRPr="00897B64">
        <w:rPr>
          <w:rFonts w:ascii="Times New Roman" w:hAnsi="Times New Roman" w:cs="Times New Roman"/>
          <w:i/>
          <w:color w:val="auto"/>
          <w:sz w:val="28"/>
          <w:szCs w:val="28"/>
        </w:rPr>
        <w:t>ли</w:t>
      </w:r>
      <w:r w:rsidRPr="00897B64">
        <w:rPr>
          <w:rFonts w:ascii="Times New Roman" w:hAnsi="Times New Roman" w:cs="Times New Roman"/>
          <w:i/>
          <w:color w:val="auto"/>
          <w:sz w:val="28"/>
          <w:szCs w:val="28"/>
        </w:rPr>
        <w:softHyphen/>
        <w:t>ч</w:t>
      </w:r>
      <w:r w:rsidRPr="00897B64">
        <w:rPr>
          <w:rFonts w:ascii="Times New Roman" w:hAnsi="Times New Roman" w:cs="Times New Roman"/>
          <w:i/>
          <w:color w:val="auto"/>
          <w:sz w:val="28"/>
          <w:szCs w:val="28"/>
        </w:rPr>
        <w:softHyphen/>
        <w:t>но</w:t>
      </w:r>
      <w:r w:rsidRPr="00897B64">
        <w:rPr>
          <w:rFonts w:ascii="Times New Roman" w:hAnsi="Times New Roman" w:cs="Times New Roman"/>
          <w:i/>
          <w:color w:val="auto"/>
          <w:sz w:val="28"/>
          <w:szCs w:val="28"/>
        </w:rPr>
        <w:softHyphen/>
        <w:t>стным</w:t>
      </w:r>
      <w:r w:rsidRPr="00897B64">
        <w:rPr>
          <w:rFonts w:ascii="Times New Roman" w:hAnsi="Times New Roman" w:cs="Times New Roman"/>
          <w:color w:val="auto"/>
          <w:sz w:val="28"/>
          <w:szCs w:val="28"/>
        </w:rPr>
        <w:t xml:space="preserve"> результатам, поскольку именно они обеспечивают овладение ком</w:t>
      </w:r>
      <w:r w:rsidRPr="00897B64">
        <w:rPr>
          <w:rFonts w:ascii="Times New Roman" w:hAnsi="Times New Roman" w:cs="Times New Roman"/>
          <w:color w:val="auto"/>
          <w:sz w:val="28"/>
          <w:szCs w:val="28"/>
        </w:rPr>
        <w:softHyphen/>
        <w:t>п</w:t>
      </w:r>
      <w:r w:rsidRPr="00897B64">
        <w:rPr>
          <w:rFonts w:ascii="Times New Roman" w:hAnsi="Times New Roman" w:cs="Times New Roman"/>
          <w:color w:val="auto"/>
          <w:sz w:val="28"/>
          <w:szCs w:val="28"/>
        </w:rPr>
        <w:softHyphen/>
        <w:t>ле</w:t>
      </w:r>
      <w:r w:rsidRPr="00897B64">
        <w:rPr>
          <w:rFonts w:ascii="Times New Roman" w:hAnsi="Times New Roman" w:cs="Times New Roman"/>
          <w:color w:val="auto"/>
          <w:sz w:val="28"/>
          <w:szCs w:val="28"/>
        </w:rPr>
        <w:softHyphen/>
        <w:t>ксом социальных (жизненных) компетенций, необходимых для до</w:t>
      </w:r>
      <w:r w:rsidRPr="00897B64">
        <w:rPr>
          <w:rFonts w:ascii="Times New Roman" w:hAnsi="Times New Roman" w:cs="Times New Roman"/>
          <w:color w:val="auto"/>
          <w:sz w:val="28"/>
          <w:szCs w:val="28"/>
        </w:rPr>
        <w:softHyphen/>
        <w:t>с</w:t>
      </w:r>
      <w:r w:rsidRPr="00897B64">
        <w:rPr>
          <w:rFonts w:ascii="Times New Roman" w:hAnsi="Times New Roman" w:cs="Times New Roman"/>
          <w:color w:val="auto"/>
          <w:sz w:val="28"/>
          <w:szCs w:val="28"/>
        </w:rPr>
        <w:softHyphen/>
        <w:t>ти</w:t>
      </w:r>
      <w:r w:rsidRPr="00897B64">
        <w:rPr>
          <w:rFonts w:ascii="Times New Roman" w:hAnsi="Times New Roman" w:cs="Times New Roman"/>
          <w:color w:val="auto"/>
          <w:sz w:val="28"/>
          <w:szCs w:val="28"/>
        </w:rPr>
        <w:softHyphen/>
        <w:t>же</w:t>
      </w:r>
      <w:r w:rsidRPr="00897B64">
        <w:rPr>
          <w:rFonts w:ascii="Times New Roman" w:hAnsi="Times New Roman" w:cs="Times New Roman"/>
          <w:color w:val="auto"/>
          <w:sz w:val="28"/>
          <w:szCs w:val="28"/>
        </w:rPr>
        <w:softHyphen/>
        <w:t>ния ос</w:t>
      </w:r>
      <w:r w:rsidRPr="00897B64">
        <w:rPr>
          <w:rFonts w:ascii="Times New Roman" w:hAnsi="Times New Roman" w:cs="Times New Roman"/>
          <w:color w:val="auto"/>
          <w:sz w:val="28"/>
          <w:szCs w:val="28"/>
        </w:rPr>
        <w:softHyphen/>
        <w:t xml:space="preserve">новной цели современного образования ― введения обучающихся с РАС в культуру, овладение ими </w:t>
      </w:r>
      <w:proofErr w:type="spellStart"/>
      <w:r w:rsidRPr="00897B64">
        <w:rPr>
          <w:rFonts w:ascii="Times New Roman" w:hAnsi="Times New Roman" w:cs="Times New Roman"/>
          <w:color w:val="auto"/>
          <w:sz w:val="28"/>
          <w:szCs w:val="28"/>
        </w:rPr>
        <w:t>социокультурным</w:t>
      </w:r>
      <w:proofErr w:type="spellEnd"/>
      <w:r w:rsidRPr="00897B64">
        <w:rPr>
          <w:rFonts w:ascii="Times New Roman" w:hAnsi="Times New Roman" w:cs="Times New Roman"/>
          <w:color w:val="auto"/>
          <w:sz w:val="28"/>
          <w:szCs w:val="28"/>
        </w:rPr>
        <w:t xml:space="preserve"> опытом.</w:t>
      </w:r>
    </w:p>
    <w:p w:rsidR="00DC0C49" w:rsidRPr="00897B64" w:rsidRDefault="00DC0C49"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bCs/>
          <w:sz w:val="28"/>
          <w:szCs w:val="28"/>
        </w:rPr>
        <w:t>Личностные результаты</w:t>
      </w:r>
      <w:r w:rsidRPr="00897B64">
        <w:rPr>
          <w:rFonts w:ascii="Times New Roman" w:hAnsi="Times New Roman" w:cs="Times New Roman"/>
          <w:sz w:val="28"/>
          <w:szCs w:val="28"/>
        </w:rPr>
        <w:t xml:space="preserve"> освоения АООП НОО обучающихся с РАС, осложненными легкой умственной отсталостью (интеллектуальными нарушениями), с учетом</w:t>
      </w:r>
      <w:r w:rsidRPr="00897B64">
        <w:rPr>
          <w:rFonts w:ascii="Times New Roman" w:hAnsi="Times New Roman" w:cs="Times New Roman"/>
          <w:b/>
          <w:bCs/>
          <w:sz w:val="28"/>
          <w:szCs w:val="28"/>
        </w:rPr>
        <w:t xml:space="preserve"> </w:t>
      </w:r>
      <w:r w:rsidRPr="00897B64">
        <w:rPr>
          <w:rFonts w:ascii="Times New Roman" w:hAnsi="Times New Roman" w:cs="Times New Roman"/>
          <w:sz w:val="28"/>
          <w:szCs w:val="28"/>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C0C49" w:rsidRPr="00897B64" w:rsidRDefault="00DC0C49"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1) развитие чувства любви к родителям, другим членам семьи, к школе, принятие учителя и учеников класса, взаимодействие с ними;</w:t>
      </w:r>
    </w:p>
    <w:p w:rsidR="00DC0C49" w:rsidRPr="00897B64" w:rsidRDefault="00DC0C49"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2) развитие мотивации к обучению;</w:t>
      </w:r>
    </w:p>
    <w:p w:rsidR="00DC0C49" w:rsidRPr="00897B64" w:rsidRDefault="00DC0C49"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3) развитие адекватных представлений о насущно необходимом жизнеобеспечении;</w:t>
      </w:r>
    </w:p>
    <w:p w:rsidR="00DC0C49" w:rsidRPr="00897B64" w:rsidRDefault="00DC0C49"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4) овладение </w:t>
      </w:r>
      <w:proofErr w:type="spellStart"/>
      <w:r w:rsidRPr="00897B64">
        <w:rPr>
          <w:rFonts w:ascii="Times New Roman" w:hAnsi="Times New Roman" w:cs="Times New Roman"/>
          <w:sz w:val="28"/>
          <w:szCs w:val="28"/>
        </w:rPr>
        <w:t>социально­бытовыми</w:t>
      </w:r>
      <w:proofErr w:type="spellEnd"/>
      <w:r w:rsidRPr="00897B64">
        <w:rPr>
          <w:rFonts w:ascii="Times New Roman" w:hAnsi="Times New Roman" w:cs="Times New Roman"/>
          <w:sz w:val="28"/>
          <w:szCs w:val="28"/>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0C49" w:rsidRPr="00897B64" w:rsidRDefault="00DC0C49"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5) владение элементарными навыками коммуникации и принятыми ритуалами социального взаимодействия;  </w:t>
      </w:r>
    </w:p>
    <w:p w:rsidR="00DC0C49" w:rsidRPr="00897B64" w:rsidRDefault="00DC0C49" w:rsidP="00897B64">
      <w:pPr>
        <w:pStyle w:val="afc"/>
        <w:tabs>
          <w:tab w:val="clear" w:pos="4677"/>
          <w:tab w:val="clear" w:pos="9355"/>
          <w:tab w:val="left" w:pos="709"/>
        </w:tabs>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6) развитие положительных свойств и качеств личности;</w:t>
      </w:r>
    </w:p>
    <w:p w:rsidR="00DC0C49" w:rsidRPr="00897B64" w:rsidRDefault="00DC0C49" w:rsidP="00897B64">
      <w:pPr>
        <w:pStyle w:val="afc"/>
        <w:tabs>
          <w:tab w:val="clear" w:pos="4677"/>
          <w:tab w:val="clear" w:pos="9355"/>
          <w:tab w:val="left" w:pos="709"/>
        </w:tabs>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7) готовность к вхождению обучающегося в социальную среду.</w:t>
      </w:r>
    </w:p>
    <w:p w:rsidR="0097229B" w:rsidRPr="00897B64" w:rsidRDefault="0097229B" w:rsidP="00897B64">
      <w:pPr>
        <w:spacing w:after="0" w:line="240" w:lineRule="atLeast"/>
        <w:ind w:firstLine="720"/>
        <w:jc w:val="both"/>
        <w:rPr>
          <w:rFonts w:ascii="Times New Roman" w:hAnsi="Times New Roman" w:cs="Times New Roman"/>
          <w:color w:val="auto"/>
          <w:sz w:val="28"/>
          <w:szCs w:val="28"/>
        </w:rPr>
      </w:pPr>
      <w:r w:rsidRPr="00897B64">
        <w:rPr>
          <w:rFonts w:ascii="Times New Roman" w:hAnsi="Times New Roman" w:cs="Times New Roman"/>
          <w:i/>
          <w:color w:val="auto"/>
          <w:sz w:val="28"/>
          <w:szCs w:val="28"/>
        </w:rPr>
        <w:t>Предметные результаты</w:t>
      </w:r>
      <w:r w:rsidRPr="00897B64">
        <w:rPr>
          <w:rFonts w:ascii="Times New Roman" w:hAnsi="Times New Roman" w:cs="Times New Roman"/>
          <w:color w:val="auto"/>
          <w:sz w:val="28"/>
          <w:szCs w:val="28"/>
        </w:rPr>
        <w:t xml:space="preserve"> освоения АООП общего образования вклю</w:t>
      </w:r>
      <w:r w:rsidRPr="00897B64">
        <w:rPr>
          <w:rFonts w:ascii="Times New Roman" w:hAnsi="Times New Roman" w:cs="Times New Roman"/>
          <w:color w:val="auto"/>
          <w:sz w:val="28"/>
          <w:szCs w:val="28"/>
        </w:rPr>
        <w:softHyphen/>
        <w:t>ча</w:t>
      </w:r>
      <w:r w:rsidRPr="00897B64">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sidRPr="00897B64">
        <w:rPr>
          <w:rFonts w:ascii="Times New Roman" w:hAnsi="Times New Roman" w:cs="Times New Roman"/>
          <w:color w:val="auto"/>
          <w:sz w:val="28"/>
          <w:szCs w:val="28"/>
        </w:rPr>
        <w:softHyphen/>
        <w:t>зуль</w:t>
      </w:r>
      <w:r w:rsidRPr="00897B64">
        <w:rPr>
          <w:rFonts w:ascii="Times New Roman" w:hAnsi="Times New Roman" w:cs="Times New Roman"/>
          <w:color w:val="auto"/>
          <w:sz w:val="28"/>
          <w:szCs w:val="28"/>
        </w:rPr>
        <w:softHyphen/>
        <w:t>та</w:t>
      </w:r>
      <w:r w:rsidRPr="00897B64">
        <w:rPr>
          <w:rFonts w:ascii="Times New Roman" w:hAnsi="Times New Roman" w:cs="Times New Roman"/>
          <w:color w:val="auto"/>
          <w:sz w:val="28"/>
          <w:szCs w:val="28"/>
        </w:rPr>
        <w:softHyphen/>
        <w:t>ты обучающихся с РАС не являются основным критерием при принятии решения о переводе обучающегося в следующий класс, но рас</w:t>
      </w:r>
      <w:r w:rsidRPr="00897B64">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97229B" w:rsidRPr="00897B64" w:rsidRDefault="0097229B"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97229B" w:rsidRPr="00897B64" w:rsidRDefault="0097229B"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Минимальный уровень является обязательным для всех обучающихся с РАС. Отсутствие достижения этого уровня по от</w:t>
      </w:r>
      <w:r w:rsidRPr="00897B64">
        <w:rPr>
          <w:rFonts w:ascii="Times New Roman" w:hAnsi="Times New Roman" w:cs="Times New Roman"/>
          <w:color w:val="auto"/>
          <w:sz w:val="28"/>
          <w:szCs w:val="28"/>
        </w:rPr>
        <w:softHyphen/>
        <w:t>дель</w:t>
      </w:r>
      <w:r w:rsidRPr="00897B64">
        <w:rPr>
          <w:rFonts w:ascii="Times New Roman" w:hAnsi="Times New Roman" w:cs="Times New Roman"/>
          <w:color w:val="auto"/>
          <w:sz w:val="28"/>
          <w:szCs w:val="28"/>
        </w:rPr>
        <w:softHyphen/>
        <w:t>ным предметам не является препятствием к продолжению образования по дан</w:t>
      </w:r>
      <w:r w:rsidRPr="00897B64">
        <w:rPr>
          <w:rFonts w:ascii="Times New Roman" w:hAnsi="Times New Roman" w:cs="Times New Roman"/>
          <w:color w:val="auto"/>
          <w:sz w:val="28"/>
          <w:szCs w:val="28"/>
        </w:rPr>
        <w:softHyphen/>
        <w:t>ному ва</w:t>
      </w:r>
      <w:r w:rsidRPr="00897B64">
        <w:rPr>
          <w:rFonts w:ascii="Times New Roman" w:hAnsi="Times New Roman" w:cs="Times New Roman"/>
          <w:color w:val="auto"/>
          <w:sz w:val="28"/>
          <w:szCs w:val="28"/>
        </w:rPr>
        <w:softHyphen/>
        <w:t>рианту программы. В том случае, если обучающийся не достигает ми</w:t>
      </w:r>
      <w:r w:rsidRPr="00897B64">
        <w:rPr>
          <w:rFonts w:ascii="Times New Roman" w:hAnsi="Times New Roman" w:cs="Times New Roman"/>
          <w:color w:val="auto"/>
          <w:sz w:val="28"/>
          <w:szCs w:val="28"/>
        </w:rPr>
        <w:softHyphen/>
        <w:t>ни</w:t>
      </w:r>
      <w:r w:rsidRPr="00897B64">
        <w:rPr>
          <w:rFonts w:ascii="Times New Roman" w:hAnsi="Times New Roman" w:cs="Times New Roman"/>
          <w:color w:val="auto"/>
          <w:sz w:val="28"/>
          <w:szCs w:val="28"/>
        </w:rPr>
        <w:softHyphen/>
        <w:t>мального уровня ов</w:t>
      </w:r>
      <w:r w:rsidRPr="00897B64">
        <w:rPr>
          <w:rFonts w:ascii="Times New Roman" w:hAnsi="Times New Roman" w:cs="Times New Roman"/>
          <w:color w:val="auto"/>
          <w:sz w:val="28"/>
          <w:szCs w:val="28"/>
        </w:rPr>
        <w:softHyphen/>
        <w:t>ладения предметными результатами по всем или большинству учебных предметов, то по ре</w:t>
      </w:r>
      <w:r w:rsidRPr="00897B64">
        <w:rPr>
          <w:rFonts w:ascii="Times New Roman" w:hAnsi="Times New Roman" w:cs="Times New Roman"/>
          <w:color w:val="auto"/>
          <w:sz w:val="28"/>
          <w:szCs w:val="28"/>
        </w:rPr>
        <w:softHyphen/>
        <w:t xml:space="preserve">комендации </w:t>
      </w:r>
      <w:proofErr w:type="spellStart"/>
      <w:r w:rsidRPr="00897B64">
        <w:rPr>
          <w:rFonts w:ascii="Times New Roman" w:hAnsi="Times New Roman" w:cs="Times New Roman"/>
          <w:color w:val="auto"/>
          <w:sz w:val="28"/>
          <w:szCs w:val="28"/>
        </w:rPr>
        <w:t>психолого-медико-педагогической</w:t>
      </w:r>
      <w:proofErr w:type="spellEnd"/>
      <w:r w:rsidRPr="00897B64">
        <w:rPr>
          <w:rFonts w:ascii="Times New Roman" w:hAnsi="Times New Roman" w:cs="Times New Roman"/>
          <w:color w:val="auto"/>
          <w:sz w:val="28"/>
          <w:szCs w:val="28"/>
        </w:rPr>
        <w:t xml:space="preserve"> комиссии и с согласия ро</w:t>
      </w:r>
      <w:r w:rsidRPr="00897B64">
        <w:rPr>
          <w:rFonts w:ascii="Times New Roman" w:hAnsi="Times New Roman" w:cs="Times New Roman"/>
          <w:color w:val="auto"/>
          <w:sz w:val="28"/>
          <w:szCs w:val="28"/>
        </w:rPr>
        <w:softHyphen/>
        <w:t>дителей (за</w:t>
      </w:r>
      <w:r w:rsidRPr="00897B64">
        <w:rPr>
          <w:rFonts w:ascii="Times New Roman" w:hAnsi="Times New Roman" w:cs="Times New Roman"/>
          <w:color w:val="auto"/>
          <w:sz w:val="28"/>
          <w:szCs w:val="28"/>
        </w:rPr>
        <w:softHyphen/>
        <w:t>ко</w:t>
      </w:r>
      <w:r w:rsidRPr="00897B64">
        <w:rPr>
          <w:rFonts w:ascii="Times New Roman" w:hAnsi="Times New Roman" w:cs="Times New Roman"/>
          <w:color w:val="auto"/>
          <w:sz w:val="28"/>
          <w:szCs w:val="28"/>
        </w:rPr>
        <w:softHyphen/>
        <w:t>н</w:t>
      </w:r>
      <w:r w:rsidRPr="00897B64">
        <w:rPr>
          <w:rFonts w:ascii="Times New Roman" w:hAnsi="Times New Roman" w:cs="Times New Roman"/>
          <w:color w:val="auto"/>
          <w:sz w:val="28"/>
          <w:szCs w:val="28"/>
        </w:rPr>
        <w:softHyphen/>
        <w:t>ных представителей) образовательная организация может пе</w:t>
      </w:r>
      <w:r w:rsidRPr="00897B64">
        <w:rPr>
          <w:rFonts w:ascii="Times New Roman" w:hAnsi="Times New Roman" w:cs="Times New Roman"/>
          <w:color w:val="auto"/>
          <w:sz w:val="28"/>
          <w:szCs w:val="28"/>
        </w:rPr>
        <w:softHyphen/>
        <w:t>ревести обучающегося на обучение по индивидуальному плану или на ва</w:t>
      </w:r>
      <w:r w:rsidRPr="00897B64">
        <w:rPr>
          <w:rFonts w:ascii="Times New Roman" w:hAnsi="Times New Roman" w:cs="Times New Roman"/>
          <w:color w:val="auto"/>
          <w:sz w:val="28"/>
          <w:szCs w:val="28"/>
        </w:rPr>
        <w:softHyphen/>
        <w:t>ри</w:t>
      </w:r>
      <w:r w:rsidRPr="00897B64">
        <w:rPr>
          <w:rFonts w:ascii="Times New Roman" w:hAnsi="Times New Roman" w:cs="Times New Roman"/>
          <w:color w:val="auto"/>
          <w:sz w:val="28"/>
          <w:szCs w:val="28"/>
        </w:rPr>
        <w:softHyphen/>
        <w:t xml:space="preserve">ант </w:t>
      </w:r>
      <w:r w:rsidR="00DC0C49" w:rsidRPr="00897B64">
        <w:rPr>
          <w:rFonts w:ascii="Times New Roman" w:hAnsi="Times New Roman" w:cs="Times New Roman"/>
          <w:color w:val="auto"/>
          <w:sz w:val="28"/>
          <w:szCs w:val="28"/>
        </w:rPr>
        <w:t>8.4.</w:t>
      </w:r>
      <w:r w:rsidRPr="00897B64">
        <w:rPr>
          <w:rFonts w:ascii="Times New Roman" w:hAnsi="Times New Roman" w:cs="Times New Roman"/>
          <w:color w:val="auto"/>
          <w:sz w:val="28"/>
          <w:szCs w:val="28"/>
        </w:rPr>
        <w:t xml:space="preserve"> общеобразовательной программы. </w:t>
      </w:r>
    </w:p>
    <w:p w:rsidR="0097229B" w:rsidRPr="00897B64" w:rsidRDefault="0097229B"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w:t>
      </w:r>
    </w:p>
    <w:p w:rsidR="0097229B" w:rsidRPr="00897B64" w:rsidRDefault="0097229B"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b/>
          <w:i/>
          <w:color w:val="auto"/>
          <w:sz w:val="28"/>
          <w:szCs w:val="28"/>
        </w:rPr>
        <w:t>Русский язык</w:t>
      </w:r>
      <w:r w:rsidRPr="00897B64">
        <w:rPr>
          <w:rFonts w:ascii="Times New Roman" w:hAnsi="Times New Roman" w:cs="Times New Roman"/>
          <w:color w:val="auto"/>
          <w:sz w:val="28"/>
          <w:szCs w:val="28"/>
        </w:rPr>
        <w:t xml:space="preserve"> </w:t>
      </w:r>
    </w:p>
    <w:p w:rsidR="0097229B" w:rsidRPr="00897B64" w:rsidRDefault="0097229B" w:rsidP="00897B64">
      <w:pPr>
        <w:pStyle w:val="p16"/>
        <w:shd w:val="clear" w:color="auto" w:fill="FFFFFF"/>
        <w:spacing w:before="0" w:beforeAutospacing="0" w:after="0" w:afterAutospacing="0" w:line="240" w:lineRule="atLeast"/>
        <w:ind w:firstLine="709"/>
        <w:jc w:val="both"/>
        <w:rPr>
          <w:sz w:val="28"/>
          <w:szCs w:val="28"/>
          <w:u w:val="single"/>
        </w:rPr>
      </w:pPr>
      <w:r w:rsidRPr="00897B64">
        <w:rPr>
          <w:sz w:val="28"/>
          <w:szCs w:val="28"/>
          <w:u w:val="single"/>
        </w:rPr>
        <w:t>Минимальный уровень:</w:t>
      </w:r>
    </w:p>
    <w:p w:rsidR="0097229B" w:rsidRPr="00897B64" w:rsidRDefault="0097229B" w:rsidP="00897B64">
      <w:pPr>
        <w:pStyle w:val="p16"/>
        <w:shd w:val="clear" w:color="auto" w:fill="FFFFFF"/>
        <w:spacing w:before="0" w:beforeAutospacing="0" w:after="0" w:afterAutospacing="0" w:line="240" w:lineRule="atLeast"/>
        <w:ind w:firstLine="709"/>
        <w:jc w:val="both"/>
        <w:rPr>
          <w:sz w:val="28"/>
          <w:szCs w:val="28"/>
        </w:rPr>
      </w:pPr>
      <w:r w:rsidRPr="00897B64">
        <w:rPr>
          <w:sz w:val="28"/>
          <w:szCs w:val="28"/>
        </w:rPr>
        <w:t>деление слов на слоги для переноса;</w:t>
      </w:r>
    </w:p>
    <w:p w:rsidR="0097229B" w:rsidRPr="00897B64" w:rsidRDefault="0097229B" w:rsidP="00897B64">
      <w:pPr>
        <w:pStyle w:val="p16"/>
        <w:shd w:val="clear" w:color="auto" w:fill="FFFFFF"/>
        <w:spacing w:before="0" w:beforeAutospacing="0" w:after="0" w:afterAutospacing="0" w:line="240" w:lineRule="atLeast"/>
        <w:ind w:firstLine="709"/>
        <w:jc w:val="both"/>
        <w:rPr>
          <w:sz w:val="28"/>
          <w:szCs w:val="28"/>
        </w:rPr>
      </w:pPr>
      <w:r w:rsidRPr="00897B64">
        <w:rPr>
          <w:sz w:val="28"/>
          <w:szCs w:val="28"/>
        </w:rPr>
        <w:t>списывание по слогам и целыми словами с рукописного и печатного текста с орфографическим проговариванием;</w:t>
      </w:r>
    </w:p>
    <w:p w:rsidR="0097229B" w:rsidRPr="00897B64" w:rsidRDefault="0097229B" w:rsidP="00897B64">
      <w:pPr>
        <w:pStyle w:val="p16"/>
        <w:shd w:val="clear" w:color="auto" w:fill="FFFFFF"/>
        <w:spacing w:before="0" w:beforeAutospacing="0" w:after="0" w:afterAutospacing="0" w:line="240" w:lineRule="atLeast"/>
        <w:ind w:firstLine="709"/>
        <w:jc w:val="both"/>
        <w:rPr>
          <w:sz w:val="28"/>
          <w:szCs w:val="28"/>
        </w:rPr>
      </w:pPr>
      <w:r w:rsidRPr="00897B64">
        <w:rPr>
          <w:sz w:val="28"/>
          <w:szCs w:val="28"/>
        </w:rPr>
        <w:t>запись под диктовку слов и коротких предложений (2-4 слова) с изученными орфограммами;</w:t>
      </w:r>
    </w:p>
    <w:p w:rsidR="0097229B" w:rsidRPr="00897B64" w:rsidRDefault="0097229B" w:rsidP="00897B64">
      <w:pPr>
        <w:pStyle w:val="p16"/>
        <w:shd w:val="clear" w:color="auto" w:fill="FFFFFF"/>
        <w:spacing w:before="0" w:beforeAutospacing="0" w:after="0" w:afterAutospacing="0" w:line="240" w:lineRule="atLeast"/>
        <w:ind w:firstLine="709"/>
        <w:jc w:val="both"/>
        <w:rPr>
          <w:sz w:val="28"/>
          <w:szCs w:val="28"/>
        </w:rPr>
      </w:pPr>
      <w:r w:rsidRPr="00897B64">
        <w:rPr>
          <w:sz w:val="28"/>
          <w:szCs w:val="28"/>
        </w:rPr>
        <w:t>дифференциация и подбор слов, обозначающих предметы, действия, признаки;</w:t>
      </w:r>
    </w:p>
    <w:p w:rsidR="0097229B" w:rsidRPr="00897B64" w:rsidRDefault="0097229B" w:rsidP="00897B64">
      <w:pPr>
        <w:pStyle w:val="p16"/>
        <w:shd w:val="clear" w:color="auto" w:fill="FFFFFF"/>
        <w:spacing w:before="0" w:beforeAutospacing="0" w:after="0" w:afterAutospacing="0" w:line="240" w:lineRule="atLeast"/>
        <w:ind w:firstLine="709"/>
        <w:jc w:val="both"/>
        <w:rPr>
          <w:sz w:val="28"/>
          <w:szCs w:val="28"/>
        </w:rPr>
      </w:pPr>
      <w:r w:rsidRPr="00897B64">
        <w:rPr>
          <w:sz w:val="28"/>
          <w:szCs w:val="28"/>
        </w:rPr>
        <w:t>составление предложений, восстановление в них нарушенного порядка слов с ориентацией на серию сюжетных картинок;</w:t>
      </w:r>
    </w:p>
    <w:p w:rsidR="0097229B" w:rsidRPr="00897B64" w:rsidRDefault="0097229B" w:rsidP="00897B64">
      <w:pPr>
        <w:pStyle w:val="p16"/>
        <w:shd w:val="clear" w:color="auto" w:fill="FFFFFF"/>
        <w:spacing w:before="0" w:beforeAutospacing="0" w:after="0" w:afterAutospacing="0" w:line="240" w:lineRule="atLeast"/>
        <w:ind w:firstLine="709"/>
        <w:jc w:val="both"/>
        <w:rPr>
          <w:sz w:val="28"/>
          <w:szCs w:val="28"/>
        </w:rPr>
      </w:pPr>
      <w:r w:rsidRPr="00897B64">
        <w:rPr>
          <w:sz w:val="28"/>
          <w:szCs w:val="28"/>
        </w:rPr>
        <w:t>выделение из текста предложений на заданную тему;</w:t>
      </w:r>
    </w:p>
    <w:p w:rsidR="0097229B" w:rsidRPr="00897B64" w:rsidRDefault="0097229B" w:rsidP="00897B64">
      <w:pPr>
        <w:pStyle w:val="p16"/>
        <w:shd w:val="clear" w:color="auto" w:fill="FFFFFF"/>
        <w:spacing w:before="0" w:beforeAutospacing="0" w:after="0" w:afterAutospacing="0" w:line="240" w:lineRule="atLeast"/>
        <w:ind w:firstLine="709"/>
        <w:jc w:val="both"/>
        <w:rPr>
          <w:sz w:val="28"/>
          <w:szCs w:val="28"/>
        </w:rPr>
      </w:pPr>
      <w:r w:rsidRPr="00897B64">
        <w:rPr>
          <w:sz w:val="28"/>
          <w:szCs w:val="28"/>
        </w:rPr>
        <w:t>участие в обсуждении темы текста и выбора заголовка к нему.</w:t>
      </w:r>
    </w:p>
    <w:p w:rsidR="0097229B" w:rsidRPr="00897B64" w:rsidRDefault="0097229B" w:rsidP="00897B64">
      <w:pPr>
        <w:spacing w:after="0" w:line="240" w:lineRule="atLeast"/>
        <w:ind w:firstLine="709"/>
        <w:jc w:val="both"/>
        <w:rPr>
          <w:rFonts w:ascii="Times New Roman" w:hAnsi="Times New Roman" w:cs="Times New Roman"/>
          <w:color w:val="auto"/>
          <w:sz w:val="28"/>
          <w:szCs w:val="28"/>
          <w:u w:val="single"/>
        </w:rPr>
      </w:pPr>
      <w:r w:rsidRPr="00897B64">
        <w:rPr>
          <w:rFonts w:ascii="Times New Roman" w:hAnsi="Times New Roman" w:cs="Times New Roman"/>
          <w:color w:val="auto"/>
          <w:sz w:val="28"/>
          <w:szCs w:val="28"/>
          <w:u w:val="single"/>
        </w:rPr>
        <w:t>Достаточный уровень:</w:t>
      </w:r>
    </w:p>
    <w:p w:rsidR="0097229B" w:rsidRPr="00897B64" w:rsidRDefault="0097229B" w:rsidP="00897B64">
      <w:pPr>
        <w:pStyle w:val="p15"/>
        <w:shd w:val="clear" w:color="auto" w:fill="FFFFFF"/>
        <w:spacing w:before="0" w:beforeAutospacing="0" w:after="0" w:afterAutospacing="0" w:line="240" w:lineRule="atLeast"/>
        <w:ind w:firstLine="709"/>
        <w:jc w:val="both"/>
        <w:rPr>
          <w:sz w:val="28"/>
          <w:szCs w:val="28"/>
        </w:rPr>
      </w:pPr>
      <w:r w:rsidRPr="00897B64">
        <w:rPr>
          <w:sz w:val="28"/>
          <w:szCs w:val="28"/>
        </w:rPr>
        <w:t>списывание рукописного и печатного текста целыми словами с орфографическим проговариванием;</w:t>
      </w:r>
    </w:p>
    <w:p w:rsidR="0097229B" w:rsidRPr="00897B64" w:rsidRDefault="0097229B" w:rsidP="00897B64">
      <w:pPr>
        <w:pStyle w:val="p15"/>
        <w:shd w:val="clear" w:color="auto" w:fill="FFFFFF"/>
        <w:spacing w:before="0" w:beforeAutospacing="0" w:after="0" w:afterAutospacing="0" w:line="240" w:lineRule="atLeast"/>
        <w:ind w:firstLine="709"/>
        <w:jc w:val="both"/>
        <w:rPr>
          <w:sz w:val="28"/>
          <w:szCs w:val="28"/>
        </w:rPr>
      </w:pPr>
      <w:r w:rsidRPr="00897B64">
        <w:rPr>
          <w:sz w:val="28"/>
          <w:szCs w:val="28"/>
        </w:rPr>
        <w:t>запись под диктовку текст</w:t>
      </w:r>
      <w:r w:rsidR="00C82903" w:rsidRPr="00897B64">
        <w:rPr>
          <w:sz w:val="28"/>
          <w:szCs w:val="28"/>
        </w:rPr>
        <w:t>ов</w:t>
      </w:r>
      <w:r w:rsidRPr="00897B64">
        <w:rPr>
          <w:sz w:val="28"/>
          <w:szCs w:val="28"/>
        </w:rPr>
        <w:t>, включающи</w:t>
      </w:r>
      <w:r w:rsidR="00C82903" w:rsidRPr="00897B64">
        <w:rPr>
          <w:sz w:val="28"/>
          <w:szCs w:val="28"/>
        </w:rPr>
        <w:t>х</w:t>
      </w:r>
      <w:r w:rsidRPr="00897B64">
        <w:rPr>
          <w:sz w:val="28"/>
          <w:szCs w:val="28"/>
        </w:rPr>
        <w:t xml:space="preserve"> слова с изученными орфограммами (30-35 слов);</w:t>
      </w:r>
    </w:p>
    <w:p w:rsidR="0097229B" w:rsidRPr="00897B64" w:rsidRDefault="0097229B" w:rsidP="00897B64">
      <w:pPr>
        <w:pStyle w:val="p15"/>
        <w:shd w:val="clear" w:color="auto" w:fill="FFFFFF"/>
        <w:spacing w:before="0" w:beforeAutospacing="0" w:after="0" w:afterAutospacing="0" w:line="240" w:lineRule="atLeast"/>
        <w:ind w:firstLine="709"/>
        <w:jc w:val="both"/>
        <w:rPr>
          <w:sz w:val="28"/>
          <w:szCs w:val="28"/>
        </w:rPr>
      </w:pPr>
      <w:r w:rsidRPr="00897B64">
        <w:rPr>
          <w:sz w:val="28"/>
          <w:szCs w:val="28"/>
        </w:rPr>
        <w:t>дифференциация и подбор слов различных категорий по вопросу (название предметов, действий и признаков предметов);</w:t>
      </w:r>
    </w:p>
    <w:p w:rsidR="0097229B" w:rsidRPr="00897B64" w:rsidRDefault="0097229B" w:rsidP="00897B64">
      <w:pPr>
        <w:pStyle w:val="p15"/>
        <w:shd w:val="clear" w:color="auto" w:fill="FFFFFF"/>
        <w:spacing w:before="0" w:beforeAutospacing="0" w:after="0" w:afterAutospacing="0" w:line="240" w:lineRule="atLeast"/>
        <w:ind w:firstLine="709"/>
        <w:jc w:val="both"/>
        <w:rPr>
          <w:sz w:val="28"/>
          <w:szCs w:val="28"/>
        </w:rPr>
      </w:pPr>
      <w:r w:rsidRPr="00897B64">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7229B" w:rsidRPr="00897B64" w:rsidRDefault="0097229B" w:rsidP="00897B64">
      <w:pPr>
        <w:pStyle w:val="p15"/>
        <w:shd w:val="clear" w:color="auto" w:fill="FFFFFF"/>
        <w:spacing w:before="0" w:beforeAutospacing="0" w:after="0" w:afterAutospacing="0" w:line="240" w:lineRule="atLeast"/>
        <w:ind w:firstLine="709"/>
        <w:jc w:val="both"/>
        <w:rPr>
          <w:sz w:val="28"/>
          <w:szCs w:val="28"/>
        </w:rPr>
      </w:pPr>
      <w:r w:rsidRPr="00897B64">
        <w:rPr>
          <w:sz w:val="28"/>
          <w:szCs w:val="28"/>
        </w:rPr>
        <w:t>деление текста на предложения;</w:t>
      </w:r>
    </w:p>
    <w:p w:rsidR="0097229B" w:rsidRPr="00897B64" w:rsidRDefault="0097229B" w:rsidP="00897B64">
      <w:pPr>
        <w:pStyle w:val="p15"/>
        <w:shd w:val="clear" w:color="auto" w:fill="FFFFFF"/>
        <w:spacing w:before="0" w:beforeAutospacing="0" w:after="0" w:afterAutospacing="0" w:line="240" w:lineRule="atLeast"/>
        <w:ind w:firstLine="709"/>
        <w:jc w:val="both"/>
        <w:rPr>
          <w:sz w:val="28"/>
          <w:szCs w:val="28"/>
        </w:rPr>
      </w:pPr>
      <w:r w:rsidRPr="00897B64">
        <w:rPr>
          <w:sz w:val="28"/>
          <w:szCs w:val="28"/>
        </w:rPr>
        <w:t xml:space="preserve">выделение темы текста (о чём идет речь), </w:t>
      </w:r>
      <w:proofErr w:type="spellStart"/>
      <w:r w:rsidRPr="00897B64">
        <w:rPr>
          <w:sz w:val="28"/>
          <w:szCs w:val="28"/>
        </w:rPr>
        <w:t>озаглавливание</w:t>
      </w:r>
      <w:proofErr w:type="spellEnd"/>
      <w:r w:rsidRPr="00897B64">
        <w:rPr>
          <w:sz w:val="28"/>
          <w:szCs w:val="28"/>
        </w:rPr>
        <w:t xml:space="preserve"> его;</w:t>
      </w:r>
    </w:p>
    <w:p w:rsidR="0097229B" w:rsidRPr="00897B64" w:rsidRDefault="0097229B" w:rsidP="00897B64">
      <w:pPr>
        <w:pStyle w:val="p15"/>
        <w:shd w:val="clear" w:color="auto" w:fill="FFFFFF"/>
        <w:spacing w:before="0" w:beforeAutospacing="0" w:after="0" w:afterAutospacing="0" w:line="240" w:lineRule="atLeast"/>
        <w:ind w:firstLine="709"/>
        <w:jc w:val="both"/>
        <w:rPr>
          <w:sz w:val="28"/>
          <w:szCs w:val="28"/>
        </w:rPr>
      </w:pPr>
      <w:r w:rsidRPr="00897B64">
        <w:rPr>
          <w:sz w:val="28"/>
          <w:szCs w:val="28"/>
        </w:rPr>
        <w:t>самостоятельная запись 3-4 предложений из составленного текста после его анализа.</w:t>
      </w:r>
    </w:p>
    <w:p w:rsidR="0097229B" w:rsidRPr="00897B64" w:rsidRDefault="0097229B" w:rsidP="00897B64">
      <w:pPr>
        <w:spacing w:after="0" w:line="240" w:lineRule="atLeast"/>
        <w:ind w:firstLine="709"/>
        <w:jc w:val="both"/>
        <w:rPr>
          <w:rFonts w:ascii="Times New Roman" w:hAnsi="Times New Roman" w:cs="Times New Roman"/>
          <w:i/>
          <w:color w:val="auto"/>
          <w:sz w:val="28"/>
          <w:szCs w:val="28"/>
        </w:rPr>
      </w:pPr>
      <w:r w:rsidRPr="00897B64">
        <w:rPr>
          <w:rFonts w:ascii="Times New Roman" w:hAnsi="Times New Roman" w:cs="Times New Roman"/>
          <w:b/>
          <w:i/>
          <w:color w:val="auto"/>
          <w:sz w:val="28"/>
          <w:szCs w:val="28"/>
        </w:rPr>
        <w:t>Чтение</w:t>
      </w:r>
    </w:p>
    <w:p w:rsidR="0097229B" w:rsidRPr="00897B64" w:rsidRDefault="0097229B" w:rsidP="00897B64">
      <w:pPr>
        <w:spacing w:after="0" w:line="240" w:lineRule="atLeast"/>
        <w:ind w:firstLine="709"/>
        <w:jc w:val="both"/>
        <w:rPr>
          <w:rFonts w:ascii="Times New Roman" w:hAnsi="Times New Roman" w:cs="Times New Roman"/>
          <w:color w:val="auto"/>
          <w:sz w:val="28"/>
          <w:szCs w:val="28"/>
          <w:u w:val="single"/>
        </w:rPr>
      </w:pPr>
      <w:r w:rsidRPr="00897B64">
        <w:rPr>
          <w:rFonts w:ascii="Times New Roman" w:hAnsi="Times New Roman" w:cs="Times New Roman"/>
          <w:color w:val="auto"/>
          <w:sz w:val="28"/>
          <w:szCs w:val="28"/>
          <w:u w:val="single"/>
        </w:rPr>
        <w:t>Минимальный уровень:</w:t>
      </w:r>
    </w:p>
    <w:p w:rsidR="0097229B" w:rsidRPr="00897B64" w:rsidRDefault="0097229B" w:rsidP="00897B64">
      <w:pPr>
        <w:pStyle w:val="p23"/>
        <w:shd w:val="clear" w:color="auto" w:fill="FFFFFF"/>
        <w:spacing w:before="0" w:beforeAutospacing="0" w:after="0" w:afterAutospacing="0" w:line="240" w:lineRule="atLeast"/>
        <w:ind w:firstLine="709"/>
        <w:jc w:val="both"/>
        <w:rPr>
          <w:sz w:val="28"/>
          <w:szCs w:val="28"/>
        </w:rPr>
      </w:pPr>
      <w:r w:rsidRPr="00897B64">
        <w:rPr>
          <w:sz w:val="28"/>
          <w:szCs w:val="28"/>
        </w:rPr>
        <w:t>осознанно и правильно читать текст вслух по слогам и целыми словами;</w:t>
      </w:r>
    </w:p>
    <w:p w:rsidR="0097229B" w:rsidRPr="00897B64" w:rsidRDefault="0097229B" w:rsidP="00897B64">
      <w:pPr>
        <w:pStyle w:val="p23"/>
        <w:shd w:val="clear" w:color="auto" w:fill="FFFFFF"/>
        <w:spacing w:before="0" w:beforeAutospacing="0" w:after="0" w:afterAutospacing="0" w:line="240" w:lineRule="atLeast"/>
        <w:ind w:firstLine="709"/>
        <w:jc w:val="both"/>
        <w:rPr>
          <w:sz w:val="28"/>
          <w:szCs w:val="28"/>
        </w:rPr>
      </w:pPr>
      <w:r w:rsidRPr="00897B64">
        <w:rPr>
          <w:sz w:val="28"/>
          <w:szCs w:val="28"/>
        </w:rPr>
        <w:t>пересказывать содержание прочитанного текста по вопросам;</w:t>
      </w:r>
    </w:p>
    <w:p w:rsidR="0097229B" w:rsidRPr="00897B64" w:rsidRDefault="0097229B" w:rsidP="00897B64">
      <w:pPr>
        <w:pStyle w:val="p23"/>
        <w:shd w:val="clear" w:color="auto" w:fill="FFFFFF"/>
        <w:spacing w:before="0" w:beforeAutospacing="0" w:after="0" w:afterAutospacing="0" w:line="240" w:lineRule="atLeast"/>
        <w:ind w:firstLine="709"/>
        <w:jc w:val="both"/>
        <w:rPr>
          <w:sz w:val="28"/>
          <w:szCs w:val="28"/>
        </w:rPr>
      </w:pPr>
      <w:r w:rsidRPr="00897B64">
        <w:rPr>
          <w:sz w:val="28"/>
          <w:szCs w:val="28"/>
        </w:rPr>
        <w:t>участвовать в коллективной работе по оценке поступков героев и событий;</w:t>
      </w:r>
    </w:p>
    <w:p w:rsidR="0097229B" w:rsidRPr="00897B64" w:rsidRDefault="0097229B" w:rsidP="00897B64">
      <w:pPr>
        <w:pStyle w:val="p23"/>
        <w:shd w:val="clear" w:color="auto" w:fill="FFFFFF"/>
        <w:spacing w:before="0" w:beforeAutospacing="0" w:after="0" w:afterAutospacing="0" w:line="240" w:lineRule="atLeast"/>
        <w:ind w:firstLine="709"/>
        <w:jc w:val="both"/>
        <w:rPr>
          <w:sz w:val="28"/>
          <w:szCs w:val="28"/>
        </w:rPr>
      </w:pPr>
      <w:r w:rsidRPr="00897B64">
        <w:rPr>
          <w:sz w:val="28"/>
          <w:szCs w:val="28"/>
        </w:rPr>
        <w:t>выразительно читать наизусть коротки</w:t>
      </w:r>
      <w:r w:rsidR="00C82903" w:rsidRPr="00897B64">
        <w:rPr>
          <w:sz w:val="28"/>
          <w:szCs w:val="28"/>
        </w:rPr>
        <w:t>е</w:t>
      </w:r>
      <w:r w:rsidRPr="00897B64">
        <w:rPr>
          <w:sz w:val="28"/>
          <w:szCs w:val="28"/>
        </w:rPr>
        <w:t xml:space="preserve"> стихотворени</w:t>
      </w:r>
      <w:r w:rsidR="00C82903" w:rsidRPr="00897B64">
        <w:rPr>
          <w:sz w:val="28"/>
          <w:szCs w:val="28"/>
        </w:rPr>
        <w:t>я</w:t>
      </w:r>
      <w:r w:rsidRPr="00897B64">
        <w:rPr>
          <w:sz w:val="28"/>
          <w:szCs w:val="28"/>
        </w:rPr>
        <w:t>.</w:t>
      </w:r>
    </w:p>
    <w:p w:rsidR="0097229B" w:rsidRPr="00897B64" w:rsidRDefault="0097229B" w:rsidP="00897B64">
      <w:pPr>
        <w:spacing w:after="0" w:line="240" w:lineRule="atLeast"/>
        <w:ind w:firstLine="709"/>
        <w:jc w:val="both"/>
        <w:rPr>
          <w:rFonts w:ascii="Times New Roman" w:hAnsi="Times New Roman" w:cs="Times New Roman"/>
          <w:color w:val="auto"/>
          <w:sz w:val="28"/>
          <w:szCs w:val="28"/>
          <w:u w:val="single"/>
        </w:rPr>
      </w:pPr>
      <w:r w:rsidRPr="00897B64">
        <w:rPr>
          <w:rFonts w:ascii="Times New Roman" w:hAnsi="Times New Roman" w:cs="Times New Roman"/>
          <w:color w:val="auto"/>
          <w:sz w:val="28"/>
          <w:szCs w:val="28"/>
          <w:u w:val="single"/>
        </w:rPr>
        <w:t>Достаточный уровень:</w:t>
      </w:r>
    </w:p>
    <w:p w:rsidR="0097229B" w:rsidRPr="00897B64" w:rsidRDefault="0097229B" w:rsidP="00897B64">
      <w:pPr>
        <w:pStyle w:val="p22"/>
        <w:shd w:val="clear" w:color="auto" w:fill="FFFFFF"/>
        <w:spacing w:before="0" w:beforeAutospacing="0" w:after="0" w:afterAutospacing="0" w:line="240" w:lineRule="atLeast"/>
        <w:ind w:firstLine="709"/>
        <w:jc w:val="both"/>
        <w:rPr>
          <w:sz w:val="28"/>
          <w:szCs w:val="28"/>
        </w:rPr>
      </w:pPr>
      <w:r w:rsidRPr="00897B64">
        <w:rPr>
          <w:sz w:val="28"/>
          <w:szCs w:val="28"/>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7229B" w:rsidRPr="00897B64" w:rsidRDefault="0097229B" w:rsidP="00897B64">
      <w:pPr>
        <w:pStyle w:val="p22"/>
        <w:shd w:val="clear" w:color="auto" w:fill="FFFFFF"/>
        <w:spacing w:before="0" w:beforeAutospacing="0" w:after="0" w:afterAutospacing="0" w:line="240" w:lineRule="atLeast"/>
        <w:ind w:firstLine="709"/>
        <w:jc w:val="both"/>
        <w:rPr>
          <w:sz w:val="28"/>
          <w:szCs w:val="28"/>
        </w:rPr>
      </w:pPr>
      <w:r w:rsidRPr="00897B64">
        <w:rPr>
          <w:sz w:val="28"/>
          <w:szCs w:val="28"/>
        </w:rPr>
        <w:t>отвечать на вопросы учителя по прочитанному тексту;</w:t>
      </w:r>
    </w:p>
    <w:p w:rsidR="0097229B" w:rsidRPr="00897B64" w:rsidRDefault="0097229B" w:rsidP="00897B64">
      <w:pPr>
        <w:pStyle w:val="p22"/>
        <w:shd w:val="clear" w:color="auto" w:fill="FFFFFF"/>
        <w:spacing w:before="0" w:beforeAutospacing="0" w:after="0" w:afterAutospacing="0" w:line="240" w:lineRule="atLeast"/>
        <w:ind w:firstLine="709"/>
        <w:jc w:val="both"/>
        <w:rPr>
          <w:sz w:val="28"/>
          <w:szCs w:val="28"/>
        </w:rPr>
      </w:pPr>
      <w:r w:rsidRPr="00897B64">
        <w:rPr>
          <w:sz w:val="28"/>
          <w:szCs w:val="28"/>
        </w:rPr>
        <w:t>определять основную мысль текста после предварительного его анализа;</w:t>
      </w:r>
    </w:p>
    <w:p w:rsidR="0097229B" w:rsidRPr="00897B64" w:rsidRDefault="0097229B" w:rsidP="00897B64">
      <w:pPr>
        <w:pStyle w:val="p22"/>
        <w:shd w:val="clear" w:color="auto" w:fill="FFFFFF"/>
        <w:spacing w:before="0" w:beforeAutospacing="0" w:after="0" w:afterAutospacing="0" w:line="240" w:lineRule="atLeast"/>
        <w:ind w:firstLine="709"/>
        <w:jc w:val="both"/>
        <w:rPr>
          <w:sz w:val="28"/>
          <w:szCs w:val="28"/>
        </w:rPr>
      </w:pPr>
      <w:r w:rsidRPr="00897B64">
        <w:rPr>
          <w:sz w:val="28"/>
          <w:szCs w:val="28"/>
        </w:rPr>
        <w:t>читать текст про себя, выполняя задание учителя;</w:t>
      </w:r>
    </w:p>
    <w:p w:rsidR="0097229B" w:rsidRPr="00897B64" w:rsidRDefault="0097229B" w:rsidP="00897B64">
      <w:pPr>
        <w:pStyle w:val="p22"/>
        <w:shd w:val="clear" w:color="auto" w:fill="FFFFFF"/>
        <w:spacing w:before="0" w:beforeAutospacing="0" w:after="0" w:afterAutospacing="0" w:line="240" w:lineRule="atLeast"/>
        <w:ind w:firstLine="709"/>
        <w:jc w:val="both"/>
        <w:rPr>
          <w:sz w:val="28"/>
          <w:szCs w:val="28"/>
        </w:rPr>
      </w:pPr>
      <w:r w:rsidRPr="00897B64">
        <w:rPr>
          <w:sz w:val="28"/>
          <w:szCs w:val="28"/>
        </w:rPr>
        <w:t>выделять главных действующих героев, давать элементарную оценку их поступкам;</w:t>
      </w:r>
    </w:p>
    <w:p w:rsidR="0097229B" w:rsidRPr="00897B64" w:rsidRDefault="0097229B" w:rsidP="00897B64">
      <w:pPr>
        <w:pStyle w:val="p22"/>
        <w:shd w:val="clear" w:color="auto" w:fill="FFFFFF"/>
        <w:spacing w:before="0" w:beforeAutospacing="0" w:after="0" w:afterAutospacing="0" w:line="240" w:lineRule="atLeast"/>
        <w:ind w:firstLine="709"/>
        <w:jc w:val="both"/>
        <w:rPr>
          <w:sz w:val="28"/>
          <w:szCs w:val="28"/>
        </w:rPr>
      </w:pPr>
      <w:r w:rsidRPr="00897B64">
        <w:rPr>
          <w:sz w:val="28"/>
          <w:szCs w:val="28"/>
        </w:rPr>
        <w:t>читать диалоги по ролям с использованием некоторых средств устной выразительности (после предварительного разбора);</w:t>
      </w:r>
    </w:p>
    <w:p w:rsidR="0097229B" w:rsidRPr="00897B64" w:rsidRDefault="0097229B" w:rsidP="00897B64">
      <w:pPr>
        <w:pStyle w:val="p22"/>
        <w:shd w:val="clear" w:color="auto" w:fill="FFFFFF"/>
        <w:spacing w:before="0" w:beforeAutospacing="0" w:after="0" w:afterAutospacing="0" w:line="240" w:lineRule="atLeast"/>
        <w:ind w:firstLine="709"/>
        <w:jc w:val="both"/>
        <w:rPr>
          <w:sz w:val="28"/>
          <w:szCs w:val="28"/>
        </w:rPr>
      </w:pPr>
      <w:r w:rsidRPr="00897B64">
        <w:rPr>
          <w:sz w:val="28"/>
          <w:szCs w:val="28"/>
        </w:rPr>
        <w:t>пересказывать текст по частям с опорой на вопросы учителя, картинный план или иллюстрацию;</w:t>
      </w:r>
    </w:p>
    <w:p w:rsidR="0097229B" w:rsidRPr="00897B64" w:rsidRDefault="0097229B" w:rsidP="00897B64">
      <w:pPr>
        <w:pStyle w:val="p22"/>
        <w:shd w:val="clear" w:color="auto" w:fill="FFFFFF"/>
        <w:spacing w:before="0" w:beforeAutospacing="0" w:after="0" w:afterAutospacing="0" w:line="240" w:lineRule="atLeast"/>
        <w:ind w:firstLine="709"/>
        <w:jc w:val="both"/>
        <w:rPr>
          <w:sz w:val="28"/>
          <w:szCs w:val="28"/>
        </w:rPr>
      </w:pPr>
      <w:r w:rsidRPr="00897B64">
        <w:rPr>
          <w:rStyle w:val="s12"/>
          <w:sz w:val="28"/>
          <w:szCs w:val="28"/>
        </w:rPr>
        <w:t>в</w:t>
      </w:r>
      <w:r w:rsidRPr="00897B64">
        <w:rPr>
          <w:sz w:val="28"/>
          <w:szCs w:val="28"/>
        </w:rPr>
        <w:t>ыразительно читать наизусть стихотворени</w:t>
      </w:r>
      <w:r w:rsidR="00C82903" w:rsidRPr="00897B64">
        <w:rPr>
          <w:sz w:val="28"/>
          <w:szCs w:val="28"/>
        </w:rPr>
        <w:t>я</w:t>
      </w:r>
      <w:r w:rsidRPr="00897B64">
        <w:rPr>
          <w:sz w:val="28"/>
          <w:szCs w:val="28"/>
        </w:rPr>
        <w:t>.</w:t>
      </w:r>
    </w:p>
    <w:p w:rsidR="0097229B" w:rsidRPr="00897B64" w:rsidRDefault="0097229B" w:rsidP="00897B64">
      <w:pPr>
        <w:spacing w:after="0" w:line="240" w:lineRule="atLeast"/>
        <w:ind w:firstLine="709"/>
        <w:jc w:val="both"/>
        <w:rPr>
          <w:rFonts w:ascii="Times New Roman" w:hAnsi="Times New Roman" w:cs="Times New Roman"/>
          <w:b/>
          <w:i/>
          <w:color w:val="auto"/>
          <w:sz w:val="28"/>
          <w:szCs w:val="28"/>
        </w:rPr>
      </w:pPr>
      <w:r w:rsidRPr="00897B64">
        <w:rPr>
          <w:rFonts w:ascii="Times New Roman" w:hAnsi="Times New Roman" w:cs="Times New Roman"/>
          <w:b/>
          <w:i/>
          <w:color w:val="auto"/>
          <w:sz w:val="28"/>
          <w:szCs w:val="28"/>
        </w:rPr>
        <w:t>Речевая практика</w:t>
      </w:r>
    </w:p>
    <w:p w:rsidR="0097229B" w:rsidRPr="00897B64" w:rsidRDefault="0097229B" w:rsidP="00897B64">
      <w:pPr>
        <w:spacing w:after="0" w:line="240" w:lineRule="atLeast"/>
        <w:ind w:firstLine="709"/>
        <w:jc w:val="both"/>
        <w:rPr>
          <w:rFonts w:ascii="Times New Roman" w:hAnsi="Times New Roman" w:cs="Times New Roman"/>
          <w:color w:val="auto"/>
          <w:sz w:val="28"/>
          <w:szCs w:val="28"/>
          <w:u w:val="single"/>
        </w:rPr>
      </w:pPr>
      <w:r w:rsidRPr="00897B64">
        <w:rPr>
          <w:rFonts w:ascii="Times New Roman" w:hAnsi="Times New Roman" w:cs="Times New Roman"/>
          <w:color w:val="auto"/>
          <w:sz w:val="28"/>
          <w:szCs w:val="28"/>
          <w:u w:val="single"/>
        </w:rPr>
        <w:t>Минимальный уровень:</w:t>
      </w:r>
    </w:p>
    <w:p w:rsidR="0097229B" w:rsidRPr="00897B64" w:rsidRDefault="0097229B" w:rsidP="00897B64">
      <w:pPr>
        <w:pStyle w:val="p28"/>
        <w:shd w:val="clear" w:color="auto" w:fill="FFFFFF"/>
        <w:spacing w:before="0" w:beforeAutospacing="0" w:after="0" w:afterAutospacing="0" w:line="240" w:lineRule="atLeast"/>
        <w:ind w:firstLine="709"/>
        <w:jc w:val="both"/>
        <w:rPr>
          <w:sz w:val="28"/>
          <w:szCs w:val="28"/>
        </w:rPr>
      </w:pPr>
      <w:r w:rsidRPr="00897B64">
        <w:rPr>
          <w:rStyle w:val="s13"/>
          <w:sz w:val="28"/>
          <w:szCs w:val="28"/>
        </w:rPr>
        <w:t>в</w:t>
      </w:r>
      <w:r w:rsidRPr="00897B64">
        <w:rPr>
          <w:sz w:val="28"/>
          <w:szCs w:val="28"/>
        </w:rPr>
        <w:t>ыражать свои просьбы, желания, используя этикетные слова и выражения;</w:t>
      </w:r>
    </w:p>
    <w:p w:rsidR="0097229B" w:rsidRPr="00897B64" w:rsidRDefault="0097229B" w:rsidP="00897B64">
      <w:pPr>
        <w:pStyle w:val="p28"/>
        <w:shd w:val="clear" w:color="auto" w:fill="FFFFFF"/>
        <w:spacing w:before="0" w:beforeAutospacing="0" w:after="0" w:afterAutospacing="0" w:line="240" w:lineRule="atLeast"/>
        <w:ind w:firstLine="709"/>
        <w:jc w:val="both"/>
        <w:rPr>
          <w:sz w:val="28"/>
          <w:szCs w:val="28"/>
        </w:rPr>
      </w:pPr>
      <w:r w:rsidRPr="00897B64">
        <w:rPr>
          <w:sz w:val="28"/>
          <w:szCs w:val="28"/>
        </w:rPr>
        <w:t>сообщать свое имя и фамилию, домашний адрес; объяснять, как можно доехать или дойти до школы;</w:t>
      </w:r>
    </w:p>
    <w:p w:rsidR="0097229B" w:rsidRPr="00897B64" w:rsidRDefault="0097229B" w:rsidP="00897B64">
      <w:pPr>
        <w:pStyle w:val="p28"/>
        <w:shd w:val="clear" w:color="auto" w:fill="FFFFFF"/>
        <w:spacing w:before="0" w:beforeAutospacing="0" w:after="0" w:afterAutospacing="0" w:line="240" w:lineRule="atLeast"/>
        <w:ind w:firstLine="709"/>
        <w:jc w:val="both"/>
        <w:rPr>
          <w:sz w:val="28"/>
          <w:szCs w:val="28"/>
        </w:rPr>
      </w:pPr>
      <w:r w:rsidRPr="00897B64">
        <w:rPr>
          <w:sz w:val="28"/>
          <w:szCs w:val="28"/>
        </w:rPr>
        <w:t>участвовать в ролевых играх в соответствии с речевыми возможностями;</w:t>
      </w:r>
    </w:p>
    <w:p w:rsidR="0097229B" w:rsidRPr="00897B64" w:rsidRDefault="0097229B" w:rsidP="00897B64">
      <w:pPr>
        <w:pStyle w:val="p28"/>
        <w:shd w:val="clear" w:color="auto" w:fill="FFFFFF"/>
        <w:spacing w:before="0" w:beforeAutospacing="0" w:after="0" w:afterAutospacing="0" w:line="240" w:lineRule="atLeast"/>
        <w:ind w:firstLine="709"/>
        <w:jc w:val="both"/>
        <w:rPr>
          <w:sz w:val="28"/>
          <w:szCs w:val="28"/>
        </w:rPr>
      </w:pPr>
      <w:r w:rsidRPr="00897B64">
        <w:rPr>
          <w:sz w:val="28"/>
          <w:szCs w:val="28"/>
        </w:rPr>
        <w:t>слушать сказку или рассказ, уметь отвечать на вопросы с опорой на иллюстративный материал;</w:t>
      </w:r>
    </w:p>
    <w:p w:rsidR="0097229B" w:rsidRPr="00897B64" w:rsidRDefault="0097229B" w:rsidP="00897B64">
      <w:pPr>
        <w:pStyle w:val="p28"/>
        <w:shd w:val="clear" w:color="auto" w:fill="FFFFFF"/>
        <w:spacing w:before="0" w:beforeAutospacing="0" w:after="0" w:afterAutospacing="0" w:line="240" w:lineRule="atLeast"/>
        <w:ind w:firstLine="709"/>
        <w:jc w:val="both"/>
        <w:rPr>
          <w:sz w:val="28"/>
          <w:szCs w:val="28"/>
        </w:rPr>
      </w:pPr>
      <w:r w:rsidRPr="00897B64">
        <w:rPr>
          <w:sz w:val="28"/>
          <w:szCs w:val="28"/>
        </w:rPr>
        <w:t xml:space="preserve">выразительно произносить </w:t>
      </w:r>
      <w:proofErr w:type="spellStart"/>
      <w:r w:rsidRPr="00897B64">
        <w:rPr>
          <w:sz w:val="28"/>
          <w:szCs w:val="28"/>
        </w:rPr>
        <w:t>чистоговорки</w:t>
      </w:r>
      <w:proofErr w:type="spellEnd"/>
      <w:r w:rsidRPr="00897B64">
        <w:rPr>
          <w:sz w:val="28"/>
          <w:szCs w:val="28"/>
        </w:rPr>
        <w:t>, короткие стихотворения с опорой на образец чтения учителя;</w:t>
      </w:r>
    </w:p>
    <w:p w:rsidR="0097229B" w:rsidRPr="00897B64" w:rsidRDefault="0097229B" w:rsidP="00897B64">
      <w:pPr>
        <w:pStyle w:val="p28"/>
        <w:shd w:val="clear" w:color="auto" w:fill="FFFFFF"/>
        <w:spacing w:before="0" w:beforeAutospacing="0" w:after="0" w:afterAutospacing="0" w:line="240" w:lineRule="atLeast"/>
        <w:ind w:firstLine="709"/>
        <w:jc w:val="both"/>
        <w:rPr>
          <w:sz w:val="28"/>
          <w:szCs w:val="28"/>
        </w:rPr>
      </w:pPr>
      <w:r w:rsidRPr="00897B64">
        <w:rPr>
          <w:sz w:val="28"/>
          <w:szCs w:val="28"/>
        </w:rPr>
        <w:t>участвовать в беседе на темы, близкие личному опыту ребенка;</w:t>
      </w:r>
    </w:p>
    <w:p w:rsidR="0097229B" w:rsidRPr="00897B64" w:rsidRDefault="0097229B" w:rsidP="00897B64">
      <w:pPr>
        <w:pStyle w:val="p28"/>
        <w:shd w:val="clear" w:color="auto" w:fill="FFFFFF"/>
        <w:spacing w:before="0" w:beforeAutospacing="0" w:after="0" w:afterAutospacing="0" w:line="240" w:lineRule="atLeast"/>
        <w:ind w:firstLine="709"/>
        <w:jc w:val="both"/>
        <w:rPr>
          <w:sz w:val="28"/>
          <w:szCs w:val="28"/>
        </w:rPr>
      </w:pPr>
      <w:r w:rsidRPr="00897B64">
        <w:rPr>
          <w:sz w:val="28"/>
          <w:szCs w:val="28"/>
        </w:rPr>
        <w:t>слушать радио, смотреть телепередачи, отвечать на вопросы учителя по их содержанию.</w:t>
      </w:r>
    </w:p>
    <w:p w:rsidR="0097229B" w:rsidRPr="00897B64" w:rsidRDefault="0097229B" w:rsidP="00897B64">
      <w:pPr>
        <w:pStyle w:val="p28"/>
        <w:shd w:val="clear" w:color="auto" w:fill="FFFFFF"/>
        <w:spacing w:before="0" w:beforeAutospacing="0" w:after="0" w:afterAutospacing="0" w:line="240" w:lineRule="atLeast"/>
        <w:ind w:firstLine="709"/>
        <w:jc w:val="both"/>
        <w:rPr>
          <w:sz w:val="28"/>
          <w:szCs w:val="28"/>
          <w:u w:val="single"/>
        </w:rPr>
      </w:pPr>
      <w:r w:rsidRPr="00897B64">
        <w:rPr>
          <w:sz w:val="28"/>
          <w:szCs w:val="28"/>
          <w:u w:val="single"/>
        </w:rPr>
        <w:t>Достаточный уровень:</w:t>
      </w:r>
    </w:p>
    <w:p w:rsidR="0097229B" w:rsidRPr="00897B64" w:rsidRDefault="0097229B" w:rsidP="00897B64">
      <w:pPr>
        <w:pStyle w:val="p28"/>
        <w:shd w:val="clear" w:color="auto" w:fill="FFFFFF"/>
        <w:spacing w:before="0" w:beforeAutospacing="0" w:after="0" w:afterAutospacing="0" w:line="240" w:lineRule="atLeast"/>
        <w:ind w:firstLine="709"/>
        <w:jc w:val="both"/>
        <w:rPr>
          <w:sz w:val="28"/>
          <w:szCs w:val="28"/>
        </w:rPr>
      </w:pPr>
      <w:r w:rsidRPr="00897B64">
        <w:rPr>
          <w:rStyle w:val="s13"/>
          <w:sz w:val="28"/>
          <w:szCs w:val="28"/>
        </w:rPr>
        <w:t>п</w:t>
      </w:r>
      <w:r w:rsidRPr="00897B64">
        <w:rPr>
          <w:sz w:val="28"/>
          <w:szCs w:val="28"/>
        </w:rPr>
        <w:t>онимать содержание небольших по объему сказок, рассказов и стихотворений; отвечать на вопросы по их содержанию;</w:t>
      </w:r>
    </w:p>
    <w:p w:rsidR="0097229B" w:rsidRPr="00897B64" w:rsidRDefault="0097229B" w:rsidP="00897B64">
      <w:pPr>
        <w:pStyle w:val="p28"/>
        <w:shd w:val="clear" w:color="auto" w:fill="FFFFFF"/>
        <w:spacing w:before="0" w:beforeAutospacing="0" w:after="0" w:afterAutospacing="0" w:line="240" w:lineRule="atLeast"/>
        <w:ind w:firstLine="709"/>
        <w:jc w:val="both"/>
        <w:rPr>
          <w:sz w:val="28"/>
          <w:szCs w:val="28"/>
        </w:rPr>
      </w:pPr>
      <w:r w:rsidRPr="00897B64">
        <w:rPr>
          <w:sz w:val="28"/>
          <w:szCs w:val="28"/>
        </w:rPr>
        <w:t>понимать содержание детских радио- и телепередач, отвечать на вопросы по поводу услышанного;</w:t>
      </w:r>
    </w:p>
    <w:p w:rsidR="0097229B" w:rsidRPr="00897B64" w:rsidRDefault="0097229B" w:rsidP="00897B64">
      <w:pPr>
        <w:pStyle w:val="p28"/>
        <w:shd w:val="clear" w:color="auto" w:fill="FFFFFF"/>
        <w:spacing w:before="0" w:beforeAutospacing="0" w:after="0" w:afterAutospacing="0" w:line="240" w:lineRule="atLeast"/>
        <w:ind w:firstLine="709"/>
        <w:jc w:val="both"/>
        <w:rPr>
          <w:sz w:val="28"/>
          <w:szCs w:val="28"/>
        </w:rPr>
      </w:pPr>
      <w:r w:rsidRPr="00897B64">
        <w:rPr>
          <w:sz w:val="28"/>
          <w:szCs w:val="28"/>
        </w:rPr>
        <w:t>выбирать правильные средства интонации, ориентируясь на образец речи учителя и анализ речевой ситуации;</w:t>
      </w:r>
    </w:p>
    <w:p w:rsidR="0097229B" w:rsidRPr="00897B64" w:rsidRDefault="0097229B" w:rsidP="00897B64">
      <w:pPr>
        <w:pStyle w:val="p28"/>
        <w:shd w:val="clear" w:color="auto" w:fill="FFFFFF"/>
        <w:spacing w:before="0" w:beforeAutospacing="0" w:after="0" w:afterAutospacing="0" w:line="240" w:lineRule="atLeast"/>
        <w:ind w:firstLine="709"/>
        <w:jc w:val="both"/>
        <w:rPr>
          <w:sz w:val="28"/>
          <w:szCs w:val="28"/>
        </w:rPr>
      </w:pPr>
      <w:r w:rsidRPr="00897B64">
        <w:rPr>
          <w:sz w:val="28"/>
          <w:szCs w:val="28"/>
        </w:rPr>
        <w:t>принимать активное участие в диалогах по темам речевых ситуаций;</w:t>
      </w:r>
    </w:p>
    <w:p w:rsidR="0097229B" w:rsidRPr="00897B64" w:rsidRDefault="0097229B" w:rsidP="00897B64">
      <w:pPr>
        <w:pStyle w:val="p28"/>
        <w:shd w:val="clear" w:color="auto" w:fill="FFFFFF"/>
        <w:spacing w:before="0" w:beforeAutospacing="0" w:after="0" w:afterAutospacing="0" w:line="240" w:lineRule="atLeast"/>
        <w:ind w:firstLine="709"/>
        <w:jc w:val="both"/>
        <w:rPr>
          <w:sz w:val="28"/>
          <w:szCs w:val="28"/>
        </w:rPr>
      </w:pPr>
      <w:r w:rsidRPr="00897B64">
        <w:rPr>
          <w:sz w:val="28"/>
          <w:szCs w:val="28"/>
        </w:rPr>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97229B" w:rsidRPr="00897B64" w:rsidRDefault="0097229B" w:rsidP="00897B64">
      <w:pPr>
        <w:pStyle w:val="p28"/>
        <w:shd w:val="clear" w:color="auto" w:fill="FFFFFF"/>
        <w:spacing w:before="0" w:beforeAutospacing="0" w:after="0" w:afterAutospacing="0" w:line="240" w:lineRule="atLeast"/>
        <w:ind w:firstLine="709"/>
        <w:jc w:val="both"/>
        <w:rPr>
          <w:sz w:val="28"/>
          <w:szCs w:val="28"/>
        </w:rPr>
      </w:pPr>
      <w:r w:rsidRPr="00897B64">
        <w:rPr>
          <w:sz w:val="28"/>
          <w:szCs w:val="28"/>
        </w:rPr>
        <w:t>принимать участие в коллективном составлении рассказа или сказки по темам речевых ситуаций;</w:t>
      </w:r>
    </w:p>
    <w:p w:rsidR="0097229B" w:rsidRPr="00897B64" w:rsidRDefault="0097229B" w:rsidP="00897B64">
      <w:pPr>
        <w:pStyle w:val="p28"/>
        <w:shd w:val="clear" w:color="auto" w:fill="FFFFFF"/>
        <w:spacing w:before="0" w:beforeAutospacing="0" w:after="0" w:afterAutospacing="0" w:line="240" w:lineRule="atLeast"/>
        <w:ind w:firstLine="709"/>
        <w:jc w:val="both"/>
        <w:rPr>
          <w:sz w:val="28"/>
          <w:szCs w:val="28"/>
        </w:rPr>
      </w:pPr>
      <w:r w:rsidRPr="00897B64">
        <w:rPr>
          <w:sz w:val="28"/>
          <w:szCs w:val="28"/>
        </w:rPr>
        <w:t>воспроизводить составленные рассказы с опорой на картинный или картинно-символический план.</w:t>
      </w:r>
    </w:p>
    <w:p w:rsidR="0097229B" w:rsidRPr="00897B64" w:rsidRDefault="0097229B" w:rsidP="00897B64">
      <w:pPr>
        <w:spacing w:after="0" w:line="240" w:lineRule="atLeast"/>
        <w:ind w:firstLine="709"/>
        <w:jc w:val="both"/>
        <w:rPr>
          <w:rFonts w:ascii="Times New Roman" w:hAnsi="Times New Roman" w:cs="Times New Roman"/>
          <w:b/>
          <w:i/>
          <w:color w:val="auto"/>
          <w:sz w:val="28"/>
          <w:szCs w:val="28"/>
        </w:rPr>
      </w:pPr>
      <w:r w:rsidRPr="00897B64">
        <w:rPr>
          <w:rFonts w:ascii="Times New Roman" w:hAnsi="Times New Roman" w:cs="Times New Roman"/>
          <w:b/>
          <w:i/>
          <w:color w:val="auto"/>
          <w:sz w:val="28"/>
          <w:szCs w:val="28"/>
        </w:rPr>
        <w:t>Математика:</w:t>
      </w:r>
    </w:p>
    <w:p w:rsidR="0097229B" w:rsidRPr="00897B64" w:rsidRDefault="0097229B" w:rsidP="00897B64">
      <w:pPr>
        <w:spacing w:after="0" w:line="240" w:lineRule="atLeast"/>
        <w:ind w:firstLine="709"/>
        <w:jc w:val="both"/>
        <w:rPr>
          <w:rFonts w:ascii="Times New Roman" w:hAnsi="Times New Roman" w:cs="Times New Roman"/>
          <w:color w:val="auto"/>
          <w:sz w:val="28"/>
          <w:szCs w:val="28"/>
          <w:u w:val="single"/>
        </w:rPr>
      </w:pPr>
      <w:r w:rsidRPr="00897B64">
        <w:rPr>
          <w:rFonts w:ascii="Times New Roman" w:hAnsi="Times New Roman" w:cs="Times New Roman"/>
          <w:color w:val="auto"/>
          <w:sz w:val="28"/>
          <w:szCs w:val="28"/>
          <w:u w:val="single"/>
        </w:rPr>
        <w:t>Минимальный уровень:</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знать числовой ряд 1—100 в прямом порядке и откладывать, используя счетный материал, любые числа в пределах 100;</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знать таблицу умножения однозначных чисел до 5;</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знать порядок действий в примерах в два арифметических действия;</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пользоваться календарем для установления порядка месяцев в году, количества суток в месяцах;</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 xml:space="preserve">определять время по часам хотя бы одним способом; </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решать, составлять, иллюстрировать изученные простые арифметические задачи;</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решать составные арифметические задачи в два действия (с помощью учителя);</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узнавать, называть, моделировать взаимное положение двух прямых, кривых линий, фигур, находить точки пересечения без вычерчивания;</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различать окружность и круг, чертить окружности разных радиусов.</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sz w:val="28"/>
          <w:szCs w:val="28"/>
          <w:u w:val="single"/>
        </w:rPr>
      </w:pPr>
      <w:r w:rsidRPr="00897B64">
        <w:rPr>
          <w:rFonts w:ascii="Times New Roman" w:hAnsi="Times New Roman" w:cs="Times New Roman"/>
          <w:color w:val="auto"/>
          <w:sz w:val="28"/>
          <w:szCs w:val="28"/>
          <w:u w:val="single"/>
        </w:rPr>
        <w:t>Достаточный уровень:</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знать таблицы умножения всех однозначных чисел и числа 10, правило умножения чисел 1 и 0, на 1 и 0, деления 0 и деления на 1, на 10;</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знать порядок действий в примерах в 2-3 арифметических действия;</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 xml:space="preserve">определять время по часам тремя способами с точностью до 1 мин; </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решать, составлять, иллюстрировать все изученные простые арифметические задачи;</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кратко записывать, моделировать содержание, решать составные арифметические задачи в два действия;</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97229B" w:rsidRPr="00C130D9"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1502E7" w:rsidRPr="00C130D9" w:rsidRDefault="001502E7"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p>
    <w:p w:rsidR="0097229B" w:rsidRPr="00897B64" w:rsidRDefault="0097229B" w:rsidP="00897B64">
      <w:pPr>
        <w:spacing w:after="0" w:line="240" w:lineRule="atLeast"/>
        <w:ind w:firstLine="709"/>
        <w:jc w:val="both"/>
        <w:rPr>
          <w:rFonts w:ascii="Times New Roman" w:hAnsi="Times New Roman" w:cs="Times New Roman"/>
          <w:b/>
          <w:i/>
          <w:color w:val="auto"/>
          <w:sz w:val="28"/>
          <w:szCs w:val="28"/>
        </w:rPr>
      </w:pPr>
      <w:r w:rsidRPr="00897B64">
        <w:rPr>
          <w:rFonts w:ascii="Times New Roman" w:hAnsi="Times New Roman" w:cs="Times New Roman"/>
          <w:b/>
          <w:i/>
          <w:color w:val="auto"/>
          <w:sz w:val="28"/>
          <w:szCs w:val="28"/>
        </w:rPr>
        <w:t>Мир природы и человека</w:t>
      </w:r>
    </w:p>
    <w:p w:rsidR="0097229B" w:rsidRPr="00897B64" w:rsidRDefault="0097229B" w:rsidP="00897B64">
      <w:pPr>
        <w:spacing w:after="0" w:line="240" w:lineRule="atLeast"/>
        <w:ind w:firstLine="709"/>
        <w:jc w:val="both"/>
        <w:rPr>
          <w:rFonts w:ascii="Times New Roman" w:hAnsi="Times New Roman" w:cs="Times New Roman"/>
          <w:color w:val="auto"/>
          <w:sz w:val="28"/>
          <w:szCs w:val="28"/>
          <w:u w:val="single"/>
        </w:rPr>
      </w:pPr>
      <w:r w:rsidRPr="00897B64">
        <w:rPr>
          <w:rFonts w:ascii="Times New Roman" w:hAnsi="Times New Roman" w:cs="Times New Roman"/>
          <w:color w:val="auto"/>
          <w:sz w:val="28"/>
          <w:szCs w:val="28"/>
          <w:u w:val="single"/>
        </w:rPr>
        <w:t>Минимальный уровень:</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иметь представления о назначении объектов изучения; </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узнавать и называть изученные объекты на иллюстрациях, фотографиях;</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относить изученные объекты к определенным группам (</w:t>
      </w:r>
      <w:proofErr w:type="spellStart"/>
      <w:r w:rsidRPr="00897B64">
        <w:rPr>
          <w:rFonts w:ascii="Times New Roman" w:hAnsi="Times New Roman" w:cs="Times New Roman"/>
          <w:sz w:val="28"/>
          <w:szCs w:val="28"/>
        </w:rPr>
        <w:t>видо-родовые</w:t>
      </w:r>
      <w:proofErr w:type="spellEnd"/>
      <w:r w:rsidRPr="00897B64">
        <w:rPr>
          <w:rFonts w:ascii="Times New Roman" w:hAnsi="Times New Roman" w:cs="Times New Roman"/>
          <w:sz w:val="28"/>
          <w:szCs w:val="28"/>
        </w:rPr>
        <w:t xml:space="preserve"> понятия); </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называть сходные объекты, отнесенные к одной и той же изучаемой группе (фрукты; птицы; зимняя одежда); </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иметь представления об элементарных правилах безопасного поведения в природе и обществе; </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знать требования к режиму дня школьника и понимать необходимость его выполнения;</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знать основные правила личной гигиены и выполнять их в повседневной жизни;</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ухаживать за комнатными растениями; подкармливать зимующих птиц;</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составлять повествовательный или описательный рассказ из 3-5 предложений об изученных объектах по предложенному плану;</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97229B" w:rsidRPr="00897B64" w:rsidRDefault="0097229B" w:rsidP="00897B64">
      <w:pPr>
        <w:spacing w:after="0" w:line="240" w:lineRule="atLeast"/>
        <w:ind w:firstLine="709"/>
        <w:jc w:val="both"/>
        <w:rPr>
          <w:rFonts w:ascii="Times New Roman" w:hAnsi="Times New Roman" w:cs="Times New Roman"/>
          <w:sz w:val="28"/>
          <w:szCs w:val="28"/>
          <w:u w:val="single"/>
        </w:rPr>
      </w:pPr>
      <w:r w:rsidRPr="00897B64">
        <w:rPr>
          <w:rFonts w:ascii="Times New Roman" w:hAnsi="Times New Roman" w:cs="Times New Roman"/>
          <w:sz w:val="28"/>
          <w:szCs w:val="28"/>
          <w:u w:val="single"/>
        </w:rPr>
        <w:t>Достаточный уровень:</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иметь представления о взаимосвязях между изученными объектами, их месте в окружающем мире; </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узнавать и называть изученные объекты в натуральном виде в естественных условиях;</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относить изученные объекты к определенным группам с учетом различных оснований для классификации; </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развернуто характеризовать свое отношение к изученным объектам;</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знать отличительные существенные признаки групп объектов;</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знать правила гигиены органов чувств;</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знать некоторые правила безопасного поведения в природе и обществе с учетом возрастных особенностей;</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быть готовыми использовать полученные знания при решении учебных, учебно-бытовых и учебно-трудовых задач.</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совершать действия по соблюдению санитарно-гигиенических норм;</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выполнять доступные природоохранительные действия;</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быть готовыми к использованию сформированных умений при решении учебных, учебно-бытовых и учебно-трудовых задач в объеме программы.</w:t>
      </w:r>
    </w:p>
    <w:p w:rsidR="0097229B" w:rsidRPr="00897B64" w:rsidRDefault="0097229B" w:rsidP="00897B64">
      <w:pPr>
        <w:spacing w:after="0" w:line="240" w:lineRule="atLeast"/>
        <w:ind w:firstLine="709"/>
        <w:jc w:val="both"/>
        <w:rPr>
          <w:rFonts w:ascii="Times New Roman" w:hAnsi="Times New Roman" w:cs="Times New Roman"/>
          <w:b/>
          <w:i/>
          <w:sz w:val="28"/>
          <w:szCs w:val="28"/>
        </w:rPr>
      </w:pPr>
      <w:r w:rsidRPr="00897B64">
        <w:rPr>
          <w:rFonts w:ascii="Times New Roman" w:hAnsi="Times New Roman" w:cs="Times New Roman"/>
          <w:b/>
          <w:i/>
          <w:sz w:val="28"/>
          <w:szCs w:val="28"/>
        </w:rPr>
        <w:t>Физическая культура</w:t>
      </w:r>
    </w:p>
    <w:p w:rsidR="0097229B" w:rsidRPr="00897B64" w:rsidRDefault="0097229B" w:rsidP="00897B64">
      <w:pPr>
        <w:spacing w:after="0" w:line="240" w:lineRule="atLeast"/>
        <w:ind w:firstLine="709"/>
        <w:jc w:val="both"/>
        <w:rPr>
          <w:rFonts w:ascii="Times New Roman" w:hAnsi="Times New Roman" w:cs="Times New Roman"/>
          <w:sz w:val="28"/>
          <w:szCs w:val="28"/>
          <w:u w:val="single"/>
        </w:rPr>
      </w:pPr>
      <w:r w:rsidRPr="00897B64">
        <w:rPr>
          <w:rFonts w:ascii="Times New Roman" w:hAnsi="Times New Roman" w:cs="Times New Roman"/>
          <w:sz w:val="28"/>
          <w:szCs w:val="28"/>
          <w:u w:val="single"/>
        </w:rPr>
        <w:t>Минимальный уровень:</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иметь представления о физической культуре как средстве укрепления здоровья, физического развития и физической подготовки человека;</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выполнять комплексы утренней гимнастики под руководством учителя;</w:t>
      </w:r>
    </w:p>
    <w:p w:rsidR="0097229B" w:rsidRPr="00897B64" w:rsidRDefault="0097229B" w:rsidP="00897B64">
      <w:pPr>
        <w:pStyle w:val="p6"/>
        <w:spacing w:before="0" w:beforeAutospacing="0" w:after="0" w:afterAutospacing="0" w:line="240" w:lineRule="atLeast"/>
        <w:ind w:firstLine="709"/>
        <w:jc w:val="both"/>
        <w:rPr>
          <w:sz w:val="28"/>
          <w:szCs w:val="28"/>
        </w:rPr>
      </w:pPr>
      <w:r w:rsidRPr="00897B64">
        <w:rPr>
          <w:rStyle w:val="s2"/>
          <w:sz w:val="28"/>
          <w:szCs w:val="28"/>
        </w:rPr>
        <w:t>знать основные правила поведения на уроках физической культуры и осознанно их применять;</w:t>
      </w:r>
    </w:p>
    <w:p w:rsidR="0097229B" w:rsidRPr="00897B64" w:rsidRDefault="0097229B" w:rsidP="00897B64">
      <w:pPr>
        <w:pStyle w:val="p6"/>
        <w:spacing w:before="0" w:beforeAutospacing="0" w:after="0" w:afterAutospacing="0" w:line="240" w:lineRule="atLeast"/>
        <w:ind w:firstLine="709"/>
        <w:jc w:val="both"/>
        <w:rPr>
          <w:sz w:val="28"/>
          <w:szCs w:val="28"/>
        </w:rPr>
      </w:pPr>
      <w:r w:rsidRPr="00897B64">
        <w:rPr>
          <w:rStyle w:val="s2"/>
          <w:sz w:val="28"/>
          <w:szCs w:val="28"/>
        </w:rPr>
        <w:t>выполнять несложные упражнения по словесной инструкции при выполнении строевых команд;</w:t>
      </w:r>
    </w:p>
    <w:p w:rsidR="0097229B" w:rsidRPr="00897B64" w:rsidRDefault="0097229B" w:rsidP="00897B64">
      <w:pPr>
        <w:pStyle w:val="p6"/>
        <w:spacing w:before="0" w:beforeAutospacing="0" w:after="0" w:afterAutospacing="0" w:line="240" w:lineRule="atLeast"/>
        <w:ind w:firstLine="709"/>
        <w:jc w:val="both"/>
        <w:rPr>
          <w:rStyle w:val="s2"/>
          <w:sz w:val="28"/>
          <w:szCs w:val="28"/>
        </w:rPr>
      </w:pPr>
      <w:r w:rsidRPr="00897B64">
        <w:rPr>
          <w:rStyle w:val="s2"/>
          <w:sz w:val="28"/>
          <w:szCs w:val="28"/>
        </w:rPr>
        <w:t xml:space="preserve">иметь представления о двигательных действиях; знать основные строевые команды; вести подсчёт при выполнении </w:t>
      </w:r>
      <w:proofErr w:type="spellStart"/>
      <w:r w:rsidRPr="00897B64">
        <w:rPr>
          <w:rStyle w:val="s2"/>
          <w:sz w:val="28"/>
          <w:szCs w:val="28"/>
        </w:rPr>
        <w:t>общеразвивающих</w:t>
      </w:r>
      <w:proofErr w:type="spellEnd"/>
      <w:r w:rsidRPr="00897B64">
        <w:rPr>
          <w:rStyle w:val="s2"/>
          <w:sz w:val="28"/>
          <w:szCs w:val="28"/>
        </w:rPr>
        <w:t xml:space="preserve"> упражнений;</w:t>
      </w:r>
    </w:p>
    <w:p w:rsidR="0097229B" w:rsidRPr="00897B64" w:rsidRDefault="0097229B" w:rsidP="00897B64">
      <w:pPr>
        <w:pStyle w:val="p6"/>
        <w:spacing w:before="0" w:beforeAutospacing="0" w:after="0" w:afterAutospacing="0" w:line="240" w:lineRule="atLeast"/>
        <w:ind w:firstLine="709"/>
        <w:jc w:val="both"/>
        <w:rPr>
          <w:sz w:val="28"/>
          <w:szCs w:val="28"/>
        </w:rPr>
      </w:pPr>
      <w:r w:rsidRPr="00897B64">
        <w:rPr>
          <w:rStyle w:val="s2"/>
          <w:sz w:val="28"/>
          <w:szCs w:val="28"/>
        </w:rPr>
        <w:t>принимать правильную осанку; ходить в различном темпе с различными исходными положениями;</w:t>
      </w:r>
    </w:p>
    <w:p w:rsidR="0097229B" w:rsidRPr="00897B64" w:rsidRDefault="0097229B" w:rsidP="00897B64">
      <w:pPr>
        <w:pStyle w:val="p6"/>
        <w:spacing w:before="0" w:beforeAutospacing="0" w:after="0" w:afterAutospacing="0" w:line="240" w:lineRule="atLeast"/>
        <w:ind w:firstLine="709"/>
        <w:jc w:val="both"/>
        <w:rPr>
          <w:sz w:val="28"/>
          <w:szCs w:val="28"/>
        </w:rPr>
      </w:pPr>
      <w:r w:rsidRPr="00897B64">
        <w:rPr>
          <w:rStyle w:val="s2"/>
          <w:sz w:val="28"/>
          <w:szCs w:val="28"/>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97229B" w:rsidRPr="00897B64" w:rsidRDefault="0097229B" w:rsidP="00897B64">
      <w:pPr>
        <w:pStyle w:val="p6"/>
        <w:spacing w:before="0" w:beforeAutospacing="0" w:after="0" w:afterAutospacing="0" w:line="240" w:lineRule="atLeast"/>
        <w:ind w:firstLine="709"/>
        <w:jc w:val="both"/>
        <w:rPr>
          <w:sz w:val="28"/>
          <w:szCs w:val="28"/>
        </w:rPr>
      </w:pPr>
      <w:r w:rsidRPr="00897B64">
        <w:rPr>
          <w:rStyle w:val="s2"/>
          <w:sz w:val="28"/>
          <w:szCs w:val="28"/>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97229B" w:rsidRPr="00897B64" w:rsidRDefault="0097229B" w:rsidP="00897B64">
      <w:pPr>
        <w:spacing w:after="0" w:line="240" w:lineRule="atLeast"/>
        <w:ind w:firstLine="709"/>
        <w:rPr>
          <w:rFonts w:ascii="Times New Roman" w:hAnsi="Times New Roman" w:cs="Times New Roman"/>
          <w:sz w:val="28"/>
          <w:szCs w:val="28"/>
          <w:u w:val="single"/>
        </w:rPr>
      </w:pPr>
      <w:r w:rsidRPr="00897B64">
        <w:rPr>
          <w:rFonts w:ascii="Times New Roman" w:hAnsi="Times New Roman" w:cs="Times New Roman"/>
          <w:sz w:val="28"/>
          <w:szCs w:val="28"/>
          <w:u w:val="single"/>
        </w:rPr>
        <w:t>Достаточный уровень:</w:t>
      </w:r>
    </w:p>
    <w:p w:rsidR="0097229B" w:rsidRPr="00897B64" w:rsidRDefault="0097229B" w:rsidP="00897B64">
      <w:pPr>
        <w:pStyle w:val="p6"/>
        <w:spacing w:before="0" w:beforeAutospacing="0" w:after="0" w:afterAutospacing="0" w:line="240" w:lineRule="atLeast"/>
        <w:ind w:firstLine="709"/>
        <w:jc w:val="both"/>
        <w:rPr>
          <w:sz w:val="28"/>
          <w:szCs w:val="28"/>
        </w:rPr>
      </w:pPr>
      <w:r w:rsidRPr="00897B64">
        <w:rPr>
          <w:rStyle w:val="s2"/>
          <w:sz w:val="28"/>
          <w:szCs w:val="28"/>
        </w:rPr>
        <w:t>практически освоить элементы гимнастики, легкой атлетики, лыжной подготовки, спортивных и подвижных игр и др. видов физической культуры;</w:t>
      </w:r>
    </w:p>
    <w:p w:rsidR="0097229B" w:rsidRPr="00897B64" w:rsidRDefault="0097229B" w:rsidP="00897B64">
      <w:pPr>
        <w:pStyle w:val="p6"/>
        <w:spacing w:before="0" w:beforeAutospacing="0" w:after="0" w:afterAutospacing="0" w:line="240" w:lineRule="atLeast"/>
        <w:ind w:firstLine="709"/>
        <w:jc w:val="both"/>
        <w:rPr>
          <w:sz w:val="28"/>
          <w:szCs w:val="28"/>
        </w:rPr>
      </w:pPr>
      <w:r w:rsidRPr="00897B64">
        <w:rPr>
          <w:rStyle w:val="s2"/>
          <w:sz w:val="28"/>
          <w:szCs w:val="28"/>
        </w:rPr>
        <w:t>самостоятельно выполнение комплексов утренней гимнастики;</w:t>
      </w:r>
    </w:p>
    <w:p w:rsidR="0097229B" w:rsidRPr="00897B64" w:rsidRDefault="0097229B" w:rsidP="00897B64">
      <w:pPr>
        <w:pStyle w:val="p6"/>
        <w:spacing w:before="0" w:beforeAutospacing="0" w:after="0" w:afterAutospacing="0" w:line="240" w:lineRule="atLeast"/>
        <w:ind w:firstLine="709"/>
        <w:jc w:val="both"/>
        <w:rPr>
          <w:sz w:val="28"/>
          <w:szCs w:val="28"/>
        </w:rPr>
      </w:pPr>
      <w:r w:rsidRPr="00897B64">
        <w:rPr>
          <w:rStyle w:val="s2"/>
          <w:sz w:val="28"/>
          <w:szCs w:val="28"/>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7229B" w:rsidRPr="00897B64" w:rsidRDefault="0097229B" w:rsidP="00897B64">
      <w:pPr>
        <w:pStyle w:val="p6"/>
        <w:spacing w:before="0" w:beforeAutospacing="0" w:after="0" w:afterAutospacing="0" w:line="240" w:lineRule="atLeast"/>
        <w:ind w:firstLine="709"/>
        <w:jc w:val="both"/>
        <w:rPr>
          <w:sz w:val="28"/>
          <w:szCs w:val="28"/>
        </w:rPr>
      </w:pPr>
      <w:r w:rsidRPr="00897B64">
        <w:rPr>
          <w:rStyle w:val="s2"/>
          <w:sz w:val="28"/>
          <w:szCs w:val="28"/>
        </w:rPr>
        <w:t>выполнять основные двигательные действия в соответствии с заданием учителя: бег, ходьба, прыжки и др.;</w:t>
      </w:r>
    </w:p>
    <w:p w:rsidR="0097229B" w:rsidRPr="00897B64" w:rsidRDefault="0097229B" w:rsidP="00897B64">
      <w:pPr>
        <w:pStyle w:val="p6"/>
        <w:spacing w:before="0" w:beforeAutospacing="0" w:after="0" w:afterAutospacing="0" w:line="240" w:lineRule="atLeast"/>
        <w:ind w:firstLine="709"/>
        <w:jc w:val="both"/>
        <w:rPr>
          <w:sz w:val="28"/>
          <w:szCs w:val="28"/>
        </w:rPr>
      </w:pPr>
      <w:r w:rsidRPr="00897B64">
        <w:rPr>
          <w:rStyle w:val="s2"/>
          <w:sz w:val="28"/>
          <w:szCs w:val="28"/>
        </w:rPr>
        <w:t xml:space="preserve">подавать и выполнять строевые команды, вести подсчёт при выполнении </w:t>
      </w:r>
      <w:proofErr w:type="spellStart"/>
      <w:r w:rsidRPr="00897B64">
        <w:rPr>
          <w:rStyle w:val="s2"/>
          <w:sz w:val="28"/>
          <w:szCs w:val="28"/>
        </w:rPr>
        <w:t>общеразвивающих</w:t>
      </w:r>
      <w:proofErr w:type="spellEnd"/>
      <w:r w:rsidRPr="00897B64">
        <w:rPr>
          <w:rStyle w:val="s2"/>
          <w:sz w:val="28"/>
          <w:szCs w:val="28"/>
        </w:rPr>
        <w:t xml:space="preserve"> упражнений.</w:t>
      </w:r>
    </w:p>
    <w:p w:rsidR="0097229B" w:rsidRPr="00897B64" w:rsidRDefault="0097229B" w:rsidP="00897B64">
      <w:pPr>
        <w:pStyle w:val="p6"/>
        <w:spacing w:before="0" w:beforeAutospacing="0" w:after="0" w:afterAutospacing="0" w:line="240" w:lineRule="atLeast"/>
        <w:ind w:firstLine="709"/>
        <w:jc w:val="both"/>
        <w:rPr>
          <w:sz w:val="28"/>
          <w:szCs w:val="28"/>
        </w:rPr>
      </w:pPr>
      <w:r w:rsidRPr="00897B64">
        <w:rPr>
          <w:rStyle w:val="s2"/>
          <w:sz w:val="28"/>
          <w:szCs w:val="28"/>
        </w:rPr>
        <w:t>овладение навыками совместного участия со сверстниками в подвижных играх и эстафетах;</w:t>
      </w:r>
    </w:p>
    <w:p w:rsidR="0097229B" w:rsidRPr="00897B64" w:rsidRDefault="0097229B" w:rsidP="00897B64">
      <w:pPr>
        <w:pStyle w:val="p6"/>
        <w:spacing w:before="0" w:beforeAutospacing="0" w:after="0" w:afterAutospacing="0" w:line="240" w:lineRule="atLeast"/>
        <w:ind w:firstLine="709"/>
        <w:jc w:val="both"/>
        <w:rPr>
          <w:sz w:val="28"/>
          <w:szCs w:val="28"/>
        </w:rPr>
      </w:pPr>
      <w:r w:rsidRPr="00897B64">
        <w:rPr>
          <w:rStyle w:val="s2"/>
          <w:sz w:val="28"/>
          <w:szCs w:val="28"/>
        </w:rPr>
        <w:t>оказывать посильную помощь и поддержку сверстникам в процессе участия в подвижных играх и сор</w:t>
      </w:r>
      <w:r w:rsidRPr="00897B64">
        <w:rPr>
          <w:rStyle w:val="s5"/>
          <w:sz w:val="28"/>
          <w:szCs w:val="28"/>
        </w:rPr>
        <w:t>е</w:t>
      </w:r>
      <w:r w:rsidRPr="00897B64">
        <w:rPr>
          <w:rStyle w:val="s2"/>
          <w:sz w:val="28"/>
          <w:szCs w:val="28"/>
        </w:rPr>
        <w:t xml:space="preserve">внованиях; </w:t>
      </w:r>
    </w:p>
    <w:p w:rsidR="0097229B" w:rsidRPr="00897B64" w:rsidRDefault="0097229B" w:rsidP="00897B64">
      <w:pPr>
        <w:pStyle w:val="p6"/>
        <w:spacing w:before="0" w:beforeAutospacing="0" w:after="0" w:afterAutospacing="0" w:line="240" w:lineRule="atLeast"/>
        <w:ind w:firstLine="709"/>
        <w:jc w:val="both"/>
        <w:rPr>
          <w:sz w:val="28"/>
          <w:szCs w:val="28"/>
        </w:rPr>
      </w:pPr>
      <w:r w:rsidRPr="00897B64">
        <w:rPr>
          <w:rStyle w:val="s2"/>
          <w:sz w:val="28"/>
          <w:szCs w:val="28"/>
        </w:rPr>
        <w:t xml:space="preserve">знать спортивные традиции своего народа и других народов; </w:t>
      </w:r>
    </w:p>
    <w:p w:rsidR="0097229B" w:rsidRPr="00897B64" w:rsidRDefault="0097229B" w:rsidP="00897B64">
      <w:pPr>
        <w:pStyle w:val="p6"/>
        <w:spacing w:before="0" w:beforeAutospacing="0" w:after="0" w:afterAutospacing="0" w:line="240" w:lineRule="atLeast"/>
        <w:ind w:firstLine="709"/>
        <w:jc w:val="both"/>
        <w:rPr>
          <w:sz w:val="28"/>
          <w:szCs w:val="28"/>
        </w:rPr>
      </w:pPr>
      <w:r w:rsidRPr="00897B64">
        <w:rPr>
          <w:rStyle w:val="s2"/>
          <w:sz w:val="28"/>
          <w:szCs w:val="28"/>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97229B" w:rsidRPr="00897B64" w:rsidRDefault="0097229B" w:rsidP="00897B64">
      <w:pPr>
        <w:pStyle w:val="p6"/>
        <w:spacing w:before="0" w:beforeAutospacing="0" w:after="0" w:afterAutospacing="0" w:line="240" w:lineRule="atLeast"/>
        <w:ind w:firstLine="709"/>
        <w:jc w:val="both"/>
        <w:rPr>
          <w:sz w:val="28"/>
          <w:szCs w:val="28"/>
        </w:rPr>
      </w:pPr>
      <w:r w:rsidRPr="00897B64">
        <w:rPr>
          <w:rStyle w:val="s2"/>
          <w:sz w:val="28"/>
          <w:szCs w:val="28"/>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97229B" w:rsidRPr="00897B64" w:rsidRDefault="0097229B" w:rsidP="00897B64">
      <w:pPr>
        <w:pStyle w:val="p6"/>
        <w:spacing w:before="0" w:beforeAutospacing="0" w:after="0" w:afterAutospacing="0" w:line="240" w:lineRule="atLeast"/>
        <w:ind w:firstLine="709"/>
        <w:jc w:val="both"/>
        <w:rPr>
          <w:sz w:val="28"/>
          <w:szCs w:val="28"/>
        </w:rPr>
      </w:pPr>
      <w:r w:rsidRPr="00897B64">
        <w:rPr>
          <w:rStyle w:val="s2"/>
          <w:sz w:val="28"/>
          <w:szCs w:val="28"/>
        </w:rPr>
        <w:t xml:space="preserve">знать и применять правила бережного обращения с инвентарём и оборудованием в повседневной жизни; </w:t>
      </w:r>
    </w:p>
    <w:p w:rsidR="0097229B" w:rsidRPr="00897B64" w:rsidRDefault="0097229B" w:rsidP="00897B64">
      <w:pPr>
        <w:pStyle w:val="p6"/>
        <w:spacing w:before="0" w:beforeAutospacing="0" w:after="0" w:afterAutospacing="0" w:line="240" w:lineRule="atLeast"/>
        <w:ind w:firstLine="709"/>
        <w:jc w:val="both"/>
        <w:rPr>
          <w:sz w:val="28"/>
          <w:szCs w:val="28"/>
        </w:rPr>
      </w:pPr>
      <w:r w:rsidRPr="00897B64">
        <w:rPr>
          <w:rStyle w:val="s2"/>
          <w:sz w:val="28"/>
          <w:szCs w:val="28"/>
        </w:rPr>
        <w:t>соблюдать требования техники безопасности в процессе участия в физкультурно-спортивных мероприятиях.</w:t>
      </w:r>
    </w:p>
    <w:p w:rsidR="0097229B" w:rsidRPr="00897B64" w:rsidRDefault="0097229B" w:rsidP="00897B64">
      <w:pPr>
        <w:spacing w:after="0" w:line="240" w:lineRule="atLeast"/>
        <w:ind w:firstLine="709"/>
        <w:jc w:val="both"/>
        <w:rPr>
          <w:rFonts w:ascii="Times New Roman" w:hAnsi="Times New Roman" w:cs="Times New Roman"/>
          <w:b/>
          <w:i/>
          <w:sz w:val="28"/>
          <w:szCs w:val="28"/>
        </w:rPr>
      </w:pPr>
      <w:r w:rsidRPr="00897B64">
        <w:rPr>
          <w:rFonts w:ascii="Times New Roman" w:hAnsi="Times New Roman" w:cs="Times New Roman"/>
          <w:b/>
          <w:i/>
          <w:sz w:val="28"/>
          <w:szCs w:val="28"/>
        </w:rPr>
        <w:t>Рисование</w:t>
      </w:r>
    </w:p>
    <w:p w:rsidR="0097229B" w:rsidRPr="00897B64" w:rsidRDefault="0097229B" w:rsidP="00897B64">
      <w:pPr>
        <w:spacing w:after="0" w:line="240" w:lineRule="atLeast"/>
        <w:ind w:firstLine="709"/>
        <w:rPr>
          <w:rFonts w:ascii="Times New Roman" w:hAnsi="Times New Roman" w:cs="Times New Roman"/>
          <w:sz w:val="28"/>
          <w:szCs w:val="28"/>
          <w:u w:val="single"/>
        </w:rPr>
      </w:pPr>
      <w:r w:rsidRPr="00897B64">
        <w:rPr>
          <w:rFonts w:ascii="Times New Roman" w:hAnsi="Times New Roman" w:cs="Times New Roman"/>
          <w:sz w:val="28"/>
          <w:szCs w:val="28"/>
          <w:u w:val="single"/>
        </w:rPr>
        <w:t>Минимальный уровень:</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 xml:space="preserve">знать элементарные правила композиции, </w:t>
      </w:r>
      <w:proofErr w:type="spellStart"/>
      <w:r w:rsidRPr="00897B64">
        <w:rPr>
          <w:rFonts w:ascii="Times New Roman" w:hAnsi="Times New Roman" w:cs="Times New Roman"/>
          <w:color w:val="auto"/>
          <w:kern w:val="0"/>
          <w:sz w:val="28"/>
          <w:szCs w:val="28"/>
          <w:lang w:eastAsia="ru-RU"/>
        </w:rPr>
        <w:t>цветоведения</w:t>
      </w:r>
      <w:proofErr w:type="spellEnd"/>
      <w:r w:rsidRPr="00897B64">
        <w:rPr>
          <w:rFonts w:ascii="Times New Roman" w:hAnsi="Times New Roman" w:cs="Times New Roman"/>
          <w:color w:val="auto"/>
          <w:kern w:val="0"/>
          <w:sz w:val="28"/>
          <w:szCs w:val="28"/>
          <w:lang w:eastAsia="ru-RU"/>
        </w:rPr>
        <w:t>, передачи формы предмета и др.;</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знать названия предметов, подлежащих рисованию;</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знать названия некоторых народных и национальных промыслов, изготавливающих игрушки: Дымково, Гжель, Городец, Каргополь и др.;</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применять приемы работы карандашом, акварельными красками с целью передачи фактуры предмета;</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адекватно передавать цвет изображаемого объекта, определять насыщенность цвета, получать смешанные и некоторые оттенки цвета;</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узнавать и различать в книжных иллюстрациях и репродукциях изображенные предметы и действия.</w:t>
      </w:r>
    </w:p>
    <w:p w:rsidR="0097229B" w:rsidRPr="00897B64" w:rsidRDefault="0097229B" w:rsidP="00897B64">
      <w:pPr>
        <w:spacing w:after="0" w:line="240" w:lineRule="atLeast"/>
        <w:ind w:firstLine="709"/>
        <w:rPr>
          <w:rFonts w:ascii="Times New Roman" w:hAnsi="Times New Roman" w:cs="Times New Roman"/>
          <w:sz w:val="28"/>
          <w:szCs w:val="28"/>
          <w:u w:val="single"/>
        </w:rPr>
      </w:pPr>
      <w:r w:rsidRPr="00897B64">
        <w:rPr>
          <w:rFonts w:ascii="Times New Roman" w:hAnsi="Times New Roman" w:cs="Times New Roman"/>
          <w:sz w:val="28"/>
          <w:szCs w:val="28"/>
          <w:u w:val="single"/>
        </w:rPr>
        <w:t>Достаточный уровень:</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знать названия жанров изобразительного искусства (портрет, натюрморт, пейзаж и др.);</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знать названия некоторых народных и национальных промыслов (Дымково, Гжель, Городец, Хохлома и др.);</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знать основные особенности некоторых материалов, используемых в рисовании;</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 xml:space="preserve">знать законы и правила </w:t>
      </w:r>
      <w:proofErr w:type="spellStart"/>
      <w:r w:rsidRPr="00897B64">
        <w:rPr>
          <w:rFonts w:ascii="Times New Roman" w:hAnsi="Times New Roman" w:cs="Times New Roman"/>
          <w:color w:val="auto"/>
          <w:kern w:val="0"/>
          <w:sz w:val="28"/>
          <w:szCs w:val="28"/>
          <w:lang w:eastAsia="ru-RU"/>
        </w:rPr>
        <w:t>цветоведения</w:t>
      </w:r>
      <w:proofErr w:type="spellEnd"/>
      <w:r w:rsidRPr="00897B64">
        <w:rPr>
          <w:rFonts w:ascii="Times New Roman" w:hAnsi="Times New Roman" w:cs="Times New Roman"/>
          <w:color w:val="auto"/>
          <w:kern w:val="0"/>
          <w:sz w:val="28"/>
          <w:szCs w:val="28"/>
          <w:lang w:eastAsia="ru-RU"/>
        </w:rPr>
        <w:t>; светотени; перспективы; построения орнамента, стилизации формы предмета и др.;</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 xml:space="preserve">находить необходимую для выполнения работы информацию в материалах учебника, рабочей тетради; </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устанавливать причинно-следственные связи между выполняемыми действиями и их результатами.</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уметь различать и передавать в рисунке эмоциональное состояние и свое отношение к природе, человеку, семье и обществу;</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уметь различать произведения живописи, графики, скульптуры, архитектуры и декоративно-прикладного искусства;</w:t>
      </w:r>
    </w:p>
    <w:p w:rsidR="0097229B" w:rsidRPr="00897B64" w:rsidRDefault="0097229B"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уметь различать жанры изобразительного искусства: пейзаж, портрет, натюрморт, сюжетное изображение.</w:t>
      </w:r>
    </w:p>
    <w:p w:rsidR="0097229B" w:rsidRPr="00897B64" w:rsidRDefault="0097229B" w:rsidP="00897B64">
      <w:pPr>
        <w:autoSpaceDE w:val="0"/>
        <w:autoSpaceDN w:val="0"/>
        <w:adjustRightInd w:val="0"/>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b/>
          <w:i/>
          <w:color w:val="auto"/>
          <w:sz w:val="28"/>
          <w:szCs w:val="28"/>
        </w:rPr>
        <w:t xml:space="preserve">Музыка </w:t>
      </w:r>
    </w:p>
    <w:p w:rsidR="0097229B" w:rsidRPr="00897B64" w:rsidRDefault="0097229B" w:rsidP="00897B64">
      <w:pPr>
        <w:autoSpaceDE w:val="0"/>
        <w:autoSpaceDN w:val="0"/>
        <w:adjustRightInd w:val="0"/>
        <w:spacing w:after="0" w:line="240" w:lineRule="atLeast"/>
        <w:ind w:firstLine="709"/>
        <w:jc w:val="both"/>
        <w:rPr>
          <w:rFonts w:ascii="Times New Roman" w:hAnsi="Times New Roman" w:cs="Times New Roman"/>
          <w:color w:val="auto"/>
          <w:sz w:val="28"/>
          <w:szCs w:val="28"/>
          <w:u w:val="single"/>
        </w:rPr>
      </w:pPr>
      <w:r w:rsidRPr="00897B64">
        <w:rPr>
          <w:rFonts w:ascii="Times New Roman" w:hAnsi="Times New Roman" w:cs="Times New Roman"/>
          <w:color w:val="auto"/>
          <w:sz w:val="28"/>
          <w:szCs w:val="28"/>
          <w:u w:val="single"/>
        </w:rPr>
        <w:t>Минимальный уровень:</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определять характер и содержание знакомых музыкальных произведений, предусмотренных Программой;</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иметь представления о некоторых музыкальных инструментах и их звучании (труба, баян, гитара);</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петь с инструментальным сопровождением и без него (с помощью педагога);</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выразительно и достаточно эмоционально исполнять выученные песни с простейшими элементами динамических оттенков;</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одновременно начинать и заканчивать песню: не отставать и не опережать друг друга, петь дружно, слаженно, прислушиваться друг к другу;</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правильно формировать при пении гласные звуки и отчетливо произносить согласные звуки в конце и в середине слов;</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правильно передавать мелодию в диапазоне ре1-си1;</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различать вступление, запев, припев, проигрыш, окончание песни;</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различать песню, танец, марш;</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умение передавать ритмический рисунок </w:t>
      </w:r>
      <w:proofErr w:type="spellStart"/>
      <w:r w:rsidRPr="00897B64">
        <w:rPr>
          <w:rFonts w:ascii="Times New Roman" w:hAnsi="Times New Roman" w:cs="Times New Roman"/>
          <w:sz w:val="28"/>
          <w:szCs w:val="28"/>
        </w:rPr>
        <w:t>попевок</w:t>
      </w:r>
      <w:proofErr w:type="spellEnd"/>
      <w:r w:rsidRPr="00897B64">
        <w:rPr>
          <w:rFonts w:ascii="Times New Roman" w:hAnsi="Times New Roman" w:cs="Times New Roman"/>
          <w:sz w:val="28"/>
          <w:szCs w:val="28"/>
        </w:rPr>
        <w:t xml:space="preserve"> (хлопками, на металлофоне, голосом);</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определять разнообразные по содержанию и характеру музыкальные произведения (веселые, грустные и спокойные);</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владеть элементарными представлениями о нотной грамоте.</w:t>
      </w:r>
    </w:p>
    <w:p w:rsidR="0097229B" w:rsidRPr="00897B64" w:rsidRDefault="0097229B" w:rsidP="00897B64">
      <w:pPr>
        <w:spacing w:after="0" w:line="240" w:lineRule="atLeast"/>
        <w:ind w:firstLine="709"/>
        <w:jc w:val="both"/>
        <w:rPr>
          <w:rFonts w:ascii="Times New Roman" w:hAnsi="Times New Roman" w:cs="Times New Roman"/>
          <w:sz w:val="28"/>
          <w:szCs w:val="28"/>
          <w:u w:val="single"/>
        </w:rPr>
      </w:pPr>
      <w:r w:rsidRPr="00897B64">
        <w:rPr>
          <w:rFonts w:ascii="Times New Roman" w:hAnsi="Times New Roman" w:cs="Times New Roman"/>
          <w:sz w:val="28"/>
          <w:szCs w:val="28"/>
          <w:u w:val="single"/>
        </w:rPr>
        <w:t>Достаточный уровень:</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самостоятельно исполнять разученные детские песни; знание динамических оттенков (</w:t>
      </w:r>
      <w:proofErr w:type="spellStart"/>
      <w:r w:rsidRPr="00897B64">
        <w:rPr>
          <w:rFonts w:ascii="Times New Roman" w:hAnsi="Times New Roman" w:cs="Times New Roman"/>
          <w:sz w:val="28"/>
          <w:szCs w:val="28"/>
        </w:rPr>
        <w:t>форте-громко</w:t>
      </w:r>
      <w:proofErr w:type="spellEnd"/>
      <w:r w:rsidRPr="00897B64">
        <w:rPr>
          <w:rFonts w:ascii="Times New Roman" w:hAnsi="Times New Roman" w:cs="Times New Roman"/>
          <w:sz w:val="28"/>
          <w:szCs w:val="28"/>
        </w:rPr>
        <w:t xml:space="preserve">, </w:t>
      </w:r>
      <w:proofErr w:type="spellStart"/>
      <w:r w:rsidRPr="00897B64">
        <w:rPr>
          <w:rFonts w:ascii="Times New Roman" w:hAnsi="Times New Roman" w:cs="Times New Roman"/>
          <w:sz w:val="28"/>
          <w:szCs w:val="28"/>
        </w:rPr>
        <w:t>пиано-тихо</w:t>
      </w:r>
      <w:proofErr w:type="spellEnd"/>
      <w:r w:rsidRPr="00897B64">
        <w:rPr>
          <w:rFonts w:ascii="Times New Roman" w:hAnsi="Times New Roman" w:cs="Times New Roman"/>
          <w:sz w:val="28"/>
          <w:szCs w:val="28"/>
        </w:rPr>
        <w:t>);</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иметь представления о народных музыкальных инструментах и их звучании (домра, мандолина, баян, гусли, свирель,</w:t>
      </w:r>
      <w:r w:rsidR="00ED0431" w:rsidRPr="00897B64">
        <w:rPr>
          <w:rFonts w:ascii="Times New Roman" w:hAnsi="Times New Roman" w:cs="Times New Roman"/>
          <w:sz w:val="28"/>
          <w:szCs w:val="28"/>
        </w:rPr>
        <w:t xml:space="preserve"> </w:t>
      </w:r>
      <w:r w:rsidRPr="00897B64">
        <w:rPr>
          <w:rFonts w:ascii="Times New Roman" w:hAnsi="Times New Roman" w:cs="Times New Roman"/>
          <w:sz w:val="28"/>
          <w:szCs w:val="28"/>
        </w:rPr>
        <w:t xml:space="preserve">гармонь, </w:t>
      </w:r>
      <w:proofErr w:type="spellStart"/>
      <w:r w:rsidRPr="00897B64">
        <w:rPr>
          <w:rFonts w:ascii="Times New Roman" w:hAnsi="Times New Roman" w:cs="Times New Roman"/>
          <w:sz w:val="28"/>
          <w:szCs w:val="28"/>
        </w:rPr>
        <w:t>трещетка</w:t>
      </w:r>
      <w:proofErr w:type="spellEnd"/>
      <w:r w:rsidRPr="00897B64">
        <w:rPr>
          <w:rFonts w:ascii="Times New Roman" w:hAnsi="Times New Roman" w:cs="Times New Roman"/>
          <w:sz w:val="28"/>
          <w:szCs w:val="28"/>
        </w:rPr>
        <w:t>, деревянные ложки,</w:t>
      </w:r>
      <w:r w:rsidR="00ED0431" w:rsidRPr="00897B64">
        <w:rPr>
          <w:rFonts w:ascii="Times New Roman" w:hAnsi="Times New Roman" w:cs="Times New Roman"/>
          <w:sz w:val="28"/>
          <w:szCs w:val="28"/>
        </w:rPr>
        <w:t xml:space="preserve"> </w:t>
      </w:r>
      <w:r w:rsidRPr="00897B64">
        <w:rPr>
          <w:rFonts w:ascii="Times New Roman" w:hAnsi="Times New Roman" w:cs="Times New Roman"/>
          <w:sz w:val="28"/>
          <w:szCs w:val="28"/>
        </w:rPr>
        <w:t>бас-балалайка);</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иметь представления об особенностях мелодического голосоведения (плавно, отрывисто, скачкообразно);</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петь хором, выполняя требования художественного исполнения;</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ясно и четко произносить слова в песнях подвижного характера;</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исполнять выученные песни без музыкального сопровождения, самостоятельно;</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различать разнообразные по характеру и звучанию песни, марши, танцы;</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владеть элементами музыкальной грамоты, как средства осознания музыкальной речи.</w:t>
      </w:r>
    </w:p>
    <w:p w:rsidR="0097229B" w:rsidRPr="00897B64" w:rsidRDefault="0097229B" w:rsidP="00897B64">
      <w:pPr>
        <w:spacing w:after="0" w:line="240" w:lineRule="atLeast"/>
        <w:ind w:firstLine="709"/>
        <w:jc w:val="both"/>
        <w:rPr>
          <w:rFonts w:ascii="Times New Roman" w:hAnsi="Times New Roman" w:cs="Times New Roman"/>
          <w:b/>
          <w:i/>
          <w:sz w:val="28"/>
          <w:szCs w:val="28"/>
        </w:rPr>
      </w:pPr>
      <w:r w:rsidRPr="00897B64">
        <w:rPr>
          <w:rFonts w:ascii="Times New Roman" w:hAnsi="Times New Roman" w:cs="Times New Roman"/>
          <w:b/>
          <w:i/>
          <w:sz w:val="28"/>
          <w:szCs w:val="28"/>
        </w:rPr>
        <w:t>Ручной труд</w:t>
      </w:r>
    </w:p>
    <w:p w:rsidR="0097229B" w:rsidRPr="00897B64" w:rsidRDefault="0097229B" w:rsidP="00897B64">
      <w:pPr>
        <w:spacing w:after="0" w:line="240" w:lineRule="atLeast"/>
        <w:ind w:firstLine="709"/>
        <w:jc w:val="both"/>
        <w:rPr>
          <w:rFonts w:ascii="Times New Roman" w:hAnsi="Times New Roman" w:cs="Times New Roman"/>
          <w:sz w:val="28"/>
          <w:szCs w:val="28"/>
          <w:u w:val="single"/>
        </w:rPr>
      </w:pPr>
      <w:r w:rsidRPr="00897B64">
        <w:rPr>
          <w:rFonts w:ascii="Times New Roman" w:hAnsi="Times New Roman" w:cs="Times New Roman"/>
          <w:sz w:val="28"/>
          <w:szCs w:val="28"/>
          <w:u w:val="single"/>
        </w:rPr>
        <w:t xml:space="preserve">Минимальный уровень: </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знание видов трудовых работ;  </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умение составлять стандартный план работы по пунктам;</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умение владеть некоторыми технологическими приемами ручной обработки материалов;</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897B64">
        <w:rPr>
          <w:rFonts w:ascii="Times New Roman" w:hAnsi="Times New Roman" w:cs="Times New Roman"/>
          <w:sz w:val="28"/>
          <w:szCs w:val="28"/>
        </w:rPr>
        <w:t>металлоконструктора</w:t>
      </w:r>
      <w:proofErr w:type="spellEnd"/>
      <w:r w:rsidRPr="00897B64">
        <w:rPr>
          <w:rFonts w:ascii="Times New Roman" w:hAnsi="Times New Roman" w:cs="Times New Roman"/>
          <w:sz w:val="28"/>
          <w:szCs w:val="28"/>
        </w:rPr>
        <w:t>);</w:t>
      </w:r>
    </w:p>
    <w:p w:rsidR="0097229B" w:rsidRPr="00897B64" w:rsidRDefault="00ED0431" w:rsidP="00897B64">
      <w:pPr>
        <w:spacing w:after="0" w:line="240" w:lineRule="atLeast"/>
        <w:ind w:firstLine="709"/>
        <w:jc w:val="both"/>
        <w:rPr>
          <w:rFonts w:ascii="Times New Roman" w:hAnsi="Times New Roman" w:cs="Times New Roman"/>
          <w:sz w:val="28"/>
          <w:szCs w:val="28"/>
          <w:u w:val="single"/>
        </w:rPr>
      </w:pPr>
      <w:r w:rsidRPr="00897B64">
        <w:rPr>
          <w:rFonts w:ascii="Times New Roman" w:hAnsi="Times New Roman" w:cs="Times New Roman"/>
          <w:sz w:val="28"/>
          <w:szCs w:val="28"/>
        </w:rPr>
        <w:t xml:space="preserve"> </w:t>
      </w:r>
      <w:r w:rsidR="0097229B" w:rsidRPr="00897B64">
        <w:rPr>
          <w:rFonts w:ascii="Times New Roman" w:hAnsi="Times New Roman" w:cs="Times New Roman"/>
          <w:sz w:val="28"/>
          <w:szCs w:val="28"/>
          <w:u w:val="single"/>
        </w:rPr>
        <w:t>Достаточный уровень:</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знание правил рациональной организации труда, включающих упорядоченность действий и самодисциплину;</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знание об исторической, культурной  и эстетической ценности вещей;</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знание видов художественных ремесел;</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умение находить необходимую информацию в материалах учебника, рабочей тетради;</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умение осознанно подбирать материалы их по физическим, декоративно-художественным и конструктивным свойствам;  </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умение осуществлять текущий самоконтроль выполняемых практических действий и корректировку хода практической работы; </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оценивать свое изделие (красиво, некрасиво, аккуратное, похоже на образец); </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устанавливать причинно-следственные связи между выполняемыми действиями и их результатами;</w:t>
      </w:r>
    </w:p>
    <w:p w:rsidR="0097229B" w:rsidRPr="00897B64" w:rsidRDefault="0097229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выполнять общественные поручения по уборке класса/мастерской после уроков трудового обучения.</w:t>
      </w:r>
    </w:p>
    <w:p w:rsidR="001502E7" w:rsidRPr="00C130D9" w:rsidRDefault="005673CB" w:rsidP="00897B64">
      <w:pPr>
        <w:spacing w:after="0" w:line="240" w:lineRule="atLeast"/>
        <w:jc w:val="center"/>
        <w:rPr>
          <w:rFonts w:ascii="Times New Roman" w:hAnsi="Times New Roman" w:cs="Times New Roman"/>
          <w:b/>
          <w:color w:val="auto"/>
          <w:spacing w:val="2"/>
          <w:sz w:val="28"/>
          <w:szCs w:val="28"/>
        </w:rPr>
      </w:pPr>
      <w:r w:rsidRPr="00897B64">
        <w:rPr>
          <w:rFonts w:ascii="Times New Roman" w:hAnsi="Times New Roman" w:cs="Times New Roman"/>
          <w:b/>
          <w:color w:val="auto"/>
          <w:sz w:val="28"/>
          <w:szCs w:val="28"/>
        </w:rPr>
        <w:t>2</w:t>
      </w:r>
      <w:r w:rsidR="0036168F" w:rsidRPr="00897B64">
        <w:rPr>
          <w:rFonts w:ascii="Times New Roman" w:hAnsi="Times New Roman" w:cs="Times New Roman"/>
          <w:b/>
          <w:color w:val="auto"/>
          <w:sz w:val="28"/>
          <w:szCs w:val="28"/>
        </w:rPr>
        <w:t xml:space="preserve">.1.3. </w:t>
      </w:r>
      <w:r w:rsidR="0036168F" w:rsidRPr="00897B64">
        <w:rPr>
          <w:rFonts w:ascii="Times New Roman" w:hAnsi="Times New Roman" w:cs="Times New Roman"/>
          <w:b/>
          <w:color w:val="auto"/>
          <w:spacing w:val="2"/>
          <w:sz w:val="28"/>
          <w:szCs w:val="28"/>
        </w:rPr>
        <w:t xml:space="preserve">Система оценки достижения обучающимися </w:t>
      </w:r>
    </w:p>
    <w:p w:rsidR="001502E7" w:rsidRPr="00C130D9" w:rsidRDefault="0036168F" w:rsidP="00897B64">
      <w:pPr>
        <w:spacing w:after="0" w:line="240" w:lineRule="atLeast"/>
        <w:jc w:val="center"/>
        <w:rPr>
          <w:rFonts w:ascii="Times New Roman" w:hAnsi="Times New Roman" w:cs="Times New Roman"/>
          <w:b/>
          <w:sz w:val="28"/>
          <w:szCs w:val="28"/>
        </w:rPr>
      </w:pPr>
      <w:r w:rsidRPr="00897B64">
        <w:rPr>
          <w:rFonts w:ascii="Times New Roman" w:hAnsi="Times New Roman" w:cs="Times New Roman"/>
          <w:b/>
          <w:color w:val="auto"/>
          <w:spacing w:val="2"/>
          <w:sz w:val="28"/>
          <w:szCs w:val="28"/>
        </w:rPr>
        <w:t xml:space="preserve">с </w:t>
      </w:r>
      <w:r w:rsidRPr="00897B64">
        <w:rPr>
          <w:rFonts w:ascii="Times New Roman" w:hAnsi="Times New Roman" w:cs="Times New Roman"/>
          <w:b/>
          <w:sz w:val="28"/>
          <w:szCs w:val="28"/>
        </w:rPr>
        <w:t xml:space="preserve">расстройствами </w:t>
      </w:r>
      <w:proofErr w:type="spellStart"/>
      <w:r w:rsidRPr="00897B64">
        <w:rPr>
          <w:rFonts w:ascii="Times New Roman" w:hAnsi="Times New Roman" w:cs="Times New Roman"/>
          <w:b/>
          <w:sz w:val="28"/>
          <w:szCs w:val="28"/>
        </w:rPr>
        <w:t>аутистического</w:t>
      </w:r>
      <w:proofErr w:type="spellEnd"/>
      <w:r w:rsidRPr="00897B64">
        <w:rPr>
          <w:rFonts w:ascii="Times New Roman" w:hAnsi="Times New Roman" w:cs="Times New Roman"/>
          <w:b/>
          <w:sz w:val="28"/>
          <w:szCs w:val="28"/>
        </w:rPr>
        <w:t xml:space="preserve"> спектра </w:t>
      </w:r>
    </w:p>
    <w:p w:rsidR="001502E7" w:rsidRPr="001502E7" w:rsidRDefault="0036168F" w:rsidP="00897B64">
      <w:pPr>
        <w:spacing w:after="0" w:line="240" w:lineRule="atLeast"/>
        <w:jc w:val="center"/>
        <w:rPr>
          <w:rFonts w:ascii="Times New Roman" w:hAnsi="Times New Roman" w:cs="Times New Roman"/>
          <w:b/>
          <w:color w:val="auto"/>
          <w:spacing w:val="2"/>
          <w:sz w:val="28"/>
          <w:szCs w:val="28"/>
        </w:rPr>
      </w:pPr>
      <w:r w:rsidRPr="00897B64">
        <w:rPr>
          <w:rFonts w:ascii="Times New Roman" w:hAnsi="Times New Roman" w:cs="Times New Roman"/>
          <w:b/>
          <w:color w:val="auto"/>
          <w:spacing w:val="2"/>
          <w:sz w:val="28"/>
          <w:szCs w:val="28"/>
        </w:rPr>
        <w:t xml:space="preserve">планируемых результатов освоения </w:t>
      </w:r>
    </w:p>
    <w:p w:rsidR="0036168F" w:rsidRPr="00897B64" w:rsidRDefault="0036168F" w:rsidP="00897B64">
      <w:pPr>
        <w:spacing w:after="0" w:line="240" w:lineRule="atLeast"/>
        <w:jc w:val="center"/>
        <w:rPr>
          <w:rFonts w:ascii="Times New Roman" w:hAnsi="Times New Roman" w:cs="Times New Roman"/>
          <w:b/>
          <w:color w:val="auto"/>
          <w:sz w:val="28"/>
          <w:szCs w:val="28"/>
        </w:rPr>
      </w:pPr>
      <w:r w:rsidRPr="00897B64">
        <w:rPr>
          <w:rFonts w:ascii="Times New Roman" w:hAnsi="Times New Roman" w:cs="Times New Roman"/>
          <w:b/>
          <w:sz w:val="28"/>
          <w:szCs w:val="28"/>
        </w:rPr>
        <w:t xml:space="preserve">адаптированной основной общеобразовательной программы </w:t>
      </w:r>
      <w:r w:rsidR="00F3591D" w:rsidRPr="00897B64">
        <w:rPr>
          <w:rFonts w:ascii="Times New Roman" w:hAnsi="Times New Roman" w:cs="Times New Roman"/>
          <w:b/>
          <w:sz w:val="28"/>
          <w:szCs w:val="28"/>
        </w:rPr>
        <w:br/>
      </w:r>
      <w:r w:rsidRPr="00897B64">
        <w:rPr>
          <w:rFonts w:ascii="Times New Roman" w:hAnsi="Times New Roman" w:cs="Times New Roman"/>
          <w:b/>
          <w:sz w:val="28"/>
          <w:szCs w:val="28"/>
        </w:rPr>
        <w:t>начального общего образования</w:t>
      </w:r>
    </w:p>
    <w:p w:rsidR="00654534" w:rsidRPr="00897B64" w:rsidRDefault="00654534"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Основными направлениями и целями оценочной деятельности в со</w:t>
      </w:r>
      <w:r w:rsidRPr="00897B64">
        <w:rPr>
          <w:rFonts w:ascii="Times New Roman" w:hAnsi="Times New Roman" w:cs="Times New Roman"/>
          <w:color w:val="auto"/>
          <w:sz w:val="28"/>
          <w:szCs w:val="28"/>
        </w:rPr>
        <w:softHyphen/>
        <w:t>от</w:t>
      </w:r>
      <w:r w:rsidRPr="00897B64">
        <w:rPr>
          <w:rFonts w:ascii="Times New Roman" w:hAnsi="Times New Roman" w:cs="Times New Roman"/>
          <w:color w:val="auto"/>
          <w:sz w:val="28"/>
          <w:szCs w:val="28"/>
        </w:rPr>
        <w:softHyphen/>
        <w:t>вет</w:t>
      </w:r>
      <w:r w:rsidRPr="00897B64">
        <w:rPr>
          <w:rFonts w:ascii="Times New Roman" w:hAnsi="Times New Roman" w:cs="Times New Roman"/>
          <w:color w:val="auto"/>
          <w:sz w:val="28"/>
          <w:szCs w:val="28"/>
        </w:rPr>
        <w:softHyphen/>
        <w:t>ствии с тре</w:t>
      </w:r>
      <w:r w:rsidRPr="00897B64">
        <w:rPr>
          <w:rFonts w:ascii="Times New Roman" w:hAnsi="Times New Roman" w:cs="Times New Roman"/>
          <w:color w:val="auto"/>
          <w:sz w:val="28"/>
          <w:szCs w:val="28"/>
        </w:rPr>
        <w:softHyphen/>
        <w:t>бо</w:t>
      </w:r>
      <w:r w:rsidRPr="00897B64">
        <w:rPr>
          <w:rFonts w:ascii="Times New Roman" w:hAnsi="Times New Roman" w:cs="Times New Roman"/>
          <w:color w:val="auto"/>
          <w:sz w:val="28"/>
          <w:szCs w:val="28"/>
        </w:rPr>
        <w:softHyphen/>
        <w:t>ваниями Стандарта являются оценка образовательных до</w:t>
      </w:r>
      <w:r w:rsidRPr="00897B64">
        <w:rPr>
          <w:rFonts w:ascii="Times New Roman" w:hAnsi="Times New Roman" w:cs="Times New Roman"/>
          <w:color w:val="auto"/>
          <w:sz w:val="28"/>
          <w:szCs w:val="28"/>
        </w:rPr>
        <w:softHyphen/>
        <w:t>сти</w:t>
      </w:r>
      <w:r w:rsidRPr="00897B64">
        <w:rPr>
          <w:rFonts w:ascii="Times New Roman" w:hAnsi="Times New Roman" w:cs="Times New Roman"/>
          <w:color w:val="auto"/>
          <w:sz w:val="28"/>
          <w:szCs w:val="28"/>
        </w:rPr>
        <w:softHyphen/>
        <w:t xml:space="preserve">жений обучающихся. </w:t>
      </w:r>
    </w:p>
    <w:p w:rsidR="00654534" w:rsidRPr="00897B64" w:rsidRDefault="00654534" w:rsidP="00897B64">
      <w:pPr>
        <w:spacing w:after="0" w:line="240" w:lineRule="atLeast"/>
        <w:ind w:firstLine="567"/>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Система оценки достижения обучающимися с РАС планируемых результатов освоения АООП призвана решить следующие задачи:</w:t>
      </w:r>
    </w:p>
    <w:p w:rsidR="00654534" w:rsidRPr="00897B64" w:rsidRDefault="00654534" w:rsidP="00897B64">
      <w:pPr>
        <w:spacing w:after="0" w:line="240" w:lineRule="atLeast"/>
        <w:ind w:firstLine="720"/>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4534" w:rsidRPr="00897B64" w:rsidRDefault="00654534" w:rsidP="00897B64">
      <w:pPr>
        <w:spacing w:after="0" w:line="240" w:lineRule="atLeast"/>
        <w:ind w:firstLine="720"/>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897B64">
        <w:rPr>
          <w:rFonts w:ascii="Times New Roman" w:hAnsi="Times New Roman" w:cs="Times New Roman"/>
          <w:color w:val="auto"/>
          <w:sz w:val="28"/>
          <w:szCs w:val="28"/>
        </w:rPr>
        <w:softHyphen/>
        <w:t>ми</w:t>
      </w:r>
      <w:r w:rsidRPr="00897B64">
        <w:rPr>
          <w:rFonts w:ascii="Times New Roman" w:hAnsi="Times New Roman" w:cs="Times New Roman"/>
          <w:color w:val="auto"/>
          <w:sz w:val="28"/>
          <w:szCs w:val="28"/>
        </w:rPr>
        <w:softHyphen/>
        <w:t>ро</w:t>
      </w:r>
      <w:r w:rsidRPr="00897B64">
        <w:rPr>
          <w:rFonts w:ascii="Times New Roman" w:hAnsi="Times New Roman" w:cs="Times New Roman"/>
          <w:color w:val="auto"/>
          <w:sz w:val="28"/>
          <w:szCs w:val="28"/>
        </w:rPr>
        <w:softHyphen/>
        <w:t>ва</w:t>
      </w:r>
      <w:r w:rsidRPr="00897B64">
        <w:rPr>
          <w:rFonts w:ascii="Times New Roman" w:hAnsi="Times New Roman" w:cs="Times New Roman"/>
          <w:color w:val="auto"/>
          <w:sz w:val="28"/>
          <w:szCs w:val="28"/>
        </w:rPr>
        <w:softHyphen/>
        <w:t>ние базовых учебных действий;</w:t>
      </w:r>
    </w:p>
    <w:p w:rsidR="00654534" w:rsidRPr="00897B64" w:rsidRDefault="00654534" w:rsidP="00897B64">
      <w:pPr>
        <w:spacing w:after="0" w:line="240" w:lineRule="atLeast"/>
        <w:ind w:firstLine="720"/>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обеспечивать комплексный подход к оценке результатов</w:t>
      </w:r>
      <w:r w:rsidRPr="00897B64">
        <w:rPr>
          <w:rFonts w:ascii="Times New Roman" w:hAnsi="Times New Roman" w:cs="Times New Roman"/>
          <w:b/>
          <w:color w:val="auto"/>
          <w:sz w:val="28"/>
          <w:szCs w:val="28"/>
        </w:rPr>
        <w:t xml:space="preserve"> </w:t>
      </w:r>
      <w:r w:rsidRPr="00897B64">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654534" w:rsidRPr="00897B64" w:rsidRDefault="00654534" w:rsidP="00897B64">
      <w:pPr>
        <w:spacing w:after="0" w:line="240" w:lineRule="atLeast"/>
        <w:ind w:firstLine="720"/>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654534" w:rsidRPr="00897B64" w:rsidRDefault="00654534" w:rsidP="00897B64">
      <w:pPr>
        <w:spacing w:after="0" w:line="240" w:lineRule="atLeast"/>
        <w:ind w:firstLine="720"/>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654534" w:rsidRPr="00897B64" w:rsidRDefault="00654534" w:rsidP="00897B64">
      <w:pPr>
        <w:autoSpaceDE w:val="0"/>
        <w:autoSpaceDN w:val="0"/>
        <w:adjustRightInd w:val="0"/>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Результаты достижений обучающихся с РАС в овладении АООП являются значимыми для оценки качества об</w:t>
      </w:r>
      <w:r w:rsidRPr="00897B64">
        <w:rPr>
          <w:rFonts w:ascii="Times New Roman" w:hAnsi="Times New Roman" w:cs="Times New Roman"/>
          <w:color w:val="auto"/>
          <w:kern w:val="28"/>
          <w:sz w:val="28"/>
          <w:szCs w:val="28"/>
        </w:rPr>
        <w:softHyphen/>
        <w:t>ра</w:t>
      </w:r>
      <w:r w:rsidRPr="00897B64">
        <w:rPr>
          <w:rFonts w:ascii="Times New Roman" w:hAnsi="Times New Roman" w:cs="Times New Roman"/>
          <w:color w:val="auto"/>
          <w:kern w:val="28"/>
          <w:sz w:val="28"/>
          <w:szCs w:val="28"/>
        </w:rPr>
        <w:softHyphen/>
        <w:t>зо</w:t>
      </w:r>
      <w:r w:rsidRPr="00897B64">
        <w:rPr>
          <w:rFonts w:ascii="Times New Roman" w:hAnsi="Times New Roman" w:cs="Times New Roman"/>
          <w:color w:val="auto"/>
          <w:kern w:val="28"/>
          <w:sz w:val="28"/>
          <w:szCs w:val="28"/>
        </w:rPr>
        <w:softHyphen/>
        <w:t xml:space="preserve">вания обучающихся. При определении подходов к осуществлению оценки результатов </w:t>
      </w:r>
      <w:r w:rsidR="005673CB" w:rsidRPr="00897B64">
        <w:rPr>
          <w:rFonts w:ascii="Times New Roman" w:hAnsi="Times New Roman" w:cs="Times New Roman"/>
          <w:color w:val="auto"/>
          <w:kern w:val="28"/>
          <w:sz w:val="28"/>
          <w:szCs w:val="28"/>
        </w:rPr>
        <w:t>соблюдаются следующие</w:t>
      </w:r>
      <w:r w:rsidRPr="00897B64">
        <w:rPr>
          <w:rFonts w:ascii="Times New Roman" w:hAnsi="Times New Roman" w:cs="Times New Roman"/>
          <w:color w:val="auto"/>
          <w:kern w:val="28"/>
          <w:sz w:val="28"/>
          <w:szCs w:val="28"/>
        </w:rPr>
        <w:t xml:space="preserve"> принципы:</w:t>
      </w:r>
    </w:p>
    <w:p w:rsidR="00654534" w:rsidRPr="00897B64" w:rsidRDefault="005673CB" w:rsidP="00897B64">
      <w:pPr>
        <w:autoSpaceDE w:val="0"/>
        <w:autoSpaceDN w:val="0"/>
        <w:adjustRightInd w:val="0"/>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1) дифференциация</w:t>
      </w:r>
      <w:r w:rsidR="00654534" w:rsidRPr="00897B64">
        <w:rPr>
          <w:rFonts w:ascii="Times New Roman" w:hAnsi="Times New Roman" w:cs="Times New Roman"/>
          <w:color w:val="auto"/>
          <w:kern w:val="28"/>
          <w:sz w:val="28"/>
          <w:szCs w:val="28"/>
        </w:rPr>
        <w:t xml:space="preserve"> оценки достижений с учетом типологических и индивидуальных особенностей развития и особых образовательных потребностей обучающихся с РАС;</w:t>
      </w:r>
    </w:p>
    <w:p w:rsidR="00654534" w:rsidRPr="00897B64" w:rsidRDefault="00654534" w:rsidP="00897B64">
      <w:pPr>
        <w:autoSpaceDE w:val="0"/>
        <w:autoSpaceDN w:val="0"/>
        <w:adjustRightInd w:val="0"/>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2) о</w:t>
      </w:r>
      <w:r w:rsidR="005673CB" w:rsidRPr="00897B64">
        <w:rPr>
          <w:rFonts w:ascii="Times New Roman" w:hAnsi="Times New Roman" w:cs="Times New Roman"/>
          <w:sz w:val="28"/>
          <w:szCs w:val="28"/>
        </w:rPr>
        <w:t>бъективность</w:t>
      </w:r>
      <w:r w:rsidRPr="00897B64">
        <w:rPr>
          <w:rFonts w:ascii="Times New Roman" w:hAnsi="Times New Roman" w:cs="Times New Roman"/>
          <w:sz w:val="28"/>
          <w:szCs w:val="28"/>
        </w:rPr>
        <w:t xml:space="preserve"> оценки, раскрывающей динамику достижений и качественных изменений в психическом и социальном развитии </w:t>
      </w:r>
      <w:r w:rsidRPr="00897B64">
        <w:rPr>
          <w:rFonts w:ascii="Times New Roman" w:hAnsi="Times New Roman" w:cs="Times New Roman"/>
          <w:color w:val="auto"/>
          <w:kern w:val="28"/>
          <w:sz w:val="28"/>
          <w:szCs w:val="28"/>
        </w:rPr>
        <w:t>обучающихся;</w:t>
      </w:r>
    </w:p>
    <w:p w:rsidR="00654534" w:rsidRPr="00897B64" w:rsidRDefault="005673CB" w:rsidP="00897B64">
      <w:pPr>
        <w:autoSpaceDE w:val="0"/>
        <w:autoSpaceDN w:val="0"/>
        <w:adjustRightInd w:val="0"/>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3) единство</w:t>
      </w:r>
      <w:r w:rsidR="00654534" w:rsidRPr="00897B64">
        <w:rPr>
          <w:rFonts w:ascii="Times New Roman" w:hAnsi="Times New Roman" w:cs="Times New Roman"/>
          <w:color w:val="auto"/>
          <w:kern w:val="28"/>
          <w:sz w:val="28"/>
          <w:szCs w:val="28"/>
        </w:rPr>
        <w:t xml:space="preserve"> параметров, критериев и инструментария оценки достиж</w:t>
      </w:r>
      <w:r w:rsidRPr="00897B64">
        <w:rPr>
          <w:rFonts w:ascii="Times New Roman" w:hAnsi="Times New Roman" w:cs="Times New Roman"/>
          <w:color w:val="auto"/>
          <w:kern w:val="28"/>
          <w:sz w:val="28"/>
          <w:szCs w:val="28"/>
        </w:rPr>
        <w:t>ений в освоении содержания АООП.</w:t>
      </w:r>
      <w:r w:rsidR="00654534" w:rsidRPr="00897B64">
        <w:rPr>
          <w:rFonts w:ascii="Times New Roman" w:hAnsi="Times New Roman" w:cs="Times New Roman"/>
          <w:color w:val="auto"/>
          <w:kern w:val="28"/>
          <w:sz w:val="28"/>
          <w:szCs w:val="28"/>
        </w:rPr>
        <w:t xml:space="preserve"> </w:t>
      </w:r>
      <w:r w:rsidRPr="00897B64">
        <w:rPr>
          <w:rFonts w:ascii="Times New Roman" w:hAnsi="Times New Roman" w:cs="Times New Roman"/>
          <w:color w:val="auto"/>
          <w:kern w:val="28"/>
          <w:sz w:val="28"/>
          <w:szCs w:val="28"/>
        </w:rPr>
        <w:t>М</w:t>
      </w:r>
      <w:r w:rsidR="00654534" w:rsidRPr="00897B64">
        <w:rPr>
          <w:rFonts w:ascii="Times New Roman" w:hAnsi="Times New Roman" w:cs="Times New Roman"/>
          <w:color w:val="auto"/>
          <w:kern w:val="28"/>
          <w:sz w:val="28"/>
          <w:szCs w:val="28"/>
        </w:rPr>
        <w:t>етодическо</w:t>
      </w:r>
      <w:r w:rsidRPr="00897B64">
        <w:rPr>
          <w:rFonts w:ascii="Times New Roman" w:hAnsi="Times New Roman" w:cs="Times New Roman"/>
          <w:color w:val="auto"/>
          <w:kern w:val="28"/>
          <w:sz w:val="28"/>
          <w:szCs w:val="28"/>
        </w:rPr>
        <w:t>е</w:t>
      </w:r>
      <w:r w:rsidR="00654534" w:rsidRPr="00897B64">
        <w:rPr>
          <w:rFonts w:ascii="Times New Roman" w:hAnsi="Times New Roman" w:cs="Times New Roman"/>
          <w:color w:val="auto"/>
          <w:kern w:val="28"/>
          <w:sz w:val="28"/>
          <w:szCs w:val="28"/>
        </w:rPr>
        <w:t xml:space="preserve"> обеспечени</w:t>
      </w:r>
      <w:r w:rsidRPr="00897B64">
        <w:rPr>
          <w:rFonts w:ascii="Times New Roman" w:hAnsi="Times New Roman" w:cs="Times New Roman"/>
          <w:color w:val="auto"/>
          <w:kern w:val="28"/>
          <w:sz w:val="28"/>
          <w:szCs w:val="28"/>
        </w:rPr>
        <w:t>е</w:t>
      </w:r>
      <w:r w:rsidR="00654534" w:rsidRPr="00897B64">
        <w:rPr>
          <w:rFonts w:ascii="Times New Roman" w:hAnsi="Times New Roman" w:cs="Times New Roman"/>
          <w:color w:val="auto"/>
          <w:kern w:val="28"/>
          <w:sz w:val="28"/>
          <w:szCs w:val="28"/>
        </w:rPr>
        <w:t xml:space="preserve">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54534" w:rsidRPr="00897B64" w:rsidRDefault="00654534" w:rsidP="00897B64">
      <w:pPr>
        <w:autoSpaceDE w:val="0"/>
        <w:autoSpaceDN w:val="0"/>
        <w:adjustRightInd w:val="0"/>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xml:space="preserve">Эти принципы </w:t>
      </w:r>
      <w:r w:rsidRPr="00897B64">
        <w:rPr>
          <w:rFonts w:ascii="Times New Roman" w:hAnsi="Times New Roman" w:cs="Times New Roman"/>
          <w:sz w:val="28"/>
          <w:szCs w:val="28"/>
        </w:rPr>
        <w:t>отражают целостность системы образования обучающихся с РАС, представляют обобщенные характеристики оценки их учебных и личностных достижений.</w:t>
      </w:r>
    </w:p>
    <w:p w:rsidR="00654534" w:rsidRPr="00897B64" w:rsidRDefault="00654534"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Обеспечение дифференцированной оценки достижений обучающихся с РАС имеет определяющее значение для оце</w:t>
      </w:r>
      <w:r w:rsidRPr="00897B64">
        <w:rPr>
          <w:rFonts w:ascii="Times New Roman" w:hAnsi="Times New Roman" w:cs="Times New Roman"/>
          <w:color w:val="auto"/>
          <w:kern w:val="28"/>
          <w:sz w:val="28"/>
          <w:szCs w:val="28"/>
        </w:rPr>
        <w:softHyphen/>
        <w:t>н</w:t>
      </w:r>
      <w:r w:rsidRPr="00897B64">
        <w:rPr>
          <w:rFonts w:ascii="Times New Roman" w:hAnsi="Times New Roman" w:cs="Times New Roman"/>
          <w:color w:val="auto"/>
          <w:kern w:val="28"/>
          <w:sz w:val="28"/>
          <w:szCs w:val="28"/>
        </w:rPr>
        <w:softHyphen/>
        <w:t xml:space="preserve">ки качества образования. </w:t>
      </w:r>
    </w:p>
    <w:p w:rsidR="00654534" w:rsidRPr="00897B64" w:rsidRDefault="00654534" w:rsidP="00897B64">
      <w:pPr>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xml:space="preserve">В соответствии с требования ФГОС для обучающихся с РАС оценке подлежат </w:t>
      </w:r>
      <w:r w:rsidRPr="00897B64">
        <w:rPr>
          <w:rFonts w:ascii="Times New Roman" w:hAnsi="Times New Roman" w:cs="Times New Roman"/>
          <w:color w:val="auto"/>
          <w:sz w:val="28"/>
          <w:szCs w:val="28"/>
        </w:rPr>
        <w:t>личностные и предметные ре</w:t>
      </w:r>
      <w:r w:rsidRPr="00897B64">
        <w:rPr>
          <w:rFonts w:ascii="Times New Roman" w:hAnsi="Times New Roman" w:cs="Times New Roman"/>
          <w:color w:val="auto"/>
          <w:sz w:val="28"/>
          <w:szCs w:val="28"/>
        </w:rPr>
        <w:softHyphen/>
        <w:t>зуль</w:t>
      </w:r>
      <w:r w:rsidRPr="00897B64">
        <w:rPr>
          <w:rFonts w:ascii="Times New Roman" w:hAnsi="Times New Roman" w:cs="Times New Roman"/>
          <w:color w:val="auto"/>
          <w:sz w:val="28"/>
          <w:szCs w:val="28"/>
        </w:rPr>
        <w:softHyphen/>
        <w:t>та</w:t>
      </w:r>
      <w:r w:rsidRPr="00897B64">
        <w:rPr>
          <w:rFonts w:ascii="Times New Roman" w:hAnsi="Times New Roman" w:cs="Times New Roman"/>
          <w:color w:val="auto"/>
          <w:sz w:val="28"/>
          <w:szCs w:val="28"/>
        </w:rPr>
        <w:softHyphen/>
        <w:t>ты.</w:t>
      </w:r>
    </w:p>
    <w:p w:rsidR="00654534" w:rsidRPr="00897B64" w:rsidRDefault="00654534"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i/>
          <w:color w:val="auto"/>
          <w:sz w:val="28"/>
          <w:szCs w:val="28"/>
        </w:rPr>
        <w:t>Личностные результаты</w:t>
      </w:r>
      <w:r w:rsidRPr="00897B64">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54534" w:rsidRPr="00897B64" w:rsidRDefault="00654534"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Оценка личностных результатов</w:t>
      </w:r>
      <w:r w:rsidRPr="00897B64">
        <w:rPr>
          <w:rFonts w:ascii="Times New Roman" w:hAnsi="Times New Roman" w:cs="Times New Roman"/>
          <w:i/>
          <w:color w:val="auto"/>
          <w:sz w:val="28"/>
          <w:szCs w:val="28"/>
        </w:rPr>
        <w:t xml:space="preserve"> </w:t>
      </w:r>
      <w:r w:rsidRPr="00897B64">
        <w:rPr>
          <w:rFonts w:ascii="Times New Roman" w:hAnsi="Times New Roman" w:cs="Times New Roman"/>
          <w:color w:val="auto"/>
          <w:sz w:val="28"/>
          <w:szCs w:val="28"/>
        </w:rPr>
        <w:t>предполагает, прежде всего, оценку</w:t>
      </w:r>
      <w:r w:rsidRPr="00897B64">
        <w:rPr>
          <w:rFonts w:ascii="Times New Roman" w:hAnsi="Times New Roman" w:cs="Times New Roman"/>
          <w:i/>
          <w:color w:val="auto"/>
          <w:sz w:val="28"/>
          <w:szCs w:val="28"/>
        </w:rPr>
        <w:t xml:space="preserve"> </w:t>
      </w:r>
      <w:r w:rsidRPr="00897B64">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CB6999" w:rsidRPr="00897B64" w:rsidRDefault="00654534" w:rsidP="00897B64">
      <w:pPr>
        <w:pStyle w:val="ae"/>
        <w:shd w:val="clear" w:color="auto" w:fill="FFFFFF"/>
        <w:spacing w:before="0" w:after="0" w:line="240" w:lineRule="atLeast"/>
        <w:jc w:val="both"/>
        <w:rPr>
          <w:sz w:val="28"/>
          <w:szCs w:val="28"/>
        </w:rPr>
      </w:pPr>
      <w:r w:rsidRPr="00897B64">
        <w:rPr>
          <w:sz w:val="28"/>
          <w:szCs w:val="28"/>
        </w:rPr>
        <w:t>Всесторонн</w:t>
      </w:r>
      <w:r w:rsidR="00C657DE" w:rsidRPr="00897B64">
        <w:rPr>
          <w:sz w:val="28"/>
          <w:szCs w:val="28"/>
        </w:rPr>
        <w:t>я</w:t>
      </w:r>
      <w:r w:rsidRPr="00897B64">
        <w:rPr>
          <w:sz w:val="28"/>
          <w:szCs w:val="28"/>
        </w:rPr>
        <w:t>я и комплексная оценка овладения обучающимися социальными (жизненными) компетенциями осуществля</w:t>
      </w:r>
      <w:r w:rsidR="005673CB" w:rsidRPr="00897B64">
        <w:rPr>
          <w:sz w:val="28"/>
          <w:szCs w:val="28"/>
        </w:rPr>
        <w:t>ет</w:t>
      </w:r>
      <w:r w:rsidRPr="00897B64">
        <w:rPr>
          <w:sz w:val="28"/>
          <w:szCs w:val="28"/>
        </w:rPr>
        <w:t>ся на основании применения ме</w:t>
      </w:r>
      <w:r w:rsidRPr="00897B64">
        <w:rPr>
          <w:sz w:val="28"/>
          <w:szCs w:val="28"/>
        </w:rPr>
        <w:softHyphen/>
        <w:t>то</w:t>
      </w:r>
      <w:r w:rsidRPr="00897B64">
        <w:rPr>
          <w:sz w:val="28"/>
          <w:szCs w:val="28"/>
        </w:rPr>
        <w:softHyphen/>
        <w:t>да экспертной оценки, который представляет собой процедуру оценки ре</w:t>
      </w:r>
      <w:r w:rsidRPr="00897B64">
        <w:rPr>
          <w:sz w:val="28"/>
          <w:szCs w:val="28"/>
        </w:rPr>
        <w:softHyphen/>
        <w:t>зуль</w:t>
      </w:r>
      <w:r w:rsidRPr="00897B64">
        <w:rPr>
          <w:sz w:val="28"/>
          <w:szCs w:val="28"/>
        </w:rPr>
        <w:softHyphen/>
        <w:t>та</w:t>
      </w:r>
      <w:r w:rsidRPr="00897B64">
        <w:rPr>
          <w:sz w:val="28"/>
          <w:szCs w:val="28"/>
        </w:rPr>
        <w:softHyphen/>
        <w:t>тов на основе мнений группы специалистов. Состав  гру</w:t>
      </w:r>
      <w:r w:rsidRPr="00897B64">
        <w:rPr>
          <w:sz w:val="28"/>
          <w:szCs w:val="28"/>
        </w:rPr>
        <w:softHyphen/>
        <w:t>п</w:t>
      </w:r>
      <w:r w:rsidRPr="00897B64">
        <w:rPr>
          <w:sz w:val="28"/>
          <w:szCs w:val="28"/>
        </w:rPr>
        <w:softHyphen/>
        <w:t>пы включает пе</w:t>
      </w:r>
      <w:r w:rsidRPr="00897B64">
        <w:rPr>
          <w:sz w:val="28"/>
          <w:szCs w:val="28"/>
        </w:rPr>
        <w:softHyphen/>
        <w:t>да</w:t>
      </w:r>
      <w:r w:rsidRPr="00897B64">
        <w:rPr>
          <w:sz w:val="28"/>
          <w:szCs w:val="28"/>
        </w:rPr>
        <w:softHyphen/>
        <w:t>го</w:t>
      </w:r>
      <w:r w:rsidRPr="00897B64">
        <w:rPr>
          <w:sz w:val="28"/>
          <w:szCs w:val="28"/>
        </w:rPr>
        <w:softHyphen/>
        <w:t>ги</w:t>
      </w:r>
      <w:r w:rsidRPr="00897B64">
        <w:rPr>
          <w:sz w:val="28"/>
          <w:szCs w:val="28"/>
        </w:rPr>
        <w:softHyphen/>
        <w:t>чес</w:t>
      </w:r>
      <w:r w:rsidRPr="00897B64">
        <w:rPr>
          <w:sz w:val="28"/>
          <w:szCs w:val="28"/>
        </w:rPr>
        <w:softHyphen/>
        <w:t>ких и медицинских работников, которые хорошо знают ученика. Для полноты оценки лич</w:t>
      </w:r>
      <w:r w:rsidRPr="00897B64">
        <w:rPr>
          <w:sz w:val="28"/>
          <w:szCs w:val="28"/>
        </w:rPr>
        <w:softHyphen/>
        <w:t>ностных результатов освоения обу</w:t>
      </w:r>
      <w:r w:rsidRPr="00897B64">
        <w:rPr>
          <w:sz w:val="28"/>
          <w:szCs w:val="28"/>
        </w:rPr>
        <w:softHyphen/>
        <w:t>чающимися с РАС АООП учитыва</w:t>
      </w:r>
      <w:r w:rsidR="005673CB" w:rsidRPr="00897B64">
        <w:rPr>
          <w:sz w:val="28"/>
          <w:szCs w:val="28"/>
        </w:rPr>
        <w:t>ется</w:t>
      </w:r>
      <w:r w:rsidRPr="00897B64">
        <w:rPr>
          <w:sz w:val="28"/>
          <w:szCs w:val="28"/>
        </w:rPr>
        <w:t xml:space="preserve"> мнение родителей (законных представителей), поскольку ос</w:t>
      </w:r>
      <w:r w:rsidRPr="00897B64">
        <w:rPr>
          <w:sz w:val="28"/>
          <w:szCs w:val="28"/>
        </w:rPr>
        <w:softHyphen/>
        <w:t>но</w:t>
      </w:r>
      <w:r w:rsidRPr="00897B64">
        <w:rPr>
          <w:sz w:val="28"/>
          <w:szCs w:val="28"/>
        </w:rPr>
        <w:softHyphen/>
        <w:t>вой оценки служит анализ изменений поведения обучающегося в по</w:t>
      </w:r>
      <w:r w:rsidRPr="00897B64">
        <w:rPr>
          <w:sz w:val="28"/>
          <w:szCs w:val="28"/>
        </w:rPr>
        <w:softHyphen/>
        <w:t>в</w:t>
      </w:r>
      <w:r w:rsidRPr="00897B64">
        <w:rPr>
          <w:sz w:val="28"/>
          <w:szCs w:val="28"/>
        </w:rPr>
        <w:softHyphen/>
        <w:t>се</w:t>
      </w:r>
      <w:r w:rsidRPr="00897B64">
        <w:rPr>
          <w:sz w:val="28"/>
          <w:szCs w:val="28"/>
        </w:rPr>
        <w:softHyphen/>
        <w:t>д</w:t>
      </w:r>
      <w:r w:rsidRPr="00897B64">
        <w:rPr>
          <w:sz w:val="28"/>
          <w:szCs w:val="28"/>
        </w:rPr>
        <w:softHyphen/>
        <w:t>нев</w:t>
      </w:r>
      <w:r w:rsidRPr="00897B64">
        <w:rPr>
          <w:sz w:val="28"/>
          <w:szCs w:val="28"/>
        </w:rPr>
        <w:softHyphen/>
        <w:t>ной жизни в различных социальных средах (школьной и семейной).</w:t>
      </w:r>
      <w:r w:rsidRPr="00897B64">
        <w:rPr>
          <w:bCs/>
          <w:sz w:val="28"/>
          <w:szCs w:val="28"/>
        </w:rPr>
        <w:t xml:space="preserve"> Ре</w:t>
      </w:r>
      <w:r w:rsidRPr="00897B64">
        <w:rPr>
          <w:bCs/>
          <w:sz w:val="28"/>
          <w:szCs w:val="28"/>
        </w:rPr>
        <w:softHyphen/>
        <w:t>зуль</w:t>
      </w:r>
      <w:r w:rsidRPr="00897B64">
        <w:rPr>
          <w:bCs/>
          <w:sz w:val="28"/>
          <w:szCs w:val="28"/>
        </w:rPr>
        <w:softHyphen/>
        <w:t xml:space="preserve">таты анализа представлены в форме удобных и понятных всем </w:t>
      </w:r>
      <w:r w:rsidR="00CB6999" w:rsidRPr="00897B64">
        <w:rPr>
          <w:bCs/>
          <w:sz w:val="28"/>
          <w:szCs w:val="28"/>
        </w:rPr>
        <w:t>специалистам</w:t>
      </w:r>
      <w:r w:rsidRPr="00897B64">
        <w:rPr>
          <w:bCs/>
          <w:sz w:val="28"/>
          <w:szCs w:val="28"/>
        </w:rPr>
        <w:t xml:space="preserve"> группы условных единиц: </w:t>
      </w:r>
      <w:r w:rsidR="00783956" w:rsidRPr="005C49A7">
        <w:rPr>
          <w:bCs/>
          <w:sz w:val="28"/>
          <w:szCs w:val="28"/>
        </w:rPr>
        <w:t>0 баллов ― нет фиксируемой динамики; 1 балл ― минимальная динамика; 2 балла ― удовлетворительная динамика; 3 балла ― значительная динамика.</w:t>
      </w:r>
    </w:p>
    <w:p w:rsidR="00654534" w:rsidRPr="00897B64" w:rsidRDefault="00654534"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bCs/>
          <w:color w:val="auto"/>
          <w:sz w:val="28"/>
          <w:szCs w:val="28"/>
        </w:rPr>
        <w:t xml:space="preserve">Подобная оценка необходима </w:t>
      </w:r>
      <w:r w:rsidR="004D6087" w:rsidRPr="00897B64">
        <w:rPr>
          <w:rFonts w:ascii="Times New Roman" w:hAnsi="Times New Roman" w:cs="Times New Roman"/>
          <w:bCs/>
          <w:color w:val="auto"/>
          <w:sz w:val="28"/>
          <w:szCs w:val="28"/>
        </w:rPr>
        <w:t>специалистам</w:t>
      </w:r>
      <w:r w:rsidRPr="00897B64">
        <w:rPr>
          <w:rFonts w:ascii="Times New Roman" w:hAnsi="Times New Roman" w:cs="Times New Roman"/>
          <w:bCs/>
          <w:color w:val="auto"/>
          <w:sz w:val="28"/>
          <w:szCs w:val="28"/>
        </w:rPr>
        <w:t xml:space="preserve"> для выработки ориентиров в описании динамики развития социальной (жиз</w:t>
      </w:r>
      <w:r w:rsidRPr="00897B64">
        <w:rPr>
          <w:rFonts w:ascii="Times New Roman" w:hAnsi="Times New Roman" w:cs="Times New Roman"/>
          <w:bCs/>
          <w:color w:val="auto"/>
          <w:sz w:val="28"/>
          <w:szCs w:val="28"/>
        </w:rPr>
        <w:softHyphen/>
        <w:t>нен</w:t>
      </w:r>
      <w:r w:rsidRPr="00897B64">
        <w:rPr>
          <w:rFonts w:ascii="Times New Roman" w:hAnsi="Times New Roman" w:cs="Times New Roman"/>
          <w:bCs/>
          <w:color w:val="auto"/>
          <w:sz w:val="28"/>
          <w:szCs w:val="28"/>
        </w:rPr>
        <w:softHyphen/>
        <w:t>ной) компетенции ребенка.</w:t>
      </w:r>
      <w:r w:rsidRPr="00897B64">
        <w:rPr>
          <w:rFonts w:ascii="Times New Roman" w:hAnsi="Times New Roman" w:cs="Times New Roman"/>
          <w:color w:val="auto"/>
          <w:sz w:val="28"/>
          <w:szCs w:val="28"/>
        </w:rPr>
        <w:t xml:space="preserve"> Результаты оценки личностных достижений за</w:t>
      </w:r>
      <w:r w:rsidRPr="00897B64">
        <w:rPr>
          <w:rFonts w:ascii="Times New Roman" w:hAnsi="Times New Roman" w:cs="Times New Roman"/>
          <w:color w:val="auto"/>
          <w:sz w:val="28"/>
          <w:szCs w:val="28"/>
        </w:rPr>
        <w:softHyphen/>
        <w:t>но</w:t>
      </w:r>
      <w:r w:rsidRPr="00897B64">
        <w:rPr>
          <w:rFonts w:ascii="Times New Roman" w:hAnsi="Times New Roman" w:cs="Times New Roman"/>
          <w:color w:val="auto"/>
          <w:sz w:val="28"/>
          <w:szCs w:val="28"/>
        </w:rPr>
        <w:softHyphen/>
        <w:t>сят</w:t>
      </w:r>
      <w:r w:rsidRPr="00897B64">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sidRPr="00897B64">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897B64">
        <w:rPr>
          <w:rFonts w:ascii="Times New Roman" w:hAnsi="Times New Roman" w:cs="Times New Roman"/>
          <w:color w:val="auto"/>
          <w:sz w:val="28"/>
          <w:szCs w:val="28"/>
        </w:rPr>
        <w:softHyphen/>
        <w:t>петенциям.</w:t>
      </w:r>
    </w:p>
    <w:p w:rsidR="008D3173" w:rsidRPr="00F85CB1" w:rsidRDefault="00654534"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Основной формой работы </w:t>
      </w:r>
      <w:r w:rsidR="004D6087" w:rsidRPr="00897B64">
        <w:rPr>
          <w:rFonts w:ascii="Times New Roman" w:hAnsi="Times New Roman" w:cs="Times New Roman"/>
          <w:color w:val="auto"/>
          <w:sz w:val="28"/>
          <w:szCs w:val="28"/>
        </w:rPr>
        <w:t>специалистов</w:t>
      </w:r>
      <w:r w:rsidRPr="00897B64">
        <w:rPr>
          <w:rFonts w:ascii="Times New Roman" w:hAnsi="Times New Roman" w:cs="Times New Roman"/>
          <w:color w:val="auto"/>
          <w:sz w:val="28"/>
          <w:szCs w:val="28"/>
        </w:rPr>
        <w:t xml:space="preserve"> группы является </w:t>
      </w:r>
      <w:proofErr w:type="spellStart"/>
      <w:r w:rsidRPr="00897B64">
        <w:rPr>
          <w:rFonts w:ascii="Times New Roman" w:hAnsi="Times New Roman" w:cs="Times New Roman"/>
          <w:color w:val="auto"/>
          <w:sz w:val="28"/>
          <w:szCs w:val="28"/>
        </w:rPr>
        <w:t>психолого-медико-педагогический</w:t>
      </w:r>
      <w:proofErr w:type="spellEnd"/>
      <w:r w:rsidRPr="00897B64">
        <w:rPr>
          <w:rFonts w:ascii="Times New Roman" w:hAnsi="Times New Roman" w:cs="Times New Roman"/>
          <w:color w:val="auto"/>
          <w:sz w:val="28"/>
          <w:szCs w:val="28"/>
        </w:rPr>
        <w:t xml:space="preserve"> консилиум.</w:t>
      </w:r>
    </w:p>
    <w:p w:rsidR="008D3173" w:rsidRDefault="008D3173" w:rsidP="008D3173">
      <w:pPr>
        <w:spacing w:after="0" w:line="240" w:lineRule="atLeast"/>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Л</w:t>
      </w:r>
      <w:r>
        <w:rPr>
          <w:rFonts w:ascii="Times New Roman" w:hAnsi="Times New Roman" w:cs="Times New Roman"/>
          <w:color w:val="auto"/>
          <w:sz w:val="28"/>
          <w:szCs w:val="28"/>
        </w:rPr>
        <w:t>ичностны</w:t>
      </w:r>
      <w:r w:rsidR="00F85CB1">
        <w:rPr>
          <w:rFonts w:ascii="Times New Roman" w:hAnsi="Times New Roman" w:cs="Times New Roman"/>
          <w:color w:val="auto"/>
          <w:sz w:val="28"/>
          <w:szCs w:val="28"/>
        </w:rPr>
        <w:t>е</w:t>
      </w:r>
      <w:r>
        <w:rPr>
          <w:rFonts w:ascii="Times New Roman" w:hAnsi="Times New Roman" w:cs="Times New Roman"/>
          <w:color w:val="auto"/>
          <w:sz w:val="28"/>
          <w:szCs w:val="28"/>
        </w:rPr>
        <w:t xml:space="preserve"> результаты</w:t>
      </w:r>
      <w:r w:rsidRPr="008D3173">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выступают в качестве критериев оценки социальной (жизненной) компетенции учащихся</w:t>
      </w:r>
    </w:p>
    <w:p w:rsidR="008D3173" w:rsidRPr="008D3173" w:rsidRDefault="008D3173" w:rsidP="008D3173">
      <w:pPr>
        <w:spacing w:after="0" w:line="240" w:lineRule="atLeast"/>
        <w:ind w:firstLine="709"/>
        <w:jc w:val="both"/>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367"/>
      </w:tblGrid>
      <w:tr w:rsidR="008D3173" w:rsidRPr="005C49A7" w:rsidTr="00DF3648">
        <w:tc>
          <w:tcPr>
            <w:tcW w:w="3190" w:type="dxa"/>
          </w:tcPr>
          <w:p w:rsidR="008D3173" w:rsidRPr="005C49A7" w:rsidRDefault="008D3173" w:rsidP="00DF3648">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Критерий</w:t>
            </w:r>
          </w:p>
        </w:tc>
        <w:tc>
          <w:tcPr>
            <w:tcW w:w="3190" w:type="dxa"/>
          </w:tcPr>
          <w:p w:rsidR="008D3173" w:rsidRPr="005C49A7" w:rsidRDefault="008D3173" w:rsidP="00DF3648">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Параметры оценки</w:t>
            </w:r>
          </w:p>
        </w:tc>
        <w:tc>
          <w:tcPr>
            <w:tcW w:w="3367" w:type="dxa"/>
          </w:tcPr>
          <w:p w:rsidR="008D3173" w:rsidRPr="005C49A7" w:rsidRDefault="008D3173" w:rsidP="00DF3648">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Индикаторы</w:t>
            </w:r>
          </w:p>
        </w:tc>
      </w:tr>
      <w:tr w:rsidR="008D3173" w:rsidRPr="005C49A7" w:rsidTr="00DF3648">
        <w:trPr>
          <w:trHeight w:val="1025"/>
        </w:trPr>
        <w:tc>
          <w:tcPr>
            <w:tcW w:w="3190" w:type="dxa"/>
            <w:vMerge w:val="restart"/>
          </w:tcPr>
          <w:p w:rsidR="008D3173" w:rsidRPr="005C49A7" w:rsidRDefault="008D3173" w:rsidP="00DF3648">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sz w:val="28"/>
                <w:szCs w:val="28"/>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5C49A7">
              <w:rPr>
                <w:rFonts w:ascii="Times New Roman" w:hAnsi="Times New Roman" w:cs="Times New Roman"/>
                <w:iCs/>
                <w:color w:val="auto"/>
                <w:sz w:val="28"/>
                <w:szCs w:val="28"/>
              </w:rPr>
              <w:t>в том числе с использованием информационных технологий</w:t>
            </w:r>
          </w:p>
        </w:tc>
        <w:tc>
          <w:tcPr>
            <w:tcW w:w="3190" w:type="dxa"/>
            <w:vMerge w:val="restart"/>
          </w:tcPr>
          <w:p w:rsidR="008D3173" w:rsidRPr="005C49A7" w:rsidRDefault="008D3173" w:rsidP="00DF3648">
            <w:pPr>
              <w:autoSpaceDE w:val="0"/>
              <w:autoSpaceDN w:val="0"/>
              <w:adjustRightInd w:val="0"/>
              <w:spacing w:after="0" w:line="240" w:lineRule="auto"/>
              <w:jc w:val="both"/>
              <w:rPr>
                <w:rFonts w:ascii="Times New Roman" w:hAnsi="Times New Roman" w:cs="Times New Roman"/>
                <w:color w:val="auto"/>
                <w:kern w:val="28"/>
                <w:sz w:val="28"/>
                <w:szCs w:val="28"/>
              </w:rPr>
            </w:pPr>
            <w:proofErr w:type="spellStart"/>
            <w:r w:rsidRPr="005C49A7">
              <w:rPr>
                <w:rFonts w:ascii="Times New Roman" w:hAnsi="Times New Roman" w:cs="Times New Roman"/>
                <w:color w:val="auto"/>
                <w:kern w:val="28"/>
                <w:sz w:val="28"/>
                <w:szCs w:val="28"/>
              </w:rPr>
              <w:t>сформированность</w:t>
            </w:r>
            <w:proofErr w:type="spellEnd"/>
            <w:r w:rsidRPr="005C49A7">
              <w:rPr>
                <w:rFonts w:ascii="Times New Roman" w:hAnsi="Times New Roman" w:cs="Times New Roman"/>
                <w:color w:val="auto"/>
                <w:kern w:val="28"/>
                <w:sz w:val="28"/>
                <w:szCs w:val="28"/>
              </w:rPr>
              <w:t xml:space="preserve"> навыков коммуникации со взрос</w:t>
            </w:r>
            <w:r w:rsidRPr="005C49A7">
              <w:rPr>
                <w:rFonts w:ascii="Times New Roman" w:hAnsi="Times New Roman" w:cs="Times New Roman"/>
                <w:color w:val="auto"/>
                <w:kern w:val="28"/>
                <w:sz w:val="28"/>
                <w:szCs w:val="28"/>
              </w:rPr>
              <w:softHyphen/>
              <w:t>лы</w:t>
            </w:r>
            <w:r w:rsidRPr="005C49A7">
              <w:rPr>
                <w:rFonts w:ascii="Times New Roman" w:hAnsi="Times New Roman" w:cs="Times New Roman"/>
                <w:color w:val="auto"/>
                <w:kern w:val="28"/>
                <w:sz w:val="28"/>
                <w:szCs w:val="28"/>
              </w:rPr>
              <w:softHyphen/>
              <w:t>ми</w:t>
            </w:r>
          </w:p>
        </w:tc>
        <w:tc>
          <w:tcPr>
            <w:tcW w:w="3367" w:type="dxa"/>
          </w:tcPr>
          <w:p w:rsidR="008D3173" w:rsidRPr="005C49A7" w:rsidRDefault="008D3173" w:rsidP="00DF3648">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инициировать и поддерживать ком</w:t>
            </w:r>
            <w:r w:rsidRPr="005C49A7">
              <w:rPr>
                <w:rFonts w:ascii="Times New Roman" w:hAnsi="Times New Roman" w:cs="Times New Roman"/>
                <w:color w:val="auto"/>
                <w:kern w:val="28"/>
                <w:sz w:val="28"/>
                <w:szCs w:val="28"/>
              </w:rPr>
              <w:softHyphen/>
              <w:t>му</w:t>
            </w:r>
            <w:r w:rsidRPr="005C49A7">
              <w:rPr>
                <w:rFonts w:ascii="Times New Roman" w:hAnsi="Times New Roman" w:cs="Times New Roman"/>
                <w:color w:val="auto"/>
                <w:kern w:val="28"/>
                <w:sz w:val="28"/>
                <w:szCs w:val="28"/>
              </w:rPr>
              <w:softHyphen/>
              <w:t>ни</w:t>
            </w:r>
            <w:r w:rsidRPr="005C49A7">
              <w:rPr>
                <w:rFonts w:ascii="Times New Roman" w:hAnsi="Times New Roman" w:cs="Times New Roman"/>
                <w:color w:val="auto"/>
                <w:kern w:val="28"/>
                <w:sz w:val="28"/>
                <w:szCs w:val="28"/>
              </w:rPr>
              <w:softHyphen/>
              <w:t>ка</w:t>
            </w:r>
            <w:r w:rsidRPr="005C49A7">
              <w:rPr>
                <w:rFonts w:ascii="Times New Roman" w:hAnsi="Times New Roman" w:cs="Times New Roman"/>
                <w:color w:val="auto"/>
                <w:kern w:val="28"/>
                <w:sz w:val="28"/>
                <w:szCs w:val="28"/>
              </w:rPr>
              <w:softHyphen/>
              <w:t>цию со взрослыми</w:t>
            </w:r>
          </w:p>
        </w:tc>
      </w:tr>
      <w:tr w:rsidR="008D3173" w:rsidRPr="005C49A7" w:rsidTr="00DF3648">
        <w:trPr>
          <w:trHeight w:val="1025"/>
        </w:trPr>
        <w:tc>
          <w:tcPr>
            <w:tcW w:w="3190" w:type="dxa"/>
            <w:vMerge/>
          </w:tcPr>
          <w:p w:rsidR="008D3173" w:rsidRPr="005C49A7" w:rsidRDefault="008D3173" w:rsidP="00DF3648">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Borders>
              <w:bottom w:val="nil"/>
            </w:tcBorders>
          </w:tcPr>
          <w:p w:rsidR="008D3173" w:rsidRPr="005C49A7" w:rsidRDefault="008D3173" w:rsidP="00DF3648">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8D3173" w:rsidRPr="005C49A7" w:rsidRDefault="008D3173" w:rsidP="00DF3648">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применять аде</w:t>
            </w:r>
            <w:r w:rsidRPr="005C49A7">
              <w:rPr>
                <w:rFonts w:ascii="Times New Roman" w:hAnsi="Times New Roman" w:cs="Times New Roman"/>
                <w:color w:val="auto"/>
                <w:kern w:val="28"/>
                <w:sz w:val="28"/>
                <w:szCs w:val="28"/>
              </w:rPr>
              <w:softHyphen/>
              <w:t>к</w:t>
            </w:r>
            <w:r w:rsidRPr="005C49A7">
              <w:rPr>
                <w:rFonts w:ascii="Times New Roman" w:hAnsi="Times New Roman" w:cs="Times New Roman"/>
                <w:color w:val="auto"/>
                <w:kern w:val="28"/>
                <w:sz w:val="28"/>
                <w:szCs w:val="28"/>
              </w:rPr>
              <w:softHyphen/>
              <w:t>ватные способы поведения в разных ситуациях</w:t>
            </w:r>
          </w:p>
        </w:tc>
      </w:tr>
      <w:tr w:rsidR="008D3173" w:rsidRPr="005C49A7" w:rsidTr="00DF3648">
        <w:trPr>
          <w:trHeight w:val="281"/>
        </w:trPr>
        <w:tc>
          <w:tcPr>
            <w:tcW w:w="3190" w:type="dxa"/>
            <w:vMerge/>
          </w:tcPr>
          <w:p w:rsidR="008D3173" w:rsidRPr="005C49A7" w:rsidRDefault="008D3173" w:rsidP="00DF3648">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Borders>
              <w:top w:val="nil"/>
            </w:tcBorders>
          </w:tcPr>
          <w:p w:rsidR="008D3173" w:rsidRPr="005C49A7" w:rsidRDefault="008D3173" w:rsidP="00DF3648">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8D3173" w:rsidRPr="005C49A7" w:rsidRDefault="008D3173" w:rsidP="00DF3648">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способность обращаться за помощью </w:t>
            </w:r>
          </w:p>
        </w:tc>
      </w:tr>
      <w:tr w:rsidR="008D3173" w:rsidRPr="005C49A7" w:rsidTr="00DF3648">
        <w:trPr>
          <w:trHeight w:val="538"/>
        </w:trPr>
        <w:tc>
          <w:tcPr>
            <w:tcW w:w="3190" w:type="dxa"/>
            <w:vMerge/>
          </w:tcPr>
          <w:p w:rsidR="008D3173" w:rsidRPr="005C49A7" w:rsidRDefault="008D3173" w:rsidP="00DF3648">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val="restart"/>
          </w:tcPr>
          <w:p w:rsidR="008D3173" w:rsidRPr="005C49A7" w:rsidRDefault="008D3173" w:rsidP="00DF3648">
            <w:pPr>
              <w:autoSpaceDE w:val="0"/>
              <w:autoSpaceDN w:val="0"/>
              <w:adjustRightInd w:val="0"/>
              <w:spacing w:after="0" w:line="240" w:lineRule="auto"/>
              <w:jc w:val="both"/>
              <w:rPr>
                <w:rFonts w:ascii="Times New Roman" w:hAnsi="Times New Roman" w:cs="Times New Roman"/>
                <w:color w:val="auto"/>
                <w:kern w:val="28"/>
                <w:sz w:val="28"/>
                <w:szCs w:val="28"/>
              </w:rPr>
            </w:pPr>
            <w:proofErr w:type="spellStart"/>
            <w:r w:rsidRPr="005C49A7">
              <w:rPr>
                <w:rFonts w:ascii="Times New Roman" w:hAnsi="Times New Roman" w:cs="Times New Roman"/>
                <w:color w:val="auto"/>
                <w:kern w:val="28"/>
                <w:sz w:val="28"/>
                <w:szCs w:val="28"/>
              </w:rPr>
              <w:t>сформированность</w:t>
            </w:r>
            <w:proofErr w:type="spellEnd"/>
            <w:r w:rsidRPr="005C49A7">
              <w:rPr>
                <w:rFonts w:ascii="Times New Roman" w:hAnsi="Times New Roman" w:cs="Times New Roman"/>
                <w:color w:val="auto"/>
                <w:kern w:val="28"/>
                <w:sz w:val="28"/>
                <w:szCs w:val="28"/>
              </w:rPr>
              <w:t xml:space="preserve"> навыков коммуникации со сверстниками</w:t>
            </w:r>
          </w:p>
        </w:tc>
        <w:tc>
          <w:tcPr>
            <w:tcW w:w="3367" w:type="dxa"/>
          </w:tcPr>
          <w:p w:rsidR="008D3173" w:rsidRPr="005C49A7" w:rsidRDefault="008D3173" w:rsidP="00DF3648">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инициировать и поддерживать коммуникацию со сверс</w:t>
            </w:r>
            <w:r w:rsidRPr="005C49A7">
              <w:rPr>
                <w:rFonts w:ascii="Times New Roman" w:hAnsi="Times New Roman" w:cs="Times New Roman"/>
                <w:color w:val="auto"/>
                <w:kern w:val="28"/>
                <w:sz w:val="28"/>
                <w:szCs w:val="28"/>
              </w:rPr>
              <w:softHyphen/>
              <w:t>т</w:t>
            </w:r>
            <w:r w:rsidRPr="005C49A7">
              <w:rPr>
                <w:rFonts w:ascii="Times New Roman" w:hAnsi="Times New Roman" w:cs="Times New Roman"/>
                <w:color w:val="auto"/>
                <w:kern w:val="28"/>
                <w:sz w:val="28"/>
                <w:szCs w:val="28"/>
              </w:rPr>
              <w:softHyphen/>
              <w:t>ни</w:t>
            </w:r>
            <w:r w:rsidRPr="005C49A7">
              <w:rPr>
                <w:rFonts w:ascii="Times New Roman" w:hAnsi="Times New Roman" w:cs="Times New Roman"/>
                <w:color w:val="auto"/>
                <w:kern w:val="28"/>
                <w:sz w:val="28"/>
                <w:szCs w:val="28"/>
              </w:rPr>
              <w:softHyphen/>
              <w:t>ками</w:t>
            </w:r>
          </w:p>
        </w:tc>
      </w:tr>
      <w:tr w:rsidR="008D3173" w:rsidRPr="005C49A7" w:rsidTr="00DF3648">
        <w:trPr>
          <w:trHeight w:val="536"/>
        </w:trPr>
        <w:tc>
          <w:tcPr>
            <w:tcW w:w="3190" w:type="dxa"/>
            <w:vMerge/>
          </w:tcPr>
          <w:p w:rsidR="008D3173" w:rsidRPr="005C49A7" w:rsidRDefault="008D3173" w:rsidP="00DF3648">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Pr>
          <w:p w:rsidR="008D3173" w:rsidRPr="005C49A7" w:rsidRDefault="008D3173" w:rsidP="00DF3648">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8D3173" w:rsidRPr="005C49A7" w:rsidRDefault="008D3173" w:rsidP="00DF3648">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применять аде</w:t>
            </w:r>
            <w:r w:rsidRPr="005C49A7">
              <w:rPr>
                <w:rFonts w:ascii="Times New Roman" w:hAnsi="Times New Roman" w:cs="Times New Roman"/>
                <w:color w:val="auto"/>
                <w:kern w:val="28"/>
                <w:sz w:val="28"/>
                <w:szCs w:val="28"/>
              </w:rPr>
              <w:softHyphen/>
              <w:t>к</w:t>
            </w:r>
            <w:r w:rsidRPr="005C49A7">
              <w:rPr>
                <w:rFonts w:ascii="Times New Roman" w:hAnsi="Times New Roman" w:cs="Times New Roman"/>
                <w:color w:val="auto"/>
                <w:kern w:val="28"/>
                <w:sz w:val="28"/>
                <w:szCs w:val="28"/>
              </w:rPr>
              <w:softHyphen/>
              <w:t>ватные способы поведения в разных ситуациях</w:t>
            </w:r>
          </w:p>
        </w:tc>
      </w:tr>
      <w:tr w:rsidR="008D3173" w:rsidRPr="005C49A7" w:rsidTr="00DF3648">
        <w:trPr>
          <w:trHeight w:val="536"/>
        </w:trPr>
        <w:tc>
          <w:tcPr>
            <w:tcW w:w="3190" w:type="dxa"/>
            <w:vMerge/>
          </w:tcPr>
          <w:p w:rsidR="008D3173" w:rsidRPr="005C49A7" w:rsidRDefault="008D3173" w:rsidP="00DF3648">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Pr>
          <w:p w:rsidR="008D3173" w:rsidRPr="005C49A7" w:rsidRDefault="008D3173" w:rsidP="00DF3648">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8D3173" w:rsidRPr="005C49A7" w:rsidRDefault="008D3173" w:rsidP="00DF3648">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способность обращаться за помощью </w:t>
            </w:r>
          </w:p>
        </w:tc>
      </w:tr>
      <w:tr w:rsidR="008D3173" w:rsidRPr="005C49A7" w:rsidTr="00DF3648">
        <w:trPr>
          <w:trHeight w:val="1292"/>
        </w:trPr>
        <w:tc>
          <w:tcPr>
            <w:tcW w:w="3190" w:type="dxa"/>
            <w:vMerge/>
            <w:tcBorders>
              <w:bottom w:val="nil"/>
            </w:tcBorders>
          </w:tcPr>
          <w:p w:rsidR="008D3173" w:rsidRPr="005C49A7" w:rsidRDefault="008D3173" w:rsidP="00DF3648">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Pr>
          <w:p w:rsidR="008D3173" w:rsidRPr="005C49A7" w:rsidRDefault="008D3173" w:rsidP="00DF3648">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владение средствами коммуникации</w:t>
            </w:r>
          </w:p>
        </w:tc>
        <w:tc>
          <w:tcPr>
            <w:tcW w:w="3367" w:type="dxa"/>
          </w:tcPr>
          <w:p w:rsidR="008D3173" w:rsidRPr="005C49A7" w:rsidRDefault="008D3173" w:rsidP="00DF3648">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использовать разнообразные средства ко</w:t>
            </w:r>
            <w:r w:rsidRPr="005C49A7">
              <w:rPr>
                <w:rFonts w:ascii="Times New Roman" w:hAnsi="Times New Roman" w:cs="Times New Roman"/>
                <w:color w:val="auto"/>
                <w:kern w:val="28"/>
                <w:sz w:val="28"/>
                <w:szCs w:val="28"/>
              </w:rPr>
              <w:softHyphen/>
              <w:t>м</w:t>
            </w:r>
            <w:r w:rsidRPr="005C49A7">
              <w:rPr>
                <w:rFonts w:ascii="Times New Roman" w:hAnsi="Times New Roman" w:cs="Times New Roman"/>
                <w:color w:val="auto"/>
                <w:kern w:val="28"/>
                <w:sz w:val="28"/>
                <w:szCs w:val="28"/>
              </w:rPr>
              <w:softHyphen/>
              <w:t>муникации согласно ситу</w:t>
            </w:r>
            <w:r w:rsidRPr="005C49A7">
              <w:rPr>
                <w:rFonts w:ascii="Times New Roman" w:hAnsi="Times New Roman" w:cs="Times New Roman"/>
                <w:color w:val="auto"/>
                <w:kern w:val="28"/>
                <w:sz w:val="28"/>
                <w:szCs w:val="28"/>
              </w:rPr>
              <w:softHyphen/>
              <w:t>ации</w:t>
            </w:r>
          </w:p>
        </w:tc>
      </w:tr>
      <w:tr w:rsidR="008D3173" w:rsidRPr="005C49A7" w:rsidTr="00DF3648">
        <w:trPr>
          <w:trHeight w:val="298"/>
        </w:trPr>
        <w:tc>
          <w:tcPr>
            <w:tcW w:w="3190" w:type="dxa"/>
            <w:tcBorders>
              <w:top w:val="nil"/>
            </w:tcBorders>
          </w:tcPr>
          <w:p w:rsidR="008D3173" w:rsidRPr="005C49A7" w:rsidRDefault="008D3173" w:rsidP="00DF3648">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Pr>
          <w:p w:rsidR="008D3173" w:rsidRPr="005C49A7" w:rsidRDefault="008D3173" w:rsidP="00DF3648">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адекватность применения </w:t>
            </w:r>
            <w:r w:rsidRPr="005C49A7">
              <w:rPr>
                <w:rFonts w:ascii="Times New Roman" w:hAnsi="Times New Roman" w:cs="Times New Roman"/>
                <w:color w:val="auto"/>
                <w:sz w:val="28"/>
                <w:szCs w:val="28"/>
              </w:rPr>
              <w:t>ритуалов социального взаимодействия</w:t>
            </w:r>
          </w:p>
        </w:tc>
        <w:tc>
          <w:tcPr>
            <w:tcW w:w="3367" w:type="dxa"/>
          </w:tcPr>
          <w:p w:rsidR="008D3173" w:rsidRPr="005C49A7" w:rsidRDefault="008D3173" w:rsidP="00DF3648">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правильно при</w:t>
            </w:r>
            <w:r w:rsidRPr="005C49A7">
              <w:rPr>
                <w:rFonts w:ascii="Times New Roman" w:hAnsi="Times New Roman" w:cs="Times New Roman"/>
                <w:color w:val="auto"/>
                <w:kern w:val="28"/>
                <w:sz w:val="28"/>
                <w:szCs w:val="28"/>
              </w:rPr>
              <w:softHyphen/>
              <w:t xml:space="preserve">менить </w:t>
            </w:r>
            <w:r w:rsidRPr="005C49A7">
              <w:rPr>
                <w:rFonts w:ascii="Times New Roman" w:hAnsi="Times New Roman" w:cs="Times New Roman"/>
                <w:color w:val="auto"/>
                <w:sz w:val="28"/>
                <w:szCs w:val="28"/>
              </w:rPr>
              <w:t>ритуалы социаль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взаимодействия согласно ситуации</w:t>
            </w:r>
          </w:p>
        </w:tc>
      </w:tr>
    </w:tbl>
    <w:p w:rsidR="008D3173" w:rsidRPr="008D3173" w:rsidRDefault="008D3173" w:rsidP="00897B64">
      <w:pPr>
        <w:spacing w:after="0" w:line="240" w:lineRule="atLeast"/>
        <w:ind w:firstLine="709"/>
        <w:jc w:val="both"/>
        <w:rPr>
          <w:rFonts w:ascii="Times New Roman" w:hAnsi="Times New Roman" w:cs="Times New Roman"/>
          <w:i/>
          <w:color w:val="auto"/>
          <w:sz w:val="28"/>
          <w:szCs w:val="28"/>
        </w:rPr>
      </w:pPr>
    </w:p>
    <w:p w:rsidR="00654534" w:rsidRPr="00897B64" w:rsidRDefault="00654534"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i/>
          <w:color w:val="auto"/>
          <w:sz w:val="28"/>
          <w:szCs w:val="28"/>
        </w:rPr>
        <w:t>Предметные результаты</w:t>
      </w:r>
      <w:r w:rsidRPr="00897B64">
        <w:rPr>
          <w:rFonts w:ascii="Times New Roman" w:hAnsi="Times New Roman" w:cs="Times New Roman"/>
          <w:color w:val="auto"/>
          <w:sz w:val="28"/>
          <w:szCs w:val="28"/>
        </w:rPr>
        <w:t xml:space="preserve">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654534" w:rsidRPr="00897B64" w:rsidRDefault="00654534" w:rsidP="00897B64">
      <w:pPr>
        <w:spacing w:after="0" w:line="240" w:lineRule="atLeast"/>
        <w:ind w:firstLine="709"/>
        <w:jc w:val="both"/>
        <w:rPr>
          <w:rFonts w:ascii="Times New Roman" w:hAnsi="Times New Roman" w:cs="Times New Roman"/>
          <w:bCs/>
          <w:color w:val="auto"/>
          <w:sz w:val="28"/>
          <w:szCs w:val="28"/>
        </w:rPr>
      </w:pPr>
      <w:r w:rsidRPr="00897B64">
        <w:rPr>
          <w:rFonts w:ascii="Times New Roman" w:hAnsi="Times New Roman" w:cs="Times New Roman"/>
          <w:bCs/>
          <w:color w:val="auto"/>
          <w:sz w:val="28"/>
          <w:szCs w:val="28"/>
        </w:rPr>
        <w:t>Оценк</w:t>
      </w:r>
      <w:r w:rsidR="002545B6" w:rsidRPr="00897B64">
        <w:rPr>
          <w:rFonts w:ascii="Times New Roman" w:hAnsi="Times New Roman" w:cs="Times New Roman"/>
          <w:bCs/>
          <w:color w:val="auto"/>
          <w:sz w:val="28"/>
          <w:szCs w:val="28"/>
        </w:rPr>
        <w:t>а</w:t>
      </w:r>
      <w:r w:rsidRPr="00897B64">
        <w:rPr>
          <w:rFonts w:ascii="Times New Roman" w:hAnsi="Times New Roman" w:cs="Times New Roman"/>
          <w:bCs/>
          <w:color w:val="auto"/>
          <w:sz w:val="28"/>
          <w:szCs w:val="28"/>
        </w:rPr>
        <w:t xml:space="preserve"> этой группы результатов</w:t>
      </w:r>
      <w:r w:rsidRPr="00897B64">
        <w:rPr>
          <w:rFonts w:ascii="Times New Roman" w:hAnsi="Times New Roman" w:cs="Times New Roman"/>
          <w:bCs/>
          <w:i/>
          <w:color w:val="auto"/>
          <w:sz w:val="28"/>
          <w:szCs w:val="28"/>
        </w:rPr>
        <w:t xml:space="preserve"> </w:t>
      </w:r>
      <w:r w:rsidRPr="00897B64">
        <w:rPr>
          <w:rFonts w:ascii="Times New Roman" w:hAnsi="Times New Roman" w:cs="Times New Roman"/>
          <w:bCs/>
          <w:color w:val="auto"/>
          <w:sz w:val="28"/>
          <w:szCs w:val="28"/>
        </w:rPr>
        <w:t xml:space="preserve"> начина</w:t>
      </w:r>
      <w:r w:rsidR="002545B6" w:rsidRPr="00897B64">
        <w:rPr>
          <w:rFonts w:ascii="Times New Roman" w:hAnsi="Times New Roman" w:cs="Times New Roman"/>
          <w:bCs/>
          <w:color w:val="auto"/>
          <w:sz w:val="28"/>
          <w:szCs w:val="28"/>
        </w:rPr>
        <w:t>ется</w:t>
      </w:r>
      <w:r w:rsidRPr="00897B64">
        <w:rPr>
          <w:rFonts w:ascii="Times New Roman" w:hAnsi="Times New Roman" w:cs="Times New Roman"/>
          <w:bCs/>
          <w:color w:val="auto"/>
          <w:sz w:val="28"/>
          <w:szCs w:val="28"/>
        </w:rPr>
        <w:t xml:space="preserve">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w:t>
      </w:r>
    </w:p>
    <w:p w:rsidR="00654534" w:rsidRPr="00897B64" w:rsidRDefault="00654534" w:rsidP="00897B64">
      <w:pPr>
        <w:spacing w:after="0" w:line="240" w:lineRule="atLeast"/>
        <w:ind w:firstLine="709"/>
        <w:jc w:val="both"/>
        <w:rPr>
          <w:rFonts w:ascii="Times New Roman" w:hAnsi="Times New Roman" w:cs="Times New Roman"/>
          <w:bCs/>
          <w:color w:val="auto"/>
          <w:sz w:val="28"/>
          <w:szCs w:val="28"/>
        </w:rPr>
      </w:pPr>
      <w:r w:rsidRPr="00897B64">
        <w:rPr>
          <w:rFonts w:ascii="Times New Roman" w:hAnsi="Times New Roman" w:cs="Times New Roman"/>
          <w:bCs/>
          <w:color w:val="auto"/>
          <w:sz w:val="28"/>
          <w:szCs w:val="28"/>
        </w:rPr>
        <w:t>Во время обучения в перв</w:t>
      </w:r>
      <w:r w:rsidR="0023640B" w:rsidRPr="00897B64">
        <w:rPr>
          <w:rFonts w:ascii="Times New Roman" w:hAnsi="Times New Roman" w:cs="Times New Roman"/>
          <w:bCs/>
          <w:color w:val="auto"/>
          <w:sz w:val="28"/>
          <w:szCs w:val="28"/>
        </w:rPr>
        <w:t>ых</w:t>
      </w:r>
      <w:r w:rsidRPr="00897B64">
        <w:rPr>
          <w:rFonts w:ascii="Times New Roman" w:hAnsi="Times New Roman" w:cs="Times New Roman"/>
          <w:bCs/>
          <w:color w:val="auto"/>
          <w:sz w:val="28"/>
          <w:szCs w:val="28"/>
        </w:rPr>
        <w:t xml:space="preserve"> классах, а также в течение первого полугодия вто</w:t>
      </w:r>
      <w:r w:rsidRPr="00897B64">
        <w:rPr>
          <w:rFonts w:ascii="Times New Roman" w:hAnsi="Times New Roman" w:cs="Times New Roman"/>
          <w:bCs/>
          <w:color w:val="auto"/>
          <w:sz w:val="28"/>
          <w:szCs w:val="28"/>
        </w:rPr>
        <w:softHyphen/>
        <w:t>рого класса целесообразно всячески поощрять и стимулировать работу уче</w:t>
      </w:r>
      <w:r w:rsidRPr="00897B64">
        <w:rPr>
          <w:rFonts w:ascii="Times New Roman" w:hAnsi="Times New Roman" w:cs="Times New Roman"/>
          <w:bCs/>
          <w:color w:val="auto"/>
          <w:sz w:val="28"/>
          <w:szCs w:val="28"/>
        </w:rPr>
        <w:softHyphen/>
        <w:t>ников, используя только качественную оценку. При этом не является при</w:t>
      </w:r>
      <w:r w:rsidRPr="00897B64">
        <w:rPr>
          <w:rFonts w:ascii="Times New Roman" w:hAnsi="Times New Roman" w:cs="Times New Roman"/>
          <w:bCs/>
          <w:color w:val="auto"/>
          <w:sz w:val="28"/>
          <w:szCs w:val="28"/>
        </w:rPr>
        <w:softHyphen/>
        <w:t>н</w:t>
      </w:r>
      <w:r w:rsidRPr="00897B64">
        <w:rPr>
          <w:rFonts w:ascii="Times New Roman" w:hAnsi="Times New Roman" w:cs="Times New Roman"/>
          <w:bCs/>
          <w:color w:val="auto"/>
          <w:sz w:val="28"/>
          <w:szCs w:val="28"/>
        </w:rPr>
        <w:softHyphen/>
        <w:t>ци</w:t>
      </w:r>
      <w:r w:rsidRPr="00897B64">
        <w:rPr>
          <w:rFonts w:ascii="Times New Roman" w:hAnsi="Times New Roman" w:cs="Times New Roman"/>
          <w:bCs/>
          <w:color w:val="auto"/>
          <w:sz w:val="28"/>
          <w:szCs w:val="28"/>
        </w:rPr>
        <w:softHyphen/>
        <w:t>пи</w:t>
      </w:r>
      <w:r w:rsidRPr="00897B64">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897B64">
        <w:rPr>
          <w:rFonts w:ascii="Times New Roman" w:hAnsi="Times New Roman" w:cs="Times New Roman"/>
          <w:bCs/>
          <w:color w:val="auto"/>
          <w:sz w:val="28"/>
          <w:szCs w:val="28"/>
        </w:rPr>
        <w:softHyphen/>
        <w:t>я</w:t>
      </w:r>
      <w:r w:rsidRPr="00897B64">
        <w:rPr>
          <w:rFonts w:ascii="Times New Roman" w:hAnsi="Times New Roman" w:cs="Times New Roman"/>
          <w:bCs/>
          <w:color w:val="auto"/>
          <w:sz w:val="28"/>
          <w:szCs w:val="28"/>
        </w:rPr>
        <w:softHyphen/>
        <w:t>тель</w:t>
      </w:r>
      <w:r w:rsidRPr="00897B64">
        <w:rPr>
          <w:rFonts w:ascii="Times New Roman" w:hAnsi="Times New Roman" w:cs="Times New Roman"/>
          <w:bCs/>
          <w:color w:val="auto"/>
          <w:sz w:val="28"/>
          <w:szCs w:val="28"/>
        </w:rPr>
        <w:softHyphen/>
        <w:t>нос</w:t>
      </w:r>
      <w:r w:rsidRPr="00897B64">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sidRPr="00897B64">
        <w:rPr>
          <w:rFonts w:ascii="Times New Roman" w:hAnsi="Times New Roman" w:cs="Times New Roman"/>
          <w:bCs/>
          <w:color w:val="auto"/>
          <w:sz w:val="28"/>
          <w:szCs w:val="28"/>
        </w:rPr>
        <w:softHyphen/>
        <w:t>н</w:t>
      </w:r>
      <w:r w:rsidRPr="00897B64">
        <w:rPr>
          <w:rFonts w:ascii="Times New Roman" w:hAnsi="Times New Roman" w:cs="Times New Roman"/>
          <w:bCs/>
          <w:color w:val="auto"/>
          <w:sz w:val="28"/>
          <w:szCs w:val="28"/>
        </w:rPr>
        <w:softHyphen/>
        <w:t>т</w:t>
      </w:r>
      <w:r w:rsidRPr="00897B64">
        <w:rPr>
          <w:rFonts w:ascii="Times New Roman" w:hAnsi="Times New Roman" w:cs="Times New Roman"/>
          <w:bCs/>
          <w:color w:val="auto"/>
          <w:sz w:val="28"/>
          <w:szCs w:val="28"/>
        </w:rPr>
        <w:softHyphen/>
        <w:t>ро</w:t>
      </w:r>
      <w:r w:rsidRPr="00897B64">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654534" w:rsidRPr="00897B64" w:rsidRDefault="00654534"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В целом оценка достижения обучающимися с РАС пред</w:t>
      </w:r>
      <w:r w:rsidRPr="00897B64">
        <w:rPr>
          <w:rFonts w:ascii="Times New Roman" w:hAnsi="Times New Roman" w:cs="Times New Roman"/>
          <w:color w:val="auto"/>
          <w:sz w:val="28"/>
          <w:szCs w:val="28"/>
        </w:rPr>
        <w:softHyphen/>
        <w:t xml:space="preserve">метных результатов </w:t>
      </w:r>
      <w:r w:rsidR="002545B6" w:rsidRPr="00897B64">
        <w:rPr>
          <w:rFonts w:ascii="Times New Roman" w:hAnsi="Times New Roman" w:cs="Times New Roman"/>
          <w:color w:val="auto"/>
          <w:sz w:val="28"/>
          <w:szCs w:val="28"/>
        </w:rPr>
        <w:t>базирует</w:t>
      </w:r>
      <w:r w:rsidRPr="00897B64">
        <w:rPr>
          <w:rFonts w:ascii="Times New Roman" w:hAnsi="Times New Roman" w:cs="Times New Roman"/>
          <w:color w:val="auto"/>
          <w:sz w:val="28"/>
          <w:szCs w:val="28"/>
        </w:rPr>
        <w:t>ся на принципах ин</w:t>
      </w:r>
      <w:r w:rsidRPr="00897B64">
        <w:rPr>
          <w:rFonts w:ascii="Times New Roman" w:hAnsi="Times New Roman" w:cs="Times New Roman"/>
          <w:color w:val="auto"/>
          <w:sz w:val="28"/>
          <w:szCs w:val="28"/>
        </w:rPr>
        <w:softHyphen/>
        <w:t>ди</w:t>
      </w:r>
      <w:r w:rsidRPr="00897B64">
        <w:rPr>
          <w:rFonts w:ascii="Times New Roman" w:hAnsi="Times New Roman" w:cs="Times New Roman"/>
          <w:color w:val="auto"/>
          <w:sz w:val="28"/>
          <w:szCs w:val="28"/>
        </w:rPr>
        <w:softHyphen/>
        <w:t>ви</w:t>
      </w:r>
      <w:r w:rsidRPr="00897B64">
        <w:rPr>
          <w:rFonts w:ascii="Times New Roman" w:hAnsi="Times New Roman" w:cs="Times New Roman"/>
          <w:color w:val="auto"/>
          <w:sz w:val="28"/>
          <w:szCs w:val="28"/>
        </w:rPr>
        <w:softHyphen/>
        <w:t>ду</w:t>
      </w:r>
      <w:r w:rsidRPr="00897B64">
        <w:rPr>
          <w:rFonts w:ascii="Times New Roman" w:hAnsi="Times New Roman" w:cs="Times New Roman"/>
          <w:color w:val="auto"/>
          <w:sz w:val="28"/>
          <w:szCs w:val="28"/>
        </w:rPr>
        <w:softHyphen/>
        <w:t>аль</w:t>
      </w:r>
      <w:r w:rsidRPr="00897B64">
        <w:rPr>
          <w:rFonts w:ascii="Times New Roman" w:hAnsi="Times New Roman" w:cs="Times New Roman"/>
          <w:color w:val="auto"/>
          <w:sz w:val="28"/>
          <w:szCs w:val="28"/>
        </w:rPr>
        <w:softHyphen/>
        <w:t>но</w:t>
      </w:r>
      <w:r w:rsidRPr="00897B64">
        <w:rPr>
          <w:rFonts w:ascii="Times New Roman" w:hAnsi="Times New Roman" w:cs="Times New Roman"/>
          <w:color w:val="auto"/>
          <w:sz w:val="28"/>
          <w:szCs w:val="28"/>
        </w:rPr>
        <w:softHyphen/>
        <w:t>го и дифференцированного подходов. Усвоенные обу</w:t>
      </w:r>
      <w:r w:rsidRPr="00897B64">
        <w:rPr>
          <w:rFonts w:ascii="Times New Roman" w:hAnsi="Times New Roman" w:cs="Times New Roman"/>
          <w:color w:val="auto"/>
          <w:sz w:val="28"/>
          <w:szCs w:val="28"/>
        </w:rPr>
        <w:softHyphen/>
        <w:t>чающимися даже незначительные по объему и эле</w:t>
      </w:r>
      <w:r w:rsidRPr="00897B64">
        <w:rPr>
          <w:rFonts w:ascii="Times New Roman" w:hAnsi="Times New Roman" w:cs="Times New Roman"/>
          <w:color w:val="auto"/>
          <w:sz w:val="28"/>
          <w:szCs w:val="28"/>
        </w:rPr>
        <w:softHyphen/>
        <w:t>мен</w:t>
      </w:r>
      <w:r w:rsidRPr="00897B64">
        <w:rPr>
          <w:rFonts w:ascii="Times New Roman" w:hAnsi="Times New Roman" w:cs="Times New Roman"/>
          <w:color w:val="auto"/>
          <w:sz w:val="28"/>
          <w:szCs w:val="28"/>
        </w:rPr>
        <w:softHyphen/>
        <w:t>тарные по содержанию знания и умения должны выполнять кор</w:t>
      </w:r>
      <w:r w:rsidRPr="00897B64">
        <w:rPr>
          <w:rFonts w:ascii="Times New Roman" w:hAnsi="Times New Roman" w:cs="Times New Roman"/>
          <w:color w:val="auto"/>
          <w:sz w:val="28"/>
          <w:szCs w:val="28"/>
        </w:rPr>
        <w:softHyphen/>
        <w:t>рек</w:t>
      </w:r>
      <w:r w:rsidRPr="00897B64">
        <w:rPr>
          <w:rFonts w:ascii="Times New Roman" w:hAnsi="Times New Roman" w:cs="Times New Roman"/>
          <w:color w:val="auto"/>
          <w:sz w:val="28"/>
          <w:szCs w:val="28"/>
        </w:rPr>
        <w:softHyphen/>
        <w:t>ци</w:t>
      </w:r>
      <w:r w:rsidRPr="00897B64">
        <w:rPr>
          <w:rFonts w:ascii="Times New Roman" w:hAnsi="Times New Roman" w:cs="Times New Roman"/>
          <w:color w:val="auto"/>
          <w:sz w:val="28"/>
          <w:szCs w:val="28"/>
        </w:rPr>
        <w:softHyphen/>
        <w:t>он</w:t>
      </w:r>
      <w:r w:rsidRPr="00897B64">
        <w:rPr>
          <w:rFonts w:ascii="Times New Roman" w:hAnsi="Times New Roman" w:cs="Times New Roman"/>
          <w:color w:val="auto"/>
          <w:sz w:val="28"/>
          <w:szCs w:val="28"/>
        </w:rPr>
        <w:softHyphen/>
        <w:t>но-раз</w:t>
      </w:r>
      <w:r w:rsidRPr="00897B64">
        <w:rPr>
          <w:rFonts w:ascii="Times New Roman" w:hAnsi="Times New Roman" w:cs="Times New Roman"/>
          <w:color w:val="auto"/>
          <w:sz w:val="28"/>
          <w:szCs w:val="28"/>
        </w:rPr>
        <w:softHyphen/>
        <w:t>ви</w:t>
      </w:r>
      <w:r w:rsidRPr="00897B64">
        <w:rPr>
          <w:rFonts w:ascii="Times New Roman" w:hAnsi="Times New Roman" w:cs="Times New Roman"/>
          <w:color w:val="auto"/>
          <w:sz w:val="28"/>
          <w:szCs w:val="28"/>
        </w:rPr>
        <w:softHyphen/>
        <w:t>ва</w:t>
      </w:r>
      <w:r w:rsidRPr="00897B64">
        <w:rPr>
          <w:rFonts w:ascii="Times New Roman" w:hAnsi="Times New Roman" w:cs="Times New Roman"/>
          <w:color w:val="auto"/>
          <w:sz w:val="28"/>
          <w:szCs w:val="28"/>
        </w:rPr>
        <w:softHyphen/>
        <w:t>ю</w:t>
      </w:r>
      <w:r w:rsidRPr="00897B64">
        <w:rPr>
          <w:rFonts w:ascii="Times New Roman" w:hAnsi="Times New Roman" w:cs="Times New Roman"/>
          <w:color w:val="auto"/>
          <w:sz w:val="28"/>
          <w:szCs w:val="28"/>
        </w:rPr>
        <w:softHyphen/>
        <w:t>щую функцию, поскольку они играют определенную роль в становлении лич</w:t>
      </w:r>
      <w:r w:rsidRPr="00897B64">
        <w:rPr>
          <w:rFonts w:ascii="Times New Roman" w:hAnsi="Times New Roman" w:cs="Times New Roman"/>
          <w:color w:val="auto"/>
          <w:sz w:val="28"/>
          <w:szCs w:val="28"/>
        </w:rPr>
        <w:softHyphen/>
        <w:t>нос</w:t>
      </w:r>
      <w:r w:rsidRPr="00897B64">
        <w:rPr>
          <w:rFonts w:ascii="Times New Roman" w:hAnsi="Times New Roman" w:cs="Times New Roman"/>
          <w:color w:val="auto"/>
          <w:sz w:val="28"/>
          <w:szCs w:val="28"/>
        </w:rPr>
        <w:softHyphen/>
        <w:t xml:space="preserve">ти ученика и овладении им социальным опытом. </w:t>
      </w:r>
    </w:p>
    <w:p w:rsidR="002545B6" w:rsidRPr="00897B64" w:rsidRDefault="002545B6"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О</w:t>
      </w:r>
      <w:r w:rsidR="00654534" w:rsidRPr="00897B64">
        <w:rPr>
          <w:rFonts w:ascii="Times New Roman" w:hAnsi="Times New Roman" w:cs="Times New Roman"/>
          <w:color w:val="auto"/>
          <w:sz w:val="28"/>
          <w:szCs w:val="28"/>
        </w:rPr>
        <w:t>сновными критериями оценки планируемых результатов являются следующие: соответствие/несоответствие науке и практике; проч</w:t>
      </w:r>
      <w:r w:rsidR="00654534" w:rsidRPr="00897B64">
        <w:rPr>
          <w:rFonts w:ascii="Times New Roman" w:hAnsi="Times New Roman" w:cs="Times New Roman"/>
          <w:color w:val="auto"/>
          <w:sz w:val="28"/>
          <w:szCs w:val="28"/>
        </w:rPr>
        <w:softHyphen/>
        <w:t>нос</w:t>
      </w:r>
      <w:r w:rsidR="00654534" w:rsidRPr="00897B64">
        <w:rPr>
          <w:rFonts w:ascii="Times New Roman" w:hAnsi="Times New Roman" w:cs="Times New Roman"/>
          <w:color w:val="auto"/>
          <w:sz w:val="28"/>
          <w:szCs w:val="28"/>
        </w:rPr>
        <w:softHyphen/>
        <w:t>ть усвоения (полнота и надежность).</w:t>
      </w:r>
    </w:p>
    <w:p w:rsidR="00654534" w:rsidRPr="00897B64" w:rsidRDefault="00654534"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654534" w:rsidRPr="00897B64" w:rsidRDefault="00654534"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по способу предъявления (устные, письменные, практические); </w:t>
      </w:r>
    </w:p>
    <w:p w:rsidR="00654534" w:rsidRPr="00897B64" w:rsidRDefault="00654534"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по характеру выполнения (репродуктивные, продуктивные, творческие).</w:t>
      </w:r>
    </w:p>
    <w:p w:rsidR="00613265" w:rsidRPr="005C49A7" w:rsidRDefault="00654534" w:rsidP="00613265">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Чем больше верно выполненных заданий к общему объему, тем выше по</w:t>
      </w:r>
      <w:r w:rsidRPr="00897B64">
        <w:rPr>
          <w:rFonts w:ascii="Times New Roman" w:hAnsi="Times New Roman" w:cs="Times New Roman"/>
          <w:color w:val="auto"/>
          <w:sz w:val="28"/>
          <w:szCs w:val="28"/>
        </w:rPr>
        <w:softHyphen/>
        <w:t>казатель на</w:t>
      </w:r>
      <w:r w:rsidR="00613265">
        <w:rPr>
          <w:rFonts w:ascii="Times New Roman" w:hAnsi="Times New Roman" w:cs="Times New Roman"/>
          <w:color w:val="auto"/>
          <w:sz w:val="28"/>
          <w:szCs w:val="28"/>
        </w:rPr>
        <w:t xml:space="preserve">дежности полученных результатов, </w:t>
      </w:r>
      <w:r w:rsidR="00613265" w:rsidRPr="005C49A7">
        <w:rPr>
          <w:rFonts w:ascii="Times New Roman" w:hAnsi="Times New Roman" w:cs="Times New Roman"/>
          <w:color w:val="auto"/>
          <w:sz w:val="28"/>
          <w:szCs w:val="28"/>
        </w:rPr>
        <w:t>что дает основание оце</w:t>
      </w:r>
      <w:r w:rsidR="00613265" w:rsidRPr="005C49A7">
        <w:rPr>
          <w:rFonts w:ascii="Times New Roman" w:hAnsi="Times New Roman" w:cs="Times New Roman"/>
          <w:color w:val="auto"/>
          <w:sz w:val="28"/>
          <w:szCs w:val="28"/>
        </w:rPr>
        <w:softHyphen/>
        <w:t>ни</w:t>
      </w:r>
      <w:r w:rsidR="00613265" w:rsidRPr="005C49A7">
        <w:rPr>
          <w:rFonts w:ascii="Times New Roman" w:hAnsi="Times New Roman" w:cs="Times New Roman"/>
          <w:color w:val="auto"/>
          <w:sz w:val="28"/>
          <w:szCs w:val="28"/>
        </w:rPr>
        <w:softHyphen/>
        <w:t>вать их как «удовлетворительные», «хорошие», «очень хорошие» (отличные).</w:t>
      </w:r>
    </w:p>
    <w:p w:rsidR="00613265" w:rsidRPr="005C49A7" w:rsidRDefault="00613265" w:rsidP="00613265">
      <w:pPr>
        <w:pStyle w:val="a9"/>
        <w:spacing w:line="240" w:lineRule="atLeast"/>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613265" w:rsidRPr="005C49A7" w:rsidRDefault="00613265" w:rsidP="00613265">
      <w:pPr>
        <w:pStyle w:val="af2"/>
        <w:spacing w:line="240" w:lineRule="atLeast"/>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613265" w:rsidRPr="005C49A7" w:rsidRDefault="00613265" w:rsidP="00613265">
      <w:pPr>
        <w:spacing w:after="0" w:line="240" w:lineRule="atLeast"/>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«хорошо» ― от 51% до 65% заданий.</w:t>
      </w:r>
    </w:p>
    <w:p w:rsidR="002545B6" w:rsidRPr="00897B64" w:rsidRDefault="00613265" w:rsidP="00613265">
      <w:pPr>
        <w:spacing w:after="0" w:line="240" w:lineRule="atLeast"/>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«очень хорошо» (отлично) свыше 65%.</w:t>
      </w:r>
    </w:p>
    <w:p w:rsidR="002545B6" w:rsidRPr="00897B64" w:rsidRDefault="00654534"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В текущей оценочной деятельности использ</w:t>
      </w:r>
      <w:r w:rsidR="002545B6" w:rsidRPr="00897B64">
        <w:rPr>
          <w:rFonts w:ascii="Times New Roman" w:hAnsi="Times New Roman" w:cs="Times New Roman"/>
          <w:color w:val="auto"/>
          <w:sz w:val="28"/>
          <w:szCs w:val="28"/>
        </w:rPr>
        <w:t>уется</w:t>
      </w:r>
      <w:r w:rsidRPr="00897B64">
        <w:rPr>
          <w:rFonts w:ascii="Times New Roman" w:hAnsi="Times New Roman" w:cs="Times New Roman"/>
          <w:color w:val="auto"/>
          <w:sz w:val="28"/>
          <w:szCs w:val="28"/>
        </w:rPr>
        <w:t xml:space="preserve"> традиционн</w:t>
      </w:r>
      <w:r w:rsidR="002545B6" w:rsidRPr="00897B64">
        <w:rPr>
          <w:rFonts w:ascii="Times New Roman" w:hAnsi="Times New Roman" w:cs="Times New Roman"/>
          <w:color w:val="auto"/>
          <w:sz w:val="28"/>
          <w:szCs w:val="28"/>
        </w:rPr>
        <w:t>ая</w:t>
      </w:r>
      <w:r w:rsidRPr="00897B64">
        <w:rPr>
          <w:rFonts w:ascii="Times New Roman" w:hAnsi="Times New Roman" w:cs="Times New Roman"/>
          <w:color w:val="auto"/>
          <w:sz w:val="28"/>
          <w:szCs w:val="28"/>
        </w:rPr>
        <w:t xml:space="preserve"> систем</w:t>
      </w:r>
      <w:r w:rsidR="002545B6" w:rsidRPr="00897B64">
        <w:rPr>
          <w:rFonts w:ascii="Times New Roman" w:hAnsi="Times New Roman" w:cs="Times New Roman"/>
          <w:color w:val="auto"/>
          <w:sz w:val="28"/>
          <w:szCs w:val="28"/>
        </w:rPr>
        <w:t>а</w:t>
      </w:r>
      <w:r w:rsidRPr="00897B64">
        <w:rPr>
          <w:rFonts w:ascii="Times New Roman" w:hAnsi="Times New Roman" w:cs="Times New Roman"/>
          <w:color w:val="auto"/>
          <w:sz w:val="28"/>
          <w:szCs w:val="28"/>
        </w:rPr>
        <w:t xml:space="preserve"> отметок по 5</w:t>
      </w:r>
      <w:r w:rsidRPr="00897B64">
        <w:rPr>
          <w:rFonts w:ascii="Times New Roman" w:hAnsi="Times New Roman" w:cs="Times New Roman"/>
          <w:color w:val="auto"/>
          <w:sz w:val="28"/>
          <w:szCs w:val="28"/>
        </w:rPr>
        <w:noBreakHyphen/>
        <w:t>балльной шкале</w:t>
      </w:r>
      <w:r w:rsidR="002545B6" w:rsidRPr="00897B64">
        <w:rPr>
          <w:rFonts w:ascii="Times New Roman" w:hAnsi="Times New Roman" w:cs="Times New Roman"/>
          <w:color w:val="auto"/>
          <w:sz w:val="28"/>
          <w:szCs w:val="28"/>
        </w:rPr>
        <w:t>.</w:t>
      </w:r>
    </w:p>
    <w:p w:rsidR="00654534" w:rsidRPr="00897B64" w:rsidRDefault="00654534"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Оценка деятельности педагогических кадров, осуществляющих об</w:t>
      </w:r>
      <w:r w:rsidRPr="00897B64">
        <w:rPr>
          <w:rFonts w:ascii="Times New Roman" w:hAnsi="Times New Roman" w:cs="Times New Roman"/>
          <w:color w:val="auto"/>
          <w:sz w:val="28"/>
          <w:szCs w:val="28"/>
        </w:rPr>
        <w:softHyphen/>
        <w:t>ра</w:t>
      </w:r>
      <w:r w:rsidRPr="00897B64">
        <w:rPr>
          <w:rFonts w:ascii="Times New Roman" w:hAnsi="Times New Roman" w:cs="Times New Roman"/>
          <w:color w:val="auto"/>
          <w:sz w:val="28"/>
          <w:szCs w:val="28"/>
        </w:rPr>
        <w:softHyphen/>
        <w:t>зо</w:t>
      </w:r>
      <w:r w:rsidRPr="00897B64">
        <w:rPr>
          <w:rFonts w:ascii="Times New Roman" w:hAnsi="Times New Roman" w:cs="Times New Roman"/>
          <w:color w:val="auto"/>
          <w:sz w:val="28"/>
          <w:szCs w:val="28"/>
        </w:rPr>
        <w:softHyphen/>
        <w:t>вательную де</w:t>
      </w:r>
      <w:r w:rsidRPr="00897B64">
        <w:rPr>
          <w:rFonts w:ascii="Times New Roman" w:hAnsi="Times New Roman" w:cs="Times New Roman"/>
          <w:color w:val="auto"/>
          <w:sz w:val="28"/>
          <w:szCs w:val="28"/>
        </w:rPr>
        <w:softHyphen/>
        <w:t>ятельность обучающихся с РАС, осу</w:t>
      </w:r>
      <w:r w:rsidRPr="00897B64">
        <w:rPr>
          <w:rFonts w:ascii="Times New Roman" w:hAnsi="Times New Roman" w:cs="Times New Roman"/>
          <w:color w:val="auto"/>
          <w:sz w:val="28"/>
          <w:szCs w:val="28"/>
        </w:rPr>
        <w:softHyphen/>
        <w:t>ще</w:t>
      </w:r>
      <w:r w:rsidRPr="00897B64">
        <w:rPr>
          <w:rFonts w:ascii="Times New Roman" w:hAnsi="Times New Roman" w:cs="Times New Roman"/>
          <w:color w:val="auto"/>
          <w:sz w:val="28"/>
          <w:szCs w:val="28"/>
        </w:rPr>
        <w:softHyphen/>
        <w:t>с</w:t>
      </w:r>
      <w:r w:rsidRPr="00897B64">
        <w:rPr>
          <w:rFonts w:ascii="Times New Roman" w:hAnsi="Times New Roman" w:cs="Times New Roman"/>
          <w:color w:val="auto"/>
          <w:sz w:val="28"/>
          <w:szCs w:val="28"/>
        </w:rPr>
        <w:softHyphen/>
        <w:t>т</w:t>
      </w:r>
      <w:r w:rsidRPr="00897B64">
        <w:rPr>
          <w:rFonts w:ascii="Times New Roman" w:hAnsi="Times New Roman" w:cs="Times New Roman"/>
          <w:color w:val="auto"/>
          <w:sz w:val="28"/>
          <w:szCs w:val="28"/>
        </w:rPr>
        <w:softHyphen/>
        <w:t>в</w:t>
      </w:r>
      <w:r w:rsidRPr="00897B64">
        <w:rPr>
          <w:rFonts w:ascii="Times New Roman" w:hAnsi="Times New Roman" w:cs="Times New Roman"/>
          <w:color w:val="auto"/>
          <w:sz w:val="28"/>
          <w:szCs w:val="28"/>
        </w:rPr>
        <w:softHyphen/>
        <w:t>ляется на основе интегративных показателей, свидетельствующих о по</w:t>
      </w:r>
      <w:r w:rsidRPr="00897B64">
        <w:rPr>
          <w:rFonts w:ascii="Times New Roman" w:hAnsi="Times New Roman" w:cs="Times New Roman"/>
          <w:color w:val="auto"/>
          <w:sz w:val="28"/>
          <w:szCs w:val="28"/>
        </w:rPr>
        <w:softHyphen/>
        <w:t>ло</w:t>
      </w:r>
      <w:r w:rsidRPr="00897B64">
        <w:rPr>
          <w:rFonts w:ascii="Times New Roman" w:hAnsi="Times New Roman" w:cs="Times New Roman"/>
          <w:color w:val="auto"/>
          <w:sz w:val="28"/>
          <w:szCs w:val="28"/>
        </w:rPr>
        <w:softHyphen/>
        <w:t>жи</w:t>
      </w:r>
      <w:r w:rsidRPr="00897B64">
        <w:rPr>
          <w:rFonts w:ascii="Times New Roman" w:hAnsi="Times New Roman" w:cs="Times New Roman"/>
          <w:color w:val="auto"/>
          <w:sz w:val="28"/>
          <w:szCs w:val="28"/>
        </w:rPr>
        <w:softHyphen/>
        <w:t>тель</w:t>
      </w:r>
      <w:r w:rsidRPr="00897B64">
        <w:rPr>
          <w:rFonts w:ascii="Times New Roman" w:hAnsi="Times New Roman" w:cs="Times New Roman"/>
          <w:color w:val="auto"/>
          <w:sz w:val="28"/>
          <w:szCs w:val="28"/>
        </w:rPr>
        <w:softHyphen/>
        <w:t>ной динамике развития обучающегося («было» ― «стало»)</w:t>
      </w:r>
      <w:r w:rsidR="00AC49C3" w:rsidRPr="00897B64">
        <w:rPr>
          <w:rFonts w:ascii="Times New Roman" w:hAnsi="Times New Roman" w:cs="Times New Roman"/>
          <w:color w:val="auto"/>
          <w:sz w:val="28"/>
          <w:szCs w:val="28"/>
        </w:rPr>
        <w:t>,</w:t>
      </w:r>
      <w:r w:rsidRPr="00897B64">
        <w:rPr>
          <w:rFonts w:ascii="Times New Roman" w:hAnsi="Times New Roman" w:cs="Times New Roman"/>
          <w:color w:val="auto"/>
          <w:sz w:val="28"/>
          <w:szCs w:val="28"/>
        </w:rPr>
        <w:t xml:space="preserve"> или в сложных слу</w:t>
      </w:r>
      <w:r w:rsidRPr="00897B64">
        <w:rPr>
          <w:rFonts w:ascii="Times New Roman" w:hAnsi="Times New Roman" w:cs="Times New Roman"/>
          <w:color w:val="auto"/>
          <w:sz w:val="28"/>
          <w:szCs w:val="28"/>
        </w:rPr>
        <w:softHyphen/>
        <w:t>ча</w:t>
      </w:r>
      <w:r w:rsidRPr="00897B64">
        <w:rPr>
          <w:rFonts w:ascii="Times New Roman" w:hAnsi="Times New Roman" w:cs="Times New Roman"/>
          <w:color w:val="auto"/>
          <w:sz w:val="28"/>
          <w:szCs w:val="28"/>
        </w:rPr>
        <w:softHyphen/>
        <w:t>ях</w:t>
      </w:r>
      <w:r w:rsidR="00AC49C3" w:rsidRPr="00897B64">
        <w:rPr>
          <w:rFonts w:ascii="Times New Roman" w:hAnsi="Times New Roman" w:cs="Times New Roman"/>
          <w:color w:val="auto"/>
          <w:sz w:val="28"/>
          <w:szCs w:val="28"/>
        </w:rPr>
        <w:t xml:space="preserve"> – в </w:t>
      </w:r>
      <w:r w:rsidRPr="00897B64">
        <w:rPr>
          <w:rFonts w:ascii="Times New Roman" w:hAnsi="Times New Roman" w:cs="Times New Roman"/>
          <w:color w:val="auto"/>
          <w:sz w:val="28"/>
          <w:szCs w:val="28"/>
        </w:rPr>
        <w:t xml:space="preserve"> сохранении</w:t>
      </w:r>
      <w:r w:rsidR="00AC49C3" w:rsidRPr="00897B64">
        <w:rPr>
          <w:rFonts w:ascii="Times New Roman" w:hAnsi="Times New Roman" w:cs="Times New Roman"/>
          <w:color w:val="auto"/>
          <w:sz w:val="28"/>
          <w:szCs w:val="28"/>
        </w:rPr>
        <w:t xml:space="preserve"> или улучшении</w:t>
      </w:r>
      <w:r w:rsidRPr="00897B64">
        <w:rPr>
          <w:rFonts w:ascii="Times New Roman" w:hAnsi="Times New Roman" w:cs="Times New Roman"/>
          <w:color w:val="auto"/>
          <w:sz w:val="28"/>
          <w:szCs w:val="28"/>
        </w:rPr>
        <w:t xml:space="preserve"> его </w:t>
      </w:r>
      <w:proofErr w:type="spellStart"/>
      <w:r w:rsidRPr="00897B64">
        <w:rPr>
          <w:rFonts w:ascii="Times New Roman" w:hAnsi="Times New Roman" w:cs="Times New Roman"/>
          <w:color w:val="auto"/>
          <w:sz w:val="28"/>
          <w:szCs w:val="28"/>
        </w:rPr>
        <w:t>пси</w:t>
      </w:r>
      <w:r w:rsidRPr="00897B64">
        <w:rPr>
          <w:rFonts w:ascii="Times New Roman" w:hAnsi="Times New Roman" w:cs="Times New Roman"/>
          <w:color w:val="auto"/>
          <w:sz w:val="28"/>
          <w:szCs w:val="28"/>
        </w:rPr>
        <w:softHyphen/>
        <w:t>хо</w:t>
      </w:r>
      <w:r w:rsidRPr="00897B64">
        <w:rPr>
          <w:rFonts w:ascii="Times New Roman" w:hAnsi="Times New Roman" w:cs="Times New Roman"/>
          <w:color w:val="auto"/>
          <w:sz w:val="28"/>
          <w:szCs w:val="28"/>
        </w:rPr>
        <w:softHyphen/>
        <w:t>эмо</w:t>
      </w:r>
      <w:r w:rsidRPr="00897B64">
        <w:rPr>
          <w:rFonts w:ascii="Times New Roman" w:hAnsi="Times New Roman" w:cs="Times New Roman"/>
          <w:color w:val="auto"/>
          <w:sz w:val="28"/>
          <w:szCs w:val="28"/>
        </w:rPr>
        <w:softHyphen/>
        <w:t>ци</w:t>
      </w:r>
      <w:r w:rsidRPr="00897B64">
        <w:rPr>
          <w:rFonts w:ascii="Times New Roman" w:hAnsi="Times New Roman" w:cs="Times New Roman"/>
          <w:color w:val="auto"/>
          <w:sz w:val="28"/>
          <w:szCs w:val="28"/>
        </w:rPr>
        <w:softHyphen/>
        <w:t>о</w:t>
      </w:r>
      <w:r w:rsidRPr="00897B64">
        <w:rPr>
          <w:rFonts w:ascii="Times New Roman" w:hAnsi="Times New Roman" w:cs="Times New Roman"/>
          <w:color w:val="auto"/>
          <w:sz w:val="28"/>
          <w:szCs w:val="28"/>
        </w:rPr>
        <w:softHyphen/>
        <w:t>наль</w:t>
      </w:r>
      <w:r w:rsidRPr="00897B64">
        <w:rPr>
          <w:rFonts w:ascii="Times New Roman" w:hAnsi="Times New Roman" w:cs="Times New Roman"/>
          <w:color w:val="auto"/>
          <w:sz w:val="28"/>
          <w:szCs w:val="28"/>
        </w:rPr>
        <w:softHyphen/>
        <w:t>ного</w:t>
      </w:r>
      <w:proofErr w:type="spellEnd"/>
      <w:r w:rsidRPr="00897B64">
        <w:rPr>
          <w:rFonts w:ascii="Times New Roman" w:hAnsi="Times New Roman" w:cs="Times New Roman"/>
          <w:color w:val="auto"/>
          <w:sz w:val="28"/>
          <w:szCs w:val="28"/>
        </w:rPr>
        <w:t xml:space="preserve"> статуса. В целом эта оценка должна со</w:t>
      </w:r>
      <w:r w:rsidRPr="00897B64">
        <w:rPr>
          <w:rFonts w:ascii="Times New Roman" w:hAnsi="Times New Roman" w:cs="Times New Roman"/>
          <w:color w:val="auto"/>
          <w:sz w:val="28"/>
          <w:szCs w:val="28"/>
        </w:rPr>
        <w:softHyphen/>
        <w:t>от</w:t>
      </w:r>
      <w:r w:rsidRPr="00897B64">
        <w:rPr>
          <w:rFonts w:ascii="Times New Roman" w:hAnsi="Times New Roman" w:cs="Times New Roman"/>
          <w:color w:val="auto"/>
          <w:sz w:val="28"/>
          <w:szCs w:val="28"/>
        </w:rPr>
        <w:softHyphen/>
        <w:t>ве</w:t>
      </w:r>
      <w:r w:rsidRPr="00897B64">
        <w:rPr>
          <w:rFonts w:ascii="Times New Roman" w:hAnsi="Times New Roman" w:cs="Times New Roman"/>
          <w:color w:val="auto"/>
          <w:sz w:val="28"/>
          <w:szCs w:val="28"/>
        </w:rPr>
        <w:softHyphen/>
        <w:t>т</w:t>
      </w:r>
      <w:r w:rsidRPr="00897B64">
        <w:rPr>
          <w:rFonts w:ascii="Times New Roman" w:hAnsi="Times New Roman" w:cs="Times New Roman"/>
          <w:color w:val="auto"/>
          <w:sz w:val="28"/>
          <w:szCs w:val="28"/>
        </w:rPr>
        <w:softHyphen/>
        <w:t>с</w:t>
      </w:r>
      <w:r w:rsidRPr="00897B64">
        <w:rPr>
          <w:rFonts w:ascii="Times New Roman" w:hAnsi="Times New Roman" w:cs="Times New Roman"/>
          <w:color w:val="auto"/>
          <w:sz w:val="28"/>
          <w:szCs w:val="28"/>
        </w:rPr>
        <w:softHyphen/>
        <w:t>т</w:t>
      </w:r>
      <w:r w:rsidRPr="00897B64">
        <w:rPr>
          <w:rFonts w:ascii="Times New Roman" w:hAnsi="Times New Roman" w:cs="Times New Roman"/>
          <w:color w:val="auto"/>
          <w:sz w:val="28"/>
          <w:szCs w:val="28"/>
        </w:rPr>
        <w:softHyphen/>
        <w:t>во</w:t>
      </w:r>
      <w:r w:rsidRPr="00897B64">
        <w:rPr>
          <w:rFonts w:ascii="Times New Roman" w:hAnsi="Times New Roman" w:cs="Times New Roman"/>
          <w:color w:val="auto"/>
          <w:sz w:val="28"/>
          <w:szCs w:val="28"/>
        </w:rPr>
        <w:softHyphen/>
        <w:t>вать требованиям, изложенным в профессиональном стандарте педагога</w:t>
      </w:r>
      <w:r w:rsidR="002545B6" w:rsidRPr="00897B64">
        <w:rPr>
          <w:rFonts w:ascii="Times New Roman" w:hAnsi="Times New Roman" w:cs="Times New Roman"/>
          <w:color w:val="auto"/>
          <w:sz w:val="28"/>
          <w:szCs w:val="28"/>
        </w:rPr>
        <w:t>.</w:t>
      </w:r>
    </w:p>
    <w:p w:rsidR="00654534" w:rsidRPr="00897B64" w:rsidRDefault="00654534" w:rsidP="00897B64">
      <w:pPr>
        <w:pStyle w:val="a9"/>
        <w:spacing w:line="240" w:lineRule="atLeast"/>
        <w:ind w:firstLine="454"/>
        <w:rPr>
          <w:rFonts w:ascii="Times New Roman" w:hAnsi="Times New Roman" w:cs="Times New Roman"/>
          <w:sz w:val="28"/>
          <w:szCs w:val="28"/>
        </w:rPr>
      </w:pPr>
      <w:r w:rsidRPr="00897B64">
        <w:rPr>
          <w:rFonts w:ascii="Times New Roman" w:hAnsi="Times New Roman" w:cs="Times New Roman"/>
          <w:bCs/>
          <w:sz w:val="28"/>
          <w:szCs w:val="28"/>
        </w:rPr>
        <w:t xml:space="preserve">Оценка результатов деятельности </w:t>
      </w:r>
      <w:r w:rsidR="00F658CC" w:rsidRPr="00897B64">
        <w:rPr>
          <w:rFonts w:ascii="Times New Roman" w:hAnsi="Times New Roman" w:cs="Times New Roman"/>
          <w:bCs/>
          <w:sz w:val="28"/>
          <w:szCs w:val="28"/>
        </w:rPr>
        <w:t>МБОУ «Средняя общеобразовательная школа №114 с углубленным изучением отдельных предметов  (математики)»</w:t>
      </w:r>
      <w:r w:rsidR="001502E7" w:rsidRPr="001502E7">
        <w:rPr>
          <w:rFonts w:ascii="Times New Roman" w:hAnsi="Times New Roman" w:cs="Times New Roman"/>
          <w:bCs/>
          <w:sz w:val="28"/>
          <w:szCs w:val="28"/>
        </w:rPr>
        <w:t xml:space="preserve"> </w:t>
      </w:r>
      <w:r w:rsidRPr="00897B64">
        <w:rPr>
          <w:rFonts w:ascii="Times New Roman" w:hAnsi="Times New Roman" w:cs="Times New Roman"/>
          <w:sz w:val="28"/>
          <w:szCs w:val="28"/>
        </w:rPr>
        <w:t>осу</w:t>
      </w:r>
      <w:r w:rsidRPr="00897B64">
        <w:rPr>
          <w:rFonts w:ascii="Times New Roman" w:hAnsi="Times New Roman" w:cs="Times New Roman"/>
          <w:sz w:val="28"/>
          <w:szCs w:val="28"/>
        </w:rPr>
        <w:softHyphen/>
        <w:t>ще</w:t>
      </w:r>
      <w:r w:rsidRPr="00897B64">
        <w:rPr>
          <w:rFonts w:ascii="Times New Roman" w:hAnsi="Times New Roman" w:cs="Times New Roman"/>
          <w:sz w:val="28"/>
          <w:szCs w:val="28"/>
        </w:rPr>
        <w:softHyphen/>
        <w:t>с</w:t>
      </w:r>
      <w:r w:rsidRPr="00897B64">
        <w:rPr>
          <w:rFonts w:ascii="Times New Roman" w:hAnsi="Times New Roman" w:cs="Times New Roman"/>
          <w:sz w:val="28"/>
          <w:szCs w:val="28"/>
        </w:rPr>
        <w:softHyphen/>
        <w:t>т</w:t>
      </w:r>
      <w:r w:rsidRPr="00897B64">
        <w:rPr>
          <w:rFonts w:ascii="Times New Roman" w:hAnsi="Times New Roman" w:cs="Times New Roman"/>
          <w:sz w:val="28"/>
          <w:szCs w:val="28"/>
        </w:rPr>
        <w:softHyphen/>
        <w:t>в</w:t>
      </w:r>
      <w:r w:rsidRPr="00897B64">
        <w:rPr>
          <w:rFonts w:ascii="Times New Roman" w:hAnsi="Times New Roman" w:cs="Times New Roman"/>
          <w:sz w:val="28"/>
          <w:szCs w:val="28"/>
        </w:rPr>
        <w:softHyphen/>
        <w:t>ляется в рамках аттестации педагогических кад</w:t>
      </w:r>
      <w:r w:rsidRPr="00897B64">
        <w:rPr>
          <w:rFonts w:ascii="Times New Roman" w:hAnsi="Times New Roman" w:cs="Times New Roman"/>
          <w:sz w:val="28"/>
          <w:szCs w:val="28"/>
        </w:rPr>
        <w:softHyphen/>
        <w:t>ров. Она проводится на основе результатов итоговой оценки достижения пла</w:t>
      </w:r>
      <w:r w:rsidRPr="00897B64">
        <w:rPr>
          <w:rFonts w:ascii="Times New Roman" w:hAnsi="Times New Roman" w:cs="Times New Roman"/>
          <w:sz w:val="28"/>
          <w:szCs w:val="28"/>
        </w:rPr>
        <w:softHyphen/>
        <w:t>нируемых результатов освоения АООП с учётом:</w:t>
      </w:r>
    </w:p>
    <w:p w:rsidR="00654534" w:rsidRPr="00897B64" w:rsidRDefault="00654534" w:rsidP="00897B64">
      <w:pPr>
        <w:pStyle w:val="af2"/>
        <w:spacing w:line="240" w:lineRule="atLeast"/>
        <w:ind w:firstLine="454"/>
        <w:rPr>
          <w:rFonts w:ascii="Times New Roman" w:hAnsi="Times New Roman" w:cs="Times New Roman"/>
          <w:sz w:val="28"/>
          <w:szCs w:val="28"/>
        </w:rPr>
      </w:pPr>
      <w:r w:rsidRPr="00897B64">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654534" w:rsidRPr="00897B64" w:rsidRDefault="002A4922" w:rsidP="00897B64">
      <w:pPr>
        <w:pStyle w:val="af2"/>
        <w:spacing w:line="240" w:lineRule="atLeast"/>
        <w:ind w:firstLine="454"/>
        <w:rPr>
          <w:rFonts w:ascii="Times New Roman" w:hAnsi="Times New Roman" w:cs="Times New Roman"/>
          <w:sz w:val="28"/>
          <w:szCs w:val="28"/>
        </w:rPr>
      </w:pPr>
      <w:r w:rsidRPr="00897B64">
        <w:rPr>
          <w:rFonts w:ascii="Times New Roman" w:hAnsi="Times New Roman" w:cs="Times New Roman"/>
          <w:sz w:val="28"/>
          <w:szCs w:val="28"/>
        </w:rPr>
        <w:t>условий реализации АООП</w:t>
      </w:r>
      <w:r w:rsidR="00654534" w:rsidRPr="00897B64">
        <w:rPr>
          <w:rFonts w:ascii="Times New Roman" w:hAnsi="Times New Roman" w:cs="Times New Roman"/>
          <w:sz w:val="28"/>
          <w:szCs w:val="28"/>
        </w:rPr>
        <w:t>;</w:t>
      </w:r>
    </w:p>
    <w:p w:rsidR="00654534" w:rsidRPr="00897B64" w:rsidRDefault="00654534" w:rsidP="00897B64">
      <w:pPr>
        <w:pStyle w:val="af2"/>
        <w:spacing w:line="240" w:lineRule="atLeast"/>
        <w:ind w:firstLine="454"/>
        <w:rPr>
          <w:rFonts w:ascii="Times New Roman" w:hAnsi="Times New Roman" w:cs="Times New Roman"/>
          <w:sz w:val="28"/>
          <w:szCs w:val="28"/>
        </w:rPr>
      </w:pPr>
      <w:r w:rsidRPr="00897B64">
        <w:rPr>
          <w:rFonts w:ascii="Times New Roman" w:hAnsi="Times New Roman" w:cs="Times New Roman"/>
          <w:sz w:val="28"/>
          <w:szCs w:val="28"/>
        </w:rPr>
        <w:t>особенностей контингента обучающихся.</w:t>
      </w:r>
    </w:p>
    <w:p w:rsidR="00654534" w:rsidRPr="00897B64" w:rsidRDefault="00654534" w:rsidP="00897B64">
      <w:pPr>
        <w:pStyle w:val="a9"/>
        <w:spacing w:line="240" w:lineRule="atLeast"/>
        <w:ind w:firstLine="454"/>
        <w:rPr>
          <w:rFonts w:ascii="Times New Roman" w:hAnsi="Times New Roman" w:cs="Times New Roman"/>
          <w:sz w:val="28"/>
          <w:szCs w:val="28"/>
        </w:rPr>
      </w:pPr>
      <w:r w:rsidRPr="00897B64">
        <w:rPr>
          <w:rFonts w:ascii="Times New Roman" w:hAnsi="Times New Roman" w:cs="Times New Roman"/>
          <w:sz w:val="28"/>
          <w:szCs w:val="28"/>
        </w:rPr>
        <w:t>Предметом оценки в ходе данных процедур является также</w:t>
      </w:r>
      <w:r w:rsidRPr="00897B64">
        <w:rPr>
          <w:rFonts w:ascii="Times New Roman" w:hAnsi="Times New Roman" w:cs="Times New Roman"/>
          <w:i/>
          <w:iCs/>
          <w:sz w:val="28"/>
          <w:szCs w:val="28"/>
        </w:rPr>
        <w:t xml:space="preserve"> текущая оценочная деятельность</w:t>
      </w:r>
      <w:r w:rsidRPr="00897B64">
        <w:rPr>
          <w:rFonts w:ascii="Times New Roman" w:hAnsi="Times New Roman" w:cs="Times New Roman"/>
          <w:sz w:val="28"/>
          <w:szCs w:val="28"/>
        </w:rPr>
        <w:t xml:space="preserve"> </w:t>
      </w:r>
      <w:r w:rsidR="00F658CC" w:rsidRPr="00897B64">
        <w:rPr>
          <w:rFonts w:ascii="Times New Roman" w:hAnsi="Times New Roman" w:cs="Times New Roman"/>
          <w:bCs/>
          <w:sz w:val="28"/>
          <w:szCs w:val="28"/>
        </w:rPr>
        <w:t>МБОУ «Средняя общеобразовательная школа №114 с углубленным изучением отдельных предметов  (математики)»</w:t>
      </w:r>
      <w:r w:rsidR="001502E7" w:rsidRPr="001502E7">
        <w:rPr>
          <w:rFonts w:ascii="Times New Roman" w:hAnsi="Times New Roman" w:cs="Times New Roman"/>
          <w:bCs/>
          <w:sz w:val="28"/>
          <w:szCs w:val="28"/>
        </w:rPr>
        <w:t xml:space="preserve"> </w:t>
      </w:r>
      <w:r w:rsidRPr="00897B64">
        <w:rPr>
          <w:rFonts w:ascii="Times New Roman" w:hAnsi="Times New Roman" w:cs="Times New Roman"/>
          <w:sz w:val="28"/>
          <w:szCs w:val="28"/>
        </w:rPr>
        <w:t>и педагогов, и в частности отслеживание динамики образовательных достижений обучающихся с РАС</w:t>
      </w:r>
      <w:r w:rsidR="00512918" w:rsidRPr="00897B64">
        <w:rPr>
          <w:rFonts w:ascii="Times New Roman" w:hAnsi="Times New Roman" w:cs="Times New Roman"/>
          <w:sz w:val="28"/>
          <w:szCs w:val="28"/>
        </w:rPr>
        <w:t>.</w:t>
      </w:r>
    </w:p>
    <w:p w:rsidR="0036168F" w:rsidRPr="00897B64" w:rsidRDefault="001804EE" w:rsidP="00897B64">
      <w:pPr>
        <w:autoSpaceDE w:val="0"/>
        <w:autoSpaceDN w:val="0"/>
        <w:adjustRightInd w:val="0"/>
        <w:spacing w:after="0" w:line="240" w:lineRule="atLeast"/>
        <w:jc w:val="center"/>
        <w:outlineLvl w:val="1"/>
        <w:rPr>
          <w:rFonts w:ascii="Times New Roman" w:hAnsi="Times New Roman" w:cs="Times New Roman"/>
          <w:b/>
          <w:color w:val="FF0000"/>
          <w:sz w:val="28"/>
          <w:szCs w:val="28"/>
        </w:rPr>
      </w:pPr>
      <w:r w:rsidRPr="00897B64">
        <w:rPr>
          <w:rFonts w:ascii="Times New Roman" w:hAnsi="Times New Roman" w:cs="Times New Roman"/>
          <w:b/>
          <w:sz w:val="28"/>
          <w:szCs w:val="28"/>
        </w:rPr>
        <w:t>2</w:t>
      </w:r>
      <w:r w:rsidR="0036168F" w:rsidRPr="00897B64">
        <w:rPr>
          <w:rFonts w:ascii="Times New Roman" w:hAnsi="Times New Roman" w:cs="Times New Roman"/>
          <w:b/>
          <w:sz w:val="28"/>
          <w:szCs w:val="28"/>
        </w:rPr>
        <w:t>.2. Содержательный раздел</w:t>
      </w:r>
    </w:p>
    <w:p w:rsidR="0036168F" w:rsidRPr="00897B64" w:rsidRDefault="001804EE" w:rsidP="00897B64">
      <w:pPr>
        <w:spacing w:after="0" w:line="240" w:lineRule="atLeast"/>
        <w:jc w:val="center"/>
        <w:outlineLvl w:val="2"/>
        <w:rPr>
          <w:rFonts w:ascii="Times New Roman" w:hAnsi="Times New Roman" w:cs="Times New Roman"/>
          <w:b/>
          <w:sz w:val="28"/>
          <w:szCs w:val="28"/>
        </w:rPr>
      </w:pPr>
      <w:r w:rsidRPr="00897B64">
        <w:rPr>
          <w:rFonts w:ascii="Times New Roman" w:hAnsi="Times New Roman" w:cs="Times New Roman"/>
          <w:b/>
          <w:sz w:val="28"/>
          <w:szCs w:val="28"/>
        </w:rPr>
        <w:t>2</w:t>
      </w:r>
      <w:r w:rsidR="0036168F" w:rsidRPr="00897B64">
        <w:rPr>
          <w:rFonts w:ascii="Times New Roman" w:hAnsi="Times New Roman" w:cs="Times New Roman"/>
          <w:b/>
          <w:sz w:val="28"/>
          <w:szCs w:val="28"/>
        </w:rPr>
        <w:t xml:space="preserve">.2.1. Программа формирования </w:t>
      </w:r>
      <w:r w:rsidR="00AC49C3" w:rsidRPr="00897B64">
        <w:rPr>
          <w:rFonts w:ascii="Times New Roman" w:hAnsi="Times New Roman" w:cs="Times New Roman"/>
          <w:b/>
          <w:sz w:val="28"/>
          <w:szCs w:val="28"/>
        </w:rPr>
        <w:t>базовых</w:t>
      </w:r>
      <w:r w:rsidR="0036168F" w:rsidRPr="00897B64">
        <w:rPr>
          <w:rFonts w:ascii="Times New Roman" w:hAnsi="Times New Roman" w:cs="Times New Roman"/>
          <w:b/>
          <w:sz w:val="28"/>
          <w:szCs w:val="28"/>
        </w:rPr>
        <w:t xml:space="preserve"> учебных действий</w:t>
      </w:r>
    </w:p>
    <w:p w:rsidR="003A1B56" w:rsidRPr="00897B64" w:rsidRDefault="003A1B56" w:rsidP="00897B64">
      <w:pPr>
        <w:tabs>
          <w:tab w:val="left" w:pos="851"/>
        </w:tabs>
        <w:spacing w:after="0" w:line="240" w:lineRule="atLeast"/>
        <w:ind w:firstLine="851"/>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Программа формирования базовых учебных действий обучающихся с РАС (далее программа формирования БУД, программа) ре</w:t>
      </w:r>
      <w:r w:rsidRPr="00897B64">
        <w:rPr>
          <w:rFonts w:ascii="Times New Roman" w:hAnsi="Times New Roman" w:cs="Times New Roman"/>
          <w:color w:val="auto"/>
          <w:sz w:val="28"/>
          <w:szCs w:val="28"/>
        </w:rPr>
        <w:softHyphen/>
        <w:t>ализуется в начальных классах и ко</w:t>
      </w:r>
      <w:r w:rsidRPr="00897B64">
        <w:rPr>
          <w:rFonts w:ascii="Times New Roman" w:hAnsi="Times New Roman" w:cs="Times New Roman"/>
          <w:color w:val="auto"/>
          <w:sz w:val="28"/>
          <w:szCs w:val="28"/>
        </w:rPr>
        <w:softHyphen/>
        <w:t>н</w:t>
      </w:r>
      <w:r w:rsidRPr="00897B64">
        <w:rPr>
          <w:rFonts w:ascii="Times New Roman" w:hAnsi="Times New Roman" w:cs="Times New Roman"/>
          <w:color w:val="auto"/>
          <w:sz w:val="28"/>
          <w:szCs w:val="28"/>
        </w:rPr>
        <w:softHyphen/>
        <w:t>кре</w:t>
      </w:r>
      <w:r w:rsidRPr="00897B64">
        <w:rPr>
          <w:rFonts w:ascii="Times New Roman" w:hAnsi="Times New Roman" w:cs="Times New Roman"/>
          <w:color w:val="auto"/>
          <w:sz w:val="28"/>
          <w:szCs w:val="28"/>
        </w:rPr>
        <w:softHyphen/>
        <w:t>ти</w:t>
      </w:r>
      <w:r w:rsidRPr="00897B64">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r w:rsidR="00567302" w:rsidRPr="00897B64">
        <w:rPr>
          <w:rFonts w:ascii="Times New Roman" w:hAnsi="Times New Roman" w:cs="Times New Roman"/>
          <w:color w:val="auto"/>
          <w:sz w:val="28"/>
          <w:szCs w:val="28"/>
        </w:rPr>
        <w:t>, в процессе реализации программы коррекционной работы</w:t>
      </w:r>
      <w:r w:rsidRPr="00897B64">
        <w:rPr>
          <w:rFonts w:ascii="Times New Roman" w:hAnsi="Times New Roman" w:cs="Times New Roman"/>
          <w:color w:val="auto"/>
          <w:sz w:val="28"/>
          <w:szCs w:val="28"/>
        </w:rPr>
        <w:t>.</w:t>
      </w:r>
    </w:p>
    <w:p w:rsidR="003A1B56" w:rsidRPr="00897B64" w:rsidRDefault="003A1B56" w:rsidP="00897B64">
      <w:pPr>
        <w:tabs>
          <w:tab w:val="left" w:pos="851"/>
        </w:tabs>
        <w:spacing w:after="0" w:line="240" w:lineRule="atLeast"/>
        <w:ind w:firstLine="851"/>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Программа строится на основе </w:t>
      </w:r>
      <w:proofErr w:type="spellStart"/>
      <w:r w:rsidRPr="00897B64">
        <w:rPr>
          <w:rFonts w:ascii="Times New Roman" w:hAnsi="Times New Roman" w:cs="Times New Roman"/>
          <w:color w:val="auto"/>
          <w:sz w:val="28"/>
          <w:szCs w:val="28"/>
        </w:rPr>
        <w:t>деятельностного</w:t>
      </w:r>
      <w:proofErr w:type="spellEnd"/>
      <w:r w:rsidRPr="00897B64">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w:t>
      </w:r>
      <w:r w:rsidRPr="00897B64">
        <w:rPr>
          <w:rFonts w:ascii="Times New Roman" w:hAnsi="Times New Roman" w:cs="Times New Roman"/>
          <w:color w:val="auto"/>
          <w:sz w:val="28"/>
          <w:szCs w:val="28"/>
        </w:rPr>
        <w:softHyphen/>
        <w:t xml:space="preserve">вания школьников с РАС. </w:t>
      </w:r>
    </w:p>
    <w:p w:rsidR="003A1B56" w:rsidRPr="00897B64" w:rsidRDefault="003A1B56" w:rsidP="00897B64">
      <w:pPr>
        <w:tabs>
          <w:tab w:val="left" w:pos="851"/>
        </w:tabs>
        <w:spacing w:after="0" w:line="240" w:lineRule="atLeast"/>
        <w:ind w:firstLine="851"/>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Основная</w:t>
      </w:r>
      <w:r w:rsidRPr="00897B64">
        <w:rPr>
          <w:rFonts w:ascii="Times New Roman" w:hAnsi="Times New Roman" w:cs="Times New Roman"/>
          <w:b/>
          <w:color w:val="auto"/>
          <w:sz w:val="28"/>
          <w:szCs w:val="28"/>
        </w:rPr>
        <w:t xml:space="preserve"> цель</w:t>
      </w:r>
      <w:r w:rsidRPr="00897B64">
        <w:rPr>
          <w:rFonts w:ascii="Times New Roman" w:hAnsi="Times New Roman" w:cs="Times New Roman"/>
          <w:color w:val="auto"/>
          <w:sz w:val="28"/>
          <w:szCs w:val="28"/>
        </w:rPr>
        <w:t xml:space="preserve"> реализации программы формирования БУД состоит в  фор</w:t>
      </w:r>
      <w:r w:rsidRPr="00897B64">
        <w:rPr>
          <w:rFonts w:ascii="Times New Roman" w:hAnsi="Times New Roman" w:cs="Times New Roman"/>
          <w:color w:val="auto"/>
          <w:sz w:val="28"/>
          <w:szCs w:val="28"/>
        </w:rPr>
        <w:softHyphen/>
        <w:t>ми</w:t>
      </w:r>
      <w:r w:rsidRPr="00897B64">
        <w:rPr>
          <w:rFonts w:ascii="Times New Roman" w:hAnsi="Times New Roman" w:cs="Times New Roman"/>
          <w:color w:val="auto"/>
          <w:sz w:val="28"/>
          <w:szCs w:val="28"/>
        </w:rPr>
        <w:softHyphen/>
        <w:t>ро</w:t>
      </w:r>
      <w:r w:rsidRPr="00897B64">
        <w:rPr>
          <w:rFonts w:ascii="Times New Roman" w:hAnsi="Times New Roman" w:cs="Times New Roman"/>
          <w:color w:val="auto"/>
          <w:sz w:val="28"/>
          <w:szCs w:val="28"/>
        </w:rPr>
        <w:softHyphen/>
        <w:t>ва</w:t>
      </w:r>
      <w:r w:rsidRPr="00897B64">
        <w:rPr>
          <w:rFonts w:ascii="Times New Roman" w:hAnsi="Times New Roman" w:cs="Times New Roman"/>
          <w:color w:val="auto"/>
          <w:sz w:val="28"/>
          <w:szCs w:val="28"/>
        </w:rPr>
        <w:softHyphen/>
        <w:t>нии школьника с РАС как субъ</w:t>
      </w:r>
      <w:r w:rsidRPr="00897B64">
        <w:rPr>
          <w:rFonts w:ascii="Times New Roman" w:hAnsi="Times New Roman" w:cs="Times New Roman"/>
          <w:color w:val="auto"/>
          <w:sz w:val="28"/>
          <w:szCs w:val="28"/>
        </w:rPr>
        <w:softHyphen/>
        <w:t>ек</w:t>
      </w:r>
      <w:r w:rsidRPr="00897B64">
        <w:rPr>
          <w:rFonts w:ascii="Times New Roman" w:hAnsi="Times New Roman" w:cs="Times New Roman"/>
          <w:color w:val="auto"/>
          <w:sz w:val="28"/>
          <w:szCs w:val="28"/>
        </w:rPr>
        <w:softHyphen/>
        <w:t>та учебной де</w:t>
      </w:r>
      <w:r w:rsidRPr="00897B64">
        <w:rPr>
          <w:rFonts w:ascii="Times New Roman" w:hAnsi="Times New Roman" w:cs="Times New Roman"/>
          <w:color w:val="auto"/>
          <w:sz w:val="28"/>
          <w:szCs w:val="28"/>
        </w:rPr>
        <w:softHyphen/>
        <w:t>ятельности, которая обеспечивает одно из направлений его подготовки к са</w:t>
      </w:r>
      <w:r w:rsidRPr="00897B64">
        <w:rPr>
          <w:rFonts w:ascii="Times New Roman" w:hAnsi="Times New Roman" w:cs="Times New Roman"/>
          <w:color w:val="auto"/>
          <w:sz w:val="28"/>
          <w:szCs w:val="28"/>
        </w:rPr>
        <w:softHyphen/>
        <w:t>мо</w:t>
      </w:r>
      <w:r w:rsidRPr="00897B64">
        <w:rPr>
          <w:rFonts w:ascii="Times New Roman" w:hAnsi="Times New Roman" w:cs="Times New Roman"/>
          <w:color w:val="auto"/>
          <w:sz w:val="28"/>
          <w:szCs w:val="28"/>
        </w:rPr>
        <w:softHyphen/>
        <w:t>стоятельной жизни в обществе</w:t>
      </w:r>
      <w:r w:rsidR="00AC49C3" w:rsidRPr="00897B64">
        <w:rPr>
          <w:rFonts w:ascii="Times New Roman" w:hAnsi="Times New Roman" w:cs="Times New Roman"/>
          <w:color w:val="auto"/>
          <w:sz w:val="28"/>
          <w:szCs w:val="28"/>
        </w:rPr>
        <w:t xml:space="preserve"> и переходу на следующую ступень получения образования. </w:t>
      </w:r>
      <w:r w:rsidRPr="00897B64">
        <w:rPr>
          <w:rFonts w:ascii="Times New Roman" w:hAnsi="Times New Roman" w:cs="Times New Roman"/>
          <w:color w:val="auto"/>
          <w:sz w:val="28"/>
          <w:szCs w:val="28"/>
        </w:rPr>
        <w:t xml:space="preserve"> </w:t>
      </w:r>
    </w:p>
    <w:p w:rsidR="003A1B56" w:rsidRPr="00897B64" w:rsidRDefault="003A1B56" w:rsidP="00897B64">
      <w:pPr>
        <w:tabs>
          <w:tab w:val="left" w:pos="851"/>
        </w:tabs>
        <w:spacing w:after="0" w:line="240" w:lineRule="atLeast"/>
        <w:ind w:firstLine="851"/>
        <w:jc w:val="both"/>
        <w:rPr>
          <w:rFonts w:ascii="Times New Roman" w:hAnsi="Times New Roman" w:cs="Times New Roman"/>
          <w:color w:val="auto"/>
          <w:sz w:val="28"/>
          <w:szCs w:val="28"/>
        </w:rPr>
      </w:pPr>
      <w:r w:rsidRPr="00897B64">
        <w:rPr>
          <w:rFonts w:ascii="Times New Roman" w:hAnsi="Times New Roman" w:cs="Times New Roman"/>
          <w:b/>
          <w:color w:val="auto"/>
          <w:sz w:val="28"/>
          <w:szCs w:val="28"/>
        </w:rPr>
        <w:t>Задачами</w:t>
      </w:r>
      <w:r w:rsidRPr="00897B64">
        <w:rPr>
          <w:rFonts w:ascii="Times New Roman" w:hAnsi="Times New Roman" w:cs="Times New Roman"/>
          <w:color w:val="auto"/>
          <w:sz w:val="28"/>
          <w:szCs w:val="28"/>
        </w:rPr>
        <w:t xml:space="preserve"> реализации программы являются:</w:t>
      </w:r>
    </w:p>
    <w:p w:rsidR="003A1B56" w:rsidRPr="00897B64" w:rsidRDefault="003A1B56"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формирование мотивационного компонента учебной деятельности;</w:t>
      </w:r>
    </w:p>
    <w:p w:rsidR="003A1B56" w:rsidRPr="00897B64" w:rsidRDefault="003A1B56"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овладение комплексом базовых учебных действий, составляющих операционный компонент учебной деятельности;</w:t>
      </w:r>
    </w:p>
    <w:p w:rsidR="003A1B56" w:rsidRPr="00897B64" w:rsidRDefault="003A1B56"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A1B56" w:rsidRPr="00897B64" w:rsidRDefault="003A1B56"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Для реализации поставленной цели и соответствующих ей задач необходимо:</w:t>
      </w:r>
    </w:p>
    <w:p w:rsidR="003A1B56" w:rsidRPr="00897B64" w:rsidRDefault="003A1B56"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•определить функции и состав базовых учебных действий, учитывая пси</w:t>
      </w:r>
      <w:r w:rsidRPr="00897B64">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3A1B56" w:rsidRPr="00897B64" w:rsidRDefault="003A1B56"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3A1B56" w:rsidRPr="00897B64" w:rsidRDefault="003A1B56" w:rsidP="00897B64">
      <w:pPr>
        <w:tabs>
          <w:tab w:val="left" w:pos="4500"/>
          <w:tab w:val="left" w:pos="9180"/>
          <w:tab w:val="left" w:pos="9360"/>
        </w:tabs>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Согласно требованиям Стандарта уровень </w:t>
      </w:r>
      <w:proofErr w:type="spellStart"/>
      <w:r w:rsidRPr="00897B64">
        <w:rPr>
          <w:rFonts w:ascii="Times New Roman" w:hAnsi="Times New Roman" w:cs="Times New Roman"/>
          <w:color w:val="auto"/>
          <w:sz w:val="28"/>
          <w:szCs w:val="28"/>
        </w:rPr>
        <w:t>сформированности</w:t>
      </w:r>
      <w:proofErr w:type="spellEnd"/>
      <w:r w:rsidRPr="00897B64">
        <w:rPr>
          <w:rFonts w:ascii="Times New Roman" w:hAnsi="Times New Roman" w:cs="Times New Roman"/>
          <w:color w:val="auto"/>
          <w:sz w:val="28"/>
          <w:szCs w:val="28"/>
        </w:rPr>
        <w:t xml:space="preserve"> базовых учебных действий обучающихся с РАС определяется на момент завершения начального обучения.</w:t>
      </w:r>
    </w:p>
    <w:p w:rsidR="003A1B56" w:rsidRPr="00897B64" w:rsidRDefault="003A1B56" w:rsidP="00897B64">
      <w:pPr>
        <w:spacing w:after="0" w:line="240" w:lineRule="atLeast"/>
        <w:jc w:val="center"/>
        <w:rPr>
          <w:rFonts w:ascii="Times New Roman" w:hAnsi="Times New Roman" w:cs="Times New Roman"/>
          <w:b/>
          <w:color w:val="auto"/>
          <w:sz w:val="28"/>
          <w:szCs w:val="28"/>
        </w:rPr>
      </w:pPr>
      <w:r w:rsidRPr="00897B64">
        <w:rPr>
          <w:rFonts w:ascii="Times New Roman" w:hAnsi="Times New Roman" w:cs="Times New Roman"/>
          <w:b/>
          <w:color w:val="auto"/>
          <w:sz w:val="28"/>
          <w:szCs w:val="28"/>
        </w:rPr>
        <w:t>Функции, состав и характеристика базовых учебных действий</w:t>
      </w:r>
      <w:r w:rsidR="00F3591D" w:rsidRPr="00897B64">
        <w:rPr>
          <w:rFonts w:ascii="Times New Roman" w:hAnsi="Times New Roman" w:cs="Times New Roman"/>
          <w:b/>
          <w:color w:val="auto"/>
          <w:sz w:val="28"/>
          <w:szCs w:val="28"/>
        </w:rPr>
        <w:t xml:space="preserve"> </w:t>
      </w:r>
      <w:r w:rsidRPr="00897B64">
        <w:rPr>
          <w:rFonts w:ascii="Times New Roman" w:hAnsi="Times New Roman" w:cs="Times New Roman"/>
          <w:b/>
          <w:color w:val="auto"/>
          <w:sz w:val="28"/>
          <w:szCs w:val="28"/>
        </w:rPr>
        <w:t xml:space="preserve">обучающихся с РАС </w:t>
      </w:r>
    </w:p>
    <w:p w:rsidR="003A1B56" w:rsidRPr="00897B64" w:rsidRDefault="003A1B56" w:rsidP="00897B64">
      <w:pPr>
        <w:pStyle w:val="24"/>
        <w:spacing w:after="0" w:line="240" w:lineRule="atLeast"/>
        <w:ind w:left="0"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Современные подходы к повышению эффективности обучения  пред</w:t>
      </w:r>
      <w:r w:rsidRPr="00897B64">
        <w:rPr>
          <w:rFonts w:ascii="Times New Roman" w:hAnsi="Times New Roman" w:cs="Times New Roman"/>
          <w:color w:val="auto"/>
          <w:sz w:val="28"/>
          <w:szCs w:val="28"/>
        </w:rPr>
        <w:softHyphen/>
        <w:t>по</w:t>
      </w:r>
      <w:r w:rsidRPr="00897B64">
        <w:rPr>
          <w:rFonts w:ascii="Times New Roman" w:hAnsi="Times New Roman" w:cs="Times New Roman"/>
          <w:color w:val="auto"/>
          <w:sz w:val="28"/>
          <w:szCs w:val="28"/>
        </w:rPr>
        <w:softHyphen/>
        <w:t>ла</w:t>
      </w:r>
      <w:r w:rsidRPr="00897B64">
        <w:rPr>
          <w:rFonts w:ascii="Times New Roman" w:hAnsi="Times New Roman" w:cs="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897B64">
        <w:rPr>
          <w:rFonts w:ascii="Times New Roman" w:hAnsi="Times New Roman" w:cs="Times New Roman"/>
          <w:color w:val="auto"/>
          <w:sz w:val="28"/>
          <w:szCs w:val="28"/>
        </w:rPr>
        <w:softHyphen/>
        <w:t>мание уделяется развитию и коррекции мо</w:t>
      </w:r>
      <w:r w:rsidRPr="00897B64">
        <w:rPr>
          <w:rFonts w:ascii="Times New Roman" w:hAnsi="Times New Roman" w:cs="Times New Roman"/>
          <w:color w:val="auto"/>
          <w:sz w:val="28"/>
          <w:szCs w:val="28"/>
        </w:rPr>
        <w:softHyphen/>
        <w:t>ти</w:t>
      </w:r>
      <w:r w:rsidRPr="00897B64">
        <w:rPr>
          <w:rFonts w:ascii="Times New Roman" w:hAnsi="Times New Roman" w:cs="Times New Roman"/>
          <w:color w:val="auto"/>
          <w:sz w:val="28"/>
          <w:szCs w:val="28"/>
        </w:rPr>
        <w:softHyphen/>
        <w:t>ва</w:t>
      </w:r>
      <w:r w:rsidRPr="00897B64">
        <w:rPr>
          <w:rFonts w:ascii="Times New Roman" w:hAnsi="Times New Roman" w:cs="Times New Roman"/>
          <w:color w:val="auto"/>
          <w:sz w:val="28"/>
          <w:szCs w:val="28"/>
        </w:rPr>
        <w:softHyphen/>
        <w:t>ци</w:t>
      </w:r>
      <w:r w:rsidRPr="00897B64">
        <w:rPr>
          <w:rFonts w:ascii="Times New Roman" w:hAnsi="Times New Roman" w:cs="Times New Roman"/>
          <w:color w:val="auto"/>
          <w:sz w:val="28"/>
          <w:szCs w:val="28"/>
        </w:rPr>
        <w:softHyphen/>
        <w:t>он</w:t>
      </w:r>
      <w:r w:rsidRPr="00897B64">
        <w:rPr>
          <w:rFonts w:ascii="Times New Roman" w:hAnsi="Times New Roman" w:cs="Times New Roman"/>
          <w:color w:val="auto"/>
          <w:sz w:val="28"/>
          <w:szCs w:val="28"/>
        </w:rPr>
        <w:softHyphen/>
        <w:t>но</w:t>
      </w:r>
      <w:r w:rsidRPr="00897B64">
        <w:rPr>
          <w:rFonts w:ascii="Times New Roman" w:hAnsi="Times New Roman" w:cs="Times New Roman"/>
          <w:color w:val="auto"/>
          <w:sz w:val="28"/>
          <w:szCs w:val="28"/>
        </w:rPr>
        <w:softHyphen/>
        <w:t>го и операционного компонентов учебной деятельности, т.к. они во многом оп</w:t>
      </w:r>
      <w:r w:rsidRPr="00897B64">
        <w:rPr>
          <w:rFonts w:ascii="Times New Roman" w:hAnsi="Times New Roman" w:cs="Times New Roman"/>
          <w:color w:val="auto"/>
          <w:sz w:val="28"/>
          <w:szCs w:val="28"/>
        </w:rPr>
        <w:softHyphen/>
        <w:t xml:space="preserve">ределяют уровень ее </w:t>
      </w:r>
      <w:proofErr w:type="spellStart"/>
      <w:r w:rsidRPr="00897B64">
        <w:rPr>
          <w:rFonts w:ascii="Times New Roman" w:hAnsi="Times New Roman" w:cs="Times New Roman"/>
          <w:color w:val="auto"/>
          <w:sz w:val="28"/>
          <w:szCs w:val="28"/>
        </w:rPr>
        <w:t>сформированности</w:t>
      </w:r>
      <w:proofErr w:type="spellEnd"/>
      <w:r w:rsidRPr="00897B64">
        <w:rPr>
          <w:rFonts w:ascii="Times New Roman" w:hAnsi="Times New Roman" w:cs="Times New Roman"/>
          <w:color w:val="auto"/>
          <w:sz w:val="28"/>
          <w:szCs w:val="28"/>
        </w:rPr>
        <w:t xml:space="preserve"> и успешность обучения школьника. </w:t>
      </w:r>
    </w:p>
    <w:p w:rsidR="003A1B56" w:rsidRPr="00897B64" w:rsidRDefault="003A1B56"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3A1B56" w:rsidRPr="00897B64" w:rsidRDefault="003A1B56"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 Функции базовых учебных действий:</w:t>
      </w:r>
    </w:p>
    <w:p w:rsidR="003A1B56" w:rsidRPr="00897B64" w:rsidRDefault="003A1B56"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обеспечение успешности (эффективности) изучения содержания любой предметной области;</w:t>
      </w:r>
    </w:p>
    <w:p w:rsidR="003A1B56" w:rsidRPr="00897B64" w:rsidRDefault="003A1B56"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реализация преемственности обучения на всех ступенях образования;</w:t>
      </w:r>
    </w:p>
    <w:p w:rsidR="003A1B56" w:rsidRPr="00897B64" w:rsidRDefault="003A1B56"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формирование готовности обучающегося с РАС к даль</w:t>
      </w:r>
      <w:r w:rsidRPr="00897B64">
        <w:rPr>
          <w:rFonts w:ascii="Times New Roman" w:hAnsi="Times New Roman" w:cs="Times New Roman"/>
          <w:sz w:val="28"/>
          <w:szCs w:val="28"/>
        </w:rPr>
        <w:softHyphen/>
        <w:t xml:space="preserve">нейшему  обучению; </w:t>
      </w:r>
    </w:p>
    <w:p w:rsidR="003A1B56" w:rsidRPr="00897B64" w:rsidRDefault="003A1B56"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обеспечение целостности  развития личности обучающегося. </w:t>
      </w:r>
    </w:p>
    <w:p w:rsidR="003A1B56" w:rsidRPr="00897B64" w:rsidRDefault="003A1B56"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С учетом возрастных особенностей обучающихся с РАС базовые учебные действия целесообразно рассматривать на различных этапах обучения.</w:t>
      </w:r>
    </w:p>
    <w:p w:rsidR="003A1B56" w:rsidRPr="00897B64" w:rsidRDefault="003A1B56"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sidRPr="00897B64">
        <w:rPr>
          <w:rFonts w:ascii="Times New Roman" w:hAnsi="Times New Roman" w:cs="Times New Roman"/>
          <w:color w:val="auto"/>
          <w:sz w:val="28"/>
          <w:szCs w:val="28"/>
        </w:rPr>
        <w:softHyphen/>
        <w:t>че</w:t>
      </w:r>
      <w:r w:rsidRPr="00897B64">
        <w:rPr>
          <w:rFonts w:ascii="Times New Roman" w:hAnsi="Times New Roman" w:cs="Times New Roman"/>
          <w:color w:val="auto"/>
          <w:sz w:val="28"/>
          <w:szCs w:val="28"/>
        </w:rPr>
        <w:softHyphen/>
        <w:t>ния и осознанное отношение к обучению, с другой ― составляют ос</w:t>
      </w:r>
      <w:r w:rsidRPr="00897B64">
        <w:rPr>
          <w:rFonts w:ascii="Times New Roman" w:hAnsi="Times New Roman" w:cs="Times New Roman"/>
          <w:color w:val="auto"/>
          <w:sz w:val="28"/>
          <w:szCs w:val="28"/>
        </w:rPr>
        <w:softHyphen/>
        <w:t>но</w:t>
      </w:r>
      <w:r w:rsidRPr="00897B64">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A1B56" w:rsidRPr="00897B64" w:rsidRDefault="003A1B56"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A1B56" w:rsidRPr="00897B64" w:rsidRDefault="003A1B56"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2. Коммуникативные учебные действия обеспечивают способность вступать в коммуникацию со взрослыми и сверстниками в процессе обучения.</w:t>
      </w:r>
    </w:p>
    <w:p w:rsidR="003A1B56" w:rsidRPr="00897B64" w:rsidRDefault="003A1B56"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3. Регулятивные учебные действия обеспечивают успешную работу на любом уроке и любом этапе обучения. Благодаря им</w:t>
      </w:r>
      <w:r w:rsidR="00AC49C3" w:rsidRPr="00897B64">
        <w:rPr>
          <w:rFonts w:ascii="Times New Roman" w:hAnsi="Times New Roman" w:cs="Times New Roman"/>
          <w:sz w:val="28"/>
          <w:szCs w:val="28"/>
        </w:rPr>
        <w:t>,</w:t>
      </w:r>
      <w:r w:rsidRPr="00897B64">
        <w:rPr>
          <w:rFonts w:ascii="Times New Roman" w:hAnsi="Times New Roman" w:cs="Times New Roman"/>
          <w:sz w:val="28"/>
          <w:szCs w:val="28"/>
        </w:rPr>
        <w:t xml:space="preserve"> создаются условия для формирования и реализации начальных логических операций.</w:t>
      </w:r>
    </w:p>
    <w:p w:rsidR="003A1B56" w:rsidRPr="00897B64" w:rsidRDefault="003A1B56"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A1B56" w:rsidRPr="00897B64" w:rsidRDefault="003A1B56"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w:t>
      </w:r>
      <w:proofErr w:type="spellStart"/>
      <w:r w:rsidRPr="00897B64">
        <w:rPr>
          <w:rFonts w:ascii="Times New Roman" w:hAnsi="Times New Roman" w:cs="Times New Roman"/>
          <w:color w:val="auto"/>
          <w:sz w:val="28"/>
          <w:szCs w:val="28"/>
        </w:rPr>
        <w:t>сформированности</w:t>
      </w:r>
      <w:proofErr w:type="spellEnd"/>
      <w:r w:rsidRPr="00897B64">
        <w:rPr>
          <w:rFonts w:ascii="Times New Roman" w:hAnsi="Times New Roman" w:cs="Times New Roman"/>
          <w:color w:val="auto"/>
          <w:sz w:val="28"/>
          <w:szCs w:val="28"/>
        </w:rPr>
        <w:t xml:space="preserve">. </w:t>
      </w:r>
    </w:p>
    <w:p w:rsidR="003A1B56" w:rsidRPr="00897B64" w:rsidRDefault="003A1B56"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Характеристика базовых учебных действий</w:t>
      </w:r>
    </w:p>
    <w:p w:rsidR="003A1B56" w:rsidRPr="00897B64" w:rsidRDefault="003A1B56" w:rsidP="00897B64">
      <w:pPr>
        <w:spacing w:after="0" w:line="240" w:lineRule="atLeast"/>
        <w:ind w:firstLine="709"/>
        <w:jc w:val="both"/>
        <w:rPr>
          <w:rFonts w:ascii="Times New Roman" w:hAnsi="Times New Roman" w:cs="Times New Roman"/>
          <w:sz w:val="28"/>
          <w:szCs w:val="28"/>
          <w:u w:val="single"/>
        </w:rPr>
      </w:pPr>
      <w:r w:rsidRPr="00897B64">
        <w:rPr>
          <w:rFonts w:ascii="Times New Roman" w:hAnsi="Times New Roman" w:cs="Times New Roman"/>
          <w:sz w:val="28"/>
          <w:szCs w:val="28"/>
          <w:u w:val="single"/>
        </w:rPr>
        <w:t>Личностные учебные действия</w:t>
      </w:r>
    </w:p>
    <w:p w:rsidR="003A1B56" w:rsidRPr="00897B64" w:rsidRDefault="003A1B56" w:rsidP="00897B64">
      <w:pPr>
        <w:spacing w:after="0" w:line="240" w:lineRule="atLeast"/>
        <w:ind w:firstLine="709"/>
        <w:jc w:val="both"/>
        <w:outlineLvl w:val="0"/>
        <w:rPr>
          <w:rFonts w:ascii="Times New Roman" w:hAnsi="Times New Roman" w:cs="Times New Roman"/>
          <w:bCs/>
          <w:color w:val="auto"/>
          <w:sz w:val="28"/>
          <w:szCs w:val="28"/>
        </w:rPr>
      </w:pPr>
      <w:r w:rsidRPr="00897B64">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897B64">
        <w:rPr>
          <w:rFonts w:ascii="Times New Roman" w:hAnsi="Times New Roman" w:cs="Times New Roman"/>
          <w:bCs/>
          <w:color w:val="auto"/>
          <w:sz w:val="28"/>
          <w:szCs w:val="28"/>
        </w:rPr>
        <w:t xml:space="preserve"> </w:t>
      </w:r>
      <w:r w:rsidRPr="00897B64">
        <w:rPr>
          <w:rFonts w:ascii="Times New Roman" w:hAnsi="Times New Roman" w:cs="Times New Roman"/>
          <w:color w:val="auto"/>
          <w:sz w:val="28"/>
          <w:szCs w:val="28"/>
        </w:rPr>
        <w:t>положительное отношение к окружающей действительности, готовность к ор</w:t>
      </w:r>
      <w:r w:rsidRPr="00897B64">
        <w:rPr>
          <w:rFonts w:ascii="Times New Roman" w:hAnsi="Times New Roman" w:cs="Times New Roman"/>
          <w:color w:val="auto"/>
          <w:sz w:val="28"/>
          <w:szCs w:val="28"/>
        </w:rPr>
        <w:softHyphen/>
        <w:t>га</w:t>
      </w:r>
      <w:r w:rsidRPr="00897B64">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897B64">
        <w:rPr>
          <w:rFonts w:ascii="Times New Roman" w:hAnsi="Times New Roman" w:cs="Times New Roman"/>
          <w:color w:val="auto"/>
          <w:sz w:val="28"/>
          <w:szCs w:val="28"/>
        </w:rPr>
        <w:softHyphen/>
        <w:t>го</w:t>
      </w:r>
      <w:r w:rsidRPr="00897B64">
        <w:rPr>
          <w:rFonts w:ascii="Times New Roman" w:hAnsi="Times New Roman" w:cs="Times New Roman"/>
          <w:color w:val="auto"/>
          <w:sz w:val="28"/>
          <w:szCs w:val="28"/>
        </w:rPr>
        <w:softHyphen/>
        <w:t>во</w:t>
      </w:r>
      <w:r w:rsidRPr="00897B64">
        <w:rPr>
          <w:rFonts w:ascii="Times New Roman" w:hAnsi="Times New Roman" w:cs="Times New Roman"/>
          <w:color w:val="auto"/>
          <w:sz w:val="28"/>
          <w:szCs w:val="28"/>
        </w:rPr>
        <w:softHyphen/>
        <w:t>ре</w:t>
      </w:r>
      <w:r w:rsidRPr="00897B64">
        <w:rPr>
          <w:rFonts w:ascii="Times New Roman" w:hAnsi="Times New Roman" w:cs="Times New Roman"/>
          <w:color w:val="auto"/>
          <w:sz w:val="28"/>
          <w:szCs w:val="28"/>
        </w:rPr>
        <w:softHyphen/>
        <w:t>н</w:t>
      </w:r>
      <w:r w:rsidRPr="00897B64">
        <w:rPr>
          <w:rFonts w:ascii="Times New Roman" w:hAnsi="Times New Roman" w:cs="Times New Roman"/>
          <w:color w:val="auto"/>
          <w:sz w:val="28"/>
          <w:szCs w:val="28"/>
        </w:rPr>
        <w:softHyphen/>
        <w:t>но</w:t>
      </w:r>
      <w:r w:rsidRPr="00897B64">
        <w:rPr>
          <w:rFonts w:ascii="Times New Roman" w:hAnsi="Times New Roman" w:cs="Times New Roman"/>
          <w:color w:val="auto"/>
          <w:sz w:val="28"/>
          <w:szCs w:val="28"/>
        </w:rPr>
        <w:softHyphen/>
        <w:t>с</w:t>
      </w:r>
      <w:r w:rsidRPr="00897B64">
        <w:rPr>
          <w:rFonts w:ascii="Times New Roman" w:hAnsi="Times New Roman" w:cs="Times New Roman"/>
          <w:color w:val="auto"/>
          <w:sz w:val="28"/>
          <w:szCs w:val="28"/>
        </w:rPr>
        <w:softHyphen/>
        <w:t>тей; понимание личной от</w:t>
      </w:r>
      <w:r w:rsidRPr="00897B64">
        <w:rPr>
          <w:rFonts w:ascii="Times New Roman" w:hAnsi="Times New Roman" w:cs="Times New Roman"/>
          <w:color w:val="auto"/>
          <w:sz w:val="28"/>
          <w:szCs w:val="28"/>
        </w:rPr>
        <w:softHyphen/>
        <w:t>вет</w:t>
      </w:r>
      <w:r w:rsidRPr="00897B64">
        <w:rPr>
          <w:rFonts w:ascii="Times New Roman" w:hAnsi="Times New Roman" w:cs="Times New Roman"/>
          <w:color w:val="auto"/>
          <w:sz w:val="28"/>
          <w:szCs w:val="28"/>
        </w:rPr>
        <w:softHyphen/>
        <w:t>с</w:t>
      </w:r>
      <w:r w:rsidRPr="00897B64">
        <w:rPr>
          <w:rFonts w:ascii="Times New Roman" w:hAnsi="Times New Roman" w:cs="Times New Roman"/>
          <w:color w:val="auto"/>
          <w:sz w:val="28"/>
          <w:szCs w:val="28"/>
        </w:rPr>
        <w:softHyphen/>
        <w:t>т</w:t>
      </w:r>
      <w:r w:rsidRPr="00897B64">
        <w:rPr>
          <w:rFonts w:ascii="Times New Roman" w:hAnsi="Times New Roman" w:cs="Times New Roman"/>
          <w:color w:val="auto"/>
          <w:sz w:val="28"/>
          <w:szCs w:val="28"/>
        </w:rPr>
        <w:softHyphen/>
        <w:t>вен</w:t>
      </w:r>
      <w:r w:rsidRPr="00897B64">
        <w:rPr>
          <w:rFonts w:ascii="Times New Roman" w:hAnsi="Times New Roman" w:cs="Times New Roman"/>
          <w:color w:val="auto"/>
          <w:sz w:val="28"/>
          <w:szCs w:val="28"/>
        </w:rPr>
        <w:softHyphen/>
        <w:t>ности за свои поступки на основе пред</w:t>
      </w:r>
      <w:r w:rsidRPr="00897B64">
        <w:rPr>
          <w:rFonts w:ascii="Times New Roman" w:hAnsi="Times New Roman" w:cs="Times New Roman"/>
          <w:color w:val="auto"/>
          <w:sz w:val="28"/>
          <w:szCs w:val="28"/>
        </w:rPr>
        <w:softHyphen/>
        <w:t>с</w:t>
      </w:r>
      <w:r w:rsidRPr="00897B64">
        <w:rPr>
          <w:rFonts w:ascii="Times New Roman" w:hAnsi="Times New Roman" w:cs="Times New Roman"/>
          <w:color w:val="auto"/>
          <w:sz w:val="28"/>
          <w:szCs w:val="28"/>
        </w:rPr>
        <w:softHyphen/>
        <w:t>тавлений о эти</w:t>
      </w:r>
      <w:r w:rsidRPr="00897B64">
        <w:rPr>
          <w:rFonts w:ascii="Times New Roman" w:hAnsi="Times New Roman" w:cs="Times New Roman"/>
          <w:color w:val="auto"/>
          <w:sz w:val="28"/>
          <w:szCs w:val="28"/>
        </w:rPr>
        <w:softHyphen/>
        <w:t>ческих нормах и правилах поведения в со</w:t>
      </w:r>
      <w:r w:rsidRPr="00897B64">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rsidR="003A1B56" w:rsidRPr="00897B64" w:rsidRDefault="003A1B56" w:rsidP="00897B64">
      <w:pPr>
        <w:spacing w:after="0" w:line="240" w:lineRule="atLeast"/>
        <w:ind w:firstLine="709"/>
        <w:jc w:val="both"/>
        <w:rPr>
          <w:rFonts w:ascii="Times New Roman" w:hAnsi="Times New Roman" w:cs="Times New Roman"/>
          <w:sz w:val="28"/>
          <w:szCs w:val="28"/>
          <w:u w:val="single"/>
        </w:rPr>
      </w:pPr>
      <w:r w:rsidRPr="00897B64">
        <w:rPr>
          <w:rFonts w:ascii="Times New Roman" w:hAnsi="Times New Roman" w:cs="Times New Roman"/>
          <w:sz w:val="28"/>
          <w:szCs w:val="28"/>
          <w:u w:val="single"/>
        </w:rPr>
        <w:t>Коммуникативные учебные действия</w:t>
      </w:r>
    </w:p>
    <w:p w:rsidR="003A1B56" w:rsidRPr="00897B64" w:rsidRDefault="003A1B56"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Коммуникативные учебные действия включают следующие умения: всту</w:t>
      </w:r>
      <w:r w:rsidRPr="00897B64">
        <w:rPr>
          <w:rFonts w:ascii="Times New Roman" w:hAnsi="Times New Roman" w:cs="Times New Roman"/>
          <w:sz w:val="28"/>
          <w:szCs w:val="28"/>
        </w:rPr>
        <w:softHyphen/>
        <w:t>пать в контакт и работать в коллективе (учитель - ученик, ученик – уче</w:t>
      </w:r>
      <w:r w:rsidRPr="00897B64">
        <w:rPr>
          <w:rFonts w:ascii="Times New Roman" w:hAnsi="Times New Roman" w:cs="Times New Roman"/>
          <w:sz w:val="28"/>
          <w:szCs w:val="28"/>
        </w:rPr>
        <w:softHyphen/>
        <w:t>ник, ученик – класс, учитель-класс); использовать принятые ритуалы со</w:t>
      </w:r>
      <w:r w:rsidRPr="00897B64">
        <w:rPr>
          <w:rFonts w:ascii="Times New Roman" w:hAnsi="Times New Roman" w:cs="Times New Roman"/>
          <w:sz w:val="28"/>
          <w:szCs w:val="28"/>
        </w:rPr>
        <w:softHyphen/>
        <w:t>ци</w:t>
      </w:r>
      <w:r w:rsidRPr="00897B64">
        <w:rPr>
          <w:rFonts w:ascii="Times New Roman" w:hAnsi="Times New Roman" w:cs="Times New Roman"/>
          <w:sz w:val="28"/>
          <w:szCs w:val="28"/>
        </w:rPr>
        <w:softHyphen/>
        <w:t>аль</w:t>
      </w:r>
      <w:r w:rsidRPr="00897B64">
        <w:rPr>
          <w:rFonts w:ascii="Times New Roman" w:hAnsi="Times New Roman" w:cs="Times New Roman"/>
          <w:sz w:val="28"/>
          <w:szCs w:val="28"/>
        </w:rPr>
        <w:softHyphen/>
        <w:t>ного взаимодействия с одноклассниками и учителем; обращаться за по</w:t>
      </w:r>
      <w:r w:rsidRPr="00897B64">
        <w:rPr>
          <w:rFonts w:ascii="Times New Roman" w:hAnsi="Times New Roman" w:cs="Times New Roman"/>
          <w:sz w:val="28"/>
          <w:szCs w:val="28"/>
        </w:rPr>
        <w:softHyphen/>
        <w:t>мо</w:t>
      </w:r>
      <w:r w:rsidRPr="00897B64">
        <w:rPr>
          <w:rFonts w:ascii="Times New Roman" w:hAnsi="Times New Roman" w:cs="Times New Roman"/>
          <w:sz w:val="28"/>
          <w:szCs w:val="28"/>
        </w:rPr>
        <w:softHyphen/>
        <w:t>щью и при</w:t>
      </w:r>
      <w:r w:rsidRPr="00897B64">
        <w:rPr>
          <w:rFonts w:ascii="Times New Roman" w:hAnsi="Times New Roman" w:cs="Times New Roman"/>
          <w:sz w:val="28"/>
          <w:szCs w:val="28"/>
        </w:rPr>
        <w:softHyphen/>
        <w:t>нимать помощь; слушать и понимать инструкцию к учебному за</w:t>
      </w:r>
      <w:r w:rsidRPr="00897B64">
        <w:rPr>
          <w:rFonts w:ascii="Times New Roman" w:hAnsi="Times New Roman" w:cs="Times New Roman"/>
          <w:sz w:val="28"/>
          <w:szCs w:val="28"/>
        </w:rPr>
        <w:softHyphen/>
        <w:t>да</w:t>
      </w:r>
      <w:r w:rsidRPr="00897B64">
        <w:rPr>
          <w:rFonts w:ascii="Times New Roman" w:hAnsi="Times New Roman" w:cs="Times New Roman"/>
          <w:sz w:val="28"/>
          <w:szCs w:val="28"/>
        </w:rPr>
        <w:softHyphen/>
        <w:t>нию в разных видах деятельности и быту; со</w:t>
      </w:r>
      <w:r w:rsidRPr="00897B64">
        <w:rPr>
          <w:rFonts w:ascii="Times New Roman" w:hAnsi="Times New Roman" w:cs="Times New Roman"/>
          <w:sz w:val="28"/>
          <w:szCs w:val="28"/>
        </w:rPr>
        <w:softHyphen/>
        <w:t>труд</w:t>
      </w:r>
      <w:r w:rsidRPr="00897B64">
        <w:rPr>
          <w:rFonts w:ascii="Times New Roman" w:hAnsi="Times New Roman" w:cs="Times New Roman"/>
          <w:sz w:val="28"/>
          <w:szCs w:val="28"/>
        </w:rPr>
        <w:softHyphen/>
        <w:t>ничать со взрослыми и све</w:t>
      </w:r>
      <w:r w:rsidRPr="00897B64">
        <w:rPr>
          <w:rFonts w:ascii="Times New Roman" w:hAnsi="Times New Roman" w:cs="Times New Roman"/>
          <w:sz w:val="28"/>
          <w:szCs w:val="28"/>
        </w:rPr>
        <w:softHyphen/>
        <w:t>рстниками в разных социальных ситуациях; до</w:t>
      </w:r>
      <w:r w:rsidRPr="00897B64">
        <w:rPr>
          <w:rFonts w:ascii="Times New Roman" w:hAnsi="Times New Roman" w:cs="Times New Roman"/>
          <w:sz w:val="28"/>
          <w:szCs w:val="28"/>
        </w:rPr>
        <w:softHyphen/>
        <w:t>брожелательно относиться, со</w:t>
      </w:r>
      <w:r w:rsidRPr="00897B64">
        <w:rPr>
          <w:rFonts w:ascii="Times New Roman" w:hAnsi="Times New Roman" w:cs="Times New Roman"/>
          <w:sz w:val="28"/>
          <w:szCs w:val="28"/>
        </w:rPr>
        <w:softHyphen/>
        <w:t>переживать, кон</w:t>
      </w:r>
      <w:r w:rsidRPr="00897B64">
        <w:rPr>
          <w:rFonts w:ascii="Times New Roman" w:hAnsi="Times New Roman" w:cs="Times New Roman"/>
          <w:sz w:val="28"/>
          <w:szCs w:val="28"/>
        </w:rPr>
        <w:softHyphen/>
        <w:t>с</w:t>
      </w:r>
      <w:r w:rsidRPr="00897B64">
        <w:rPr>
          <w:rFonts w:ascii="Times New Roman" w:hAnsi="Times New Roman" w:cs="Times New Roman"/>
          <w:sz w:val="28"/>
          <w:szCs w:val="28"/>
        </w:rPr>
        <w:softHyphen/>
        <w:t>т</w:t>
      </w:r>
      <w:r w:rsidRPr="00897B64">
        <w:rPr>
          <w:rFonts w:ascii="Times New Roman" w:hAnsi="Times New Roman" w:cs="Times New Roman"/>
          <w:sz w:val="28"/>
          <w:szCs w:val="28"/>
        </w:rPr>
        <w:softHyphen/>
        <w:t>ру</w:t>
      </w:r>
      <w:r w:rsidRPr="00897B64">
        <w:rPr>
          <w:rFonts w:ascii="Times New Roman" w:hAnsi="Times New Roman" w:cs="Times New Roman"/>
          <w:sz w:val="28"/>
          <w:szCs w:val="28"/>
        </w:rPr>
        <w:softHyphen/>
        <w:t>к</w:t>
      </w:r>
      <w:r w:rsidRPr="00897B64">
        <w:rPr>
          <w:rFonts w:ascii="Times New Roman" w:hAnsi="Times New Roman" w:cs="Times New Roman"/>
          <w:sz w:val="28"/>
          <w:szCs w:val="28"/>
        </w:rPr>
        <w:softHyphen/>
        <w:t>ти</w:t>
      </w:r>
      <w:r w:rsidRPr="00897B64">
        <w:rPr>
          <w:rFonts w:ascii="Times New Roman" w:hAnsi="Times New Roman" w:cs="Times New Roman"/>
          <w:sz w:val="28"/>
          <w:szCs w:val="28"/>
        </w:rPr>
        <w:softHyphen/>
        <w:t>в</w:t>
      </w:r>
      <w:r w:rsidRPr="00897B64">
        <w:rPr>
          <w:rFonts w:ascii="Times New Roman" w:hAnsi="Times New Roman" w:cs="Times New Roman"/>
          <w:sz w:val="28"/>
          <w:szCs w:val="28"/>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A1B56" w:rsidRPr="00897B64" w:rsidRDefault="003A1B56" w:rsidP="00897B64">
      <w:pPr>
        <w:spacing w:after="0" w:line="240" w:lineRule="atLeast"/>
        <w:ind w:firstLine="709"/>
        <w:jc w:val="both"/>
        <w:rPr>
          <w:rFonts w:ascii="Times New Roman" w:hAnsi="Times New Roman" w:cs="Times New Roman"/>
          <w:sz w:val="28"/>
          <w:szCs w:val="28"/>
          <w:u w:val="single"/>
        </w:rPr>
      </w:pPr>
      <w:r w:rsidRPr="00897B64">
        <w:rPr>
          <w:rFonts w:ascii="Times New Roman" w:hAnsi="Times New Roman" w:cs="Times New Roman"/>
          <w:sz w:val="28"/>
          <w:szCs w:val="28"/>
          <w:u w:val="single"/>
        </w:rPr>
        <w:t>Регулятивные учебные действия:</w:t>
      </w:r>
    </w:p>
    <w:p w:rsidR="003A1B56" w:rsidRPr="00897B64" w:rsidRDefault="003A1B56"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897B64">
        <w:rPr>
          <w:rFonts w:ascii="Times New Roman" w:hAnsi="Times New Roman" w:cs="Times New Roman"/>
          <w:color w:val="auto"/>
          <w:sz w:val="28"/>
          <w:szCs w:val="28"/>
        </w:rPr>
        <w:softHyphen/>
        <w:t>нимать цели и произвольно включаться в деятельность, сле</w:t>
      </w:r>
      <w:r w:rsidRPr="00897B64">
        <w:rPr>
          <w:rFonts w:ascii="Times New Roman" w:hAnsi="Times New Roman" w:cs="Times New Roman"/>
          <w:color w:val="auto"/>
          <w:sz w:val="28"/>
          <w:szCs w:val="28"/>
        </w:rPr>
        <w:softHyphen/>
        <w:t>до</w:t>
      </w:r>
      <w:r w:rsidRPr="00897B64">
        <w:rPr>
          <w:rFonts w:ascii="Times New Roman" w:hAnsi="Times New Roman" w:cs="Times New Roman"/>
          <w:color w:val="auto"/>
          <w:sz w:val="28"/>
          <w:szCs w:val="28"/>
        </w:rPr>
        <w:softHyphen/>
        <w:t>вать предложенному плану и работать в общем темпе; активно уча</w:t>
      </w:r>
      <w:r w:rsidRPr="00897B64">
        <w:rPr>
          <w:rFonts w:ascii="Times New Roman" w:hAnsi="Times New Roman" w:cs="Times New Roman"/>
          <w:color w:val="auto"/>
          <w:sz w:val="28"/>
          <w:szCs w:val="28"/>
        </w:rPr>
        <w:softHyphen/>
        <w:t>с</w:t>
      </w:r>
      <w:r w:rsidRPr="00897B64">
        <w:rPr>
          <w:rFonts w:ascii="Times New Roman" w:hAnsi="Times New Roman" w:cs="Times New Roman"/>
          <w:color w:val="auto"/>
          <w:sz w:val="28"/>
          <w:szCs w:val="28"/>
        </w:rPr>
        <w:softHyphen/>
        <w:t>т</w:t>
      </w:r>
      <w:r w:rsidRPr="00897B64">
        <w:rPr>
          <w:rFonts w:ascii="Times New Roman" w:hAnsi="Times New Roman" w:cs="Times New Roman"/>
          <w:color w:val="auto"/>
          <w:sz w:val="28"/>
          <w:szCs w:val="28"/>
        </w:rPr>
        <w:softHyphen/>
        <w:t>во</w:t>
      </w:r>
      <w:r w:rsidRPr="00897B64">
        <w:rPr>
          <w:rFonts w:ascii="Times New Roman" w:hAnsi="Times New Roman" w:cs="Times New Roman"/>
          <w:color w:val="auto"/>
          <w:sz w:val="28"/>
          <w:szCs w:val="28"/>
        </w:rPr>
        <w:softHyphen/>
        <w:t>вать в де</w:t>
      </w:r>
      <w:r w:rsidRPr="00897B64">
        <w:rPr>
          <w:rFonts w:ascii="Times New Roman" w:hAnsi="Times New Roman" w:cs="Times New Roman"/>
          <w:color w:val="auto"/>
          <w:sz w:val="28"/>
          <w:szCs w:val="28"/>
        </w:rPr>
        <w:softHyphen/>
        <w:t>ятельности, контролировать и оценивать свои дей</w:t>
      </w:r>
      <w:r w:rsidRPr="00897B64">
        <w:rPr>
          <w:rFonts w:ascii="Times New Roman" w:hAnsi="Times New Roman" w:cs="Times New Roman"/>
          <w:color w:val="auto"/>
          <w:sz w:val="28"/>
          <w:szCs w:val="28"/>
        </w:rPr>
        <w:softHyphen/>
        <w:t>с</w:t>
      </w:r>
      <w:r w:rsidRPr="00897B64">
        <w:rPr>
          <w:rFonts w:ascii="Times New Roman" w:hAnsi="Times New Roman" w:cs="Times New Roman"/>
          <w:color w:val="auto"/>
          <w:sz w:val="28"/>
          <w:szCs w:val="28"/>
        </w:rPr>
        <w:softHyphen/>
        <w:t>т</w:t>
      </w:r>
      <w:r w:rsidRPr="00897B64">
        <w:rPr>
          <w:rFonts w:ascii="Times New Roman" w:hAnsi="Times New Roman" w:cs="Times New Roman"/>
          <w:color w:val="auto"/>
          <w:sz w:val="28"/>
          <w:szCs w:val="28"/>
        </w:rPr>
        <w:softHyphen/>
        <w:t>вия и действия од</w:t>
      </w:r>
      <w:r w:rsidRPr="00897B64">
        <w:rPr>
          <w:rFonts w:ascii="Times New Roman" w:hAnsi="Times New Roman" w:cs="Times New Roman"/>
          <w:color w:val="auto"/>
          <w:sz w:val="28"/>
          <w:szCs w:val="28"/>
        </w:rPr>
        <w:softHyphen/>
        <w:t>но</w:t>
      </w:r>
      <w:r w:rsidRPr="00897B64">
        <w:rPr>
          <w:rFonts w:ascii="Times New Roman" w:hAnsi="Times New Roman" w:cs="Times New Roman"/>
          <w:color w:val="auto"/>
          <w:sz w:val="28"/>
          <w:szCs w:val="28"/>
        </w:rPr>
        <w:softHyphen/>
        <w:t>к</w:t>
      </w:r>
      <w:r w:rsidRPr="00897B64">
        <w:rPr>
          <w:rFonts w:ascii="Times New Roman" w:hAnsi="Times New Roman" w:cs="Times New Roman"/>
          <w:color w:val="auto"/>
          <w:sz w:val="28"/>
          <w:szCs w:val="28"/>
        </w:rPr>
        <w:softHyphen/>
        <w:t>ла</w:t>
      </w:r>
      <w:r w:rsidRPr="00897B64">
        <w:rPr>
          <w:rFonts w:ascii="Times New Roman" w:hAnsi="Times New Roman" w:cs="Times New Roman"/>
          <w:color w:val="auto"/>
          <w:sz w:val="28"/>
          <w:szCs w:val="28"/>
        </w:rPr>
        <w:softHyphen/>
        <w:t>с</w:t>
      </w:r>
      <w:r w:rsidRPr="00897B64">
        <w:rPr>
          <w:rFonts w:ascii="Times New Roman" w:hAnsi="Times New Roman" w:cs="Times New Roman"/>
          <w:color w:val="auto"/>
          <w:sz w:val="28"/>
          <w:szCs w:val="28"/>
        </w:rPr>
        <w:softHyphen/>
        <w:t>сников; соотносить свои действия и их результаты с заданными об</w:t>
      </w:r>
      <w:r w:rsidRPr="00897B64">
        <w:rPr>
          <w:rFonts w:ascii="Times New Roman" w:hAnsi="Times New Roman" w:cs="Times New Roman"/>
          <w:color w:val="auto"/>
          <w:sz w:val="28"/>
          <w:szCs w:val="28"/>
        </w:rPr>
        <w:softHyphen/>
        <w:t>ра</w:t>
      </w:r>
      <w:r w:rsidRPr="00897B64">
        <w:rPr>
          <w:rFonts w:ascii="Times New Roman" w:hAnsi="Times New Roman" w:cs="Times New Roman"/>
          <w:color w:val="auto"/>
          <w:sz w:val="28"/>
          <w:szCs w:val="28"/>
        </w:rPr>
        <w:softHyphen/>
        <w:t>з</w:t>
      </w:r>
      <w:r w:rsidRPr="00897B64">
        <w:rPr>
          <w:rFonts w:ascii="Times New Roman" w:hAnsi="Times New Roman" w:cs="Times New Roman"/>
          <w:color w:val="auto"/>
          <w:sz w:val="28"/>
          <w:szCs w:val="28"/>
        </w:rPr>
        <w:softHyphen/>
        <w:t>ца</w:t>
      </w:r>
      <w:r w:rsidRPr="00897B64">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sidRPr="00897B64">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3A1B56" w:rsidRPr="00897B64" w:rsidRDefault="003A1B56" w:rsidP="00897B64">
      <w:pPr>
        <w:spacing w:after="0" w:line="240" w:lineRule="atLeast"/>
        <w:ind w:firstLine="709"/>
        <w:jc w:val="both"/>
        <w:outlineLvl w:val="0"/>
        <w:rPr>
          <w:rFonts w:ascii="Times New Roman" w:hAnsi="Times New Roman" w:cs="Times New Roman"/>
          <w:color w:val="auto"/>
          <w:sz w:val="28"/>
          <w:szCs w:val="28"/>
        </w:rPr>
      </w:pPr>
      <w:r w:rsidRPr="00897B64">
        <w:rPr>
          <w:rFonts w:ascii="Times New Roman" w:hAnsi="Times New Roman" w:cs="Times New Roman"/>
          <w:color w:val="auto"/>
          <w:sz w:val="28"/>
          <w:szCs w:val="28"/>
          <w:u w:val="single"/>
        </w:rPr>
        <w:t>Познавательные учебные действия</w:t>
      </w:r>
      <w:r w:rsidRPr="00897B64">
        <w:rPr>
          <w:rFonts w:ascii="Times New Roman" w:hAnsi="Times New Roman" w:cs="Times New Roman"/>
          <w:color w:val="auto"/>
          <w:sz w:val="28"/>
          <w:szCs w:val="28"/>
        </w:rPr>
        <w:t>:</w:t>
      </w:r>
    </w:p>
    <w:p w:rsidR="003A1B56" w:rsidRPr="00897B64" w:rsidRDefault="003A1B56" w:rsidP="00897B64">
      <w:pPr>
        <w:spacing w:after="0" w:line="240" w:lineRule="atLeast"/>
        <w:ind w:firstLine="709"/>
        <w:jc w:val="both"/>
        <w:outlineLvl w:val="0"/>
        <w:rPr>
          <w:rFonts w:ascii="Times New Roman" w:hAnsi="Times New Roman" w:cs="Times New Roman"/>
          <w:bCs/>
          <w:color w:val="auto"/>
          <w:sz w:val="28"/>
          <w:szCs w:val="28"/>
        </w:rPr>
      </w:pPr>
      <w:r w:rsidRPr="00897B64">
        <w:rPr>
          <w:rFonts w:ascii="Times New Roman" w:hAnsi="Times New Roman" w:cs="Times New Roman"/>
          <w:color w:val="auto"/>
          <w:sz w:val="28"/>
          <w:szCs w:val="28"/>
        </w:rPr>
        <w:t>К познавательным учебным действиям относятся следующие умения: выделять существенные, общие и отличительные свойства пред</w:t>
      </w:r>
      <w:r w:rsidRPr="00897B64">
        <w:rPr>
          <w:rFonts w:ascii="Times New Roman" w:hAnsi="Times New Roman" w:cs="Times New Roman"/>
          <w:color w:val="auto"/>
          <w:sz w:val="28"/>
          <w:szCs w:val="28"/>
        </w:rPr>
        <w:softHyphen/>
        <w:t xml:space="preserve">метов; устанавливать </w:t>
      </w:r>
      <w:proofErr w:type="spellStart"/>
      <w:r w:rsidRPr="00897B64">
        <w:rPr>
          <w:rFonts w:ascii="Times New Roman" w:hAnsi="Times New Roman" w:cs="Times New Roman"/>
          <w:color w:val="auto"/>
          <w:sz w:val="28"/>
          <w:szCs w:val="28"/>
        </w:rPr>
        <w:t>видо-родовые</w:t>
      </w:r>
      <w:proofErr w:type="spellEnd"/>
      <w:r w:rsidRPr="00897B64">
        <w:rPr>
          <w:rFonts w:ascii="Times New Roman" w:hAnsi="Times New Roman" w:cs="Times New Roman"/>
          <w:color w:val="auto"/>
          <w:sz w:val="28"/>
          <w:szCs w:val="28"/>
        </w:rPr>
        <w:t xml:space="preserve">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897B64">
        <w:rPr>
          <w:rFonts w:ascii="Times New Roman" w:hAnsi="Times New Roman" w:cs="Times New Roman"/>
          <w:bCs/>
          <w:color w:val="auto"/>
          <w:sz w:val="28"/>
          <w:szCs w:val="28"/>
        </w:rPr>
        <w:t>.</w:t>
      </w:r>
    </w:p>
    <w:p w:rsidR="003A1B56" w:rsidRPr="00897B64" w:rsidRDefault="003A1B56" w:rsidP="00897B64">
      <w:pPr>
        <w:spacing w:after="0" w:line="240" w:lineRule="atLeast"/>
        <w:ind w:firstLine="709"/>
        <w:jc w:val="both"/>
        <w:outlineLvl w:val="0"/>
        <w:rPr>
          <w:rFonts w:ascii="Times New Roman" w:hAnsi="Times New Roman" w:cs="Times New Roman"/>
          <w:b/>
          <w:color w:val="auto"/>
          <w:sz w:val="28"/>
          <w:szCs w:val="28"/>
        </w:rPr>
      </w:pPr>
      <w:r w:rsidRPr="00897B64">
        <w:rPr>
          <w:rFonts w:ascii="Times New Roman" w:hAnsi="Times New Roman" w:cs="Times New Roman"/>
          <w:b/>
          <w:color w:val="auto"/>
          <w:sz w:val="28"/>
          <w:szCs w:val="28"/>
        </w:rPr>
        <w:t>Связи базовых учебных действий с содержанием учебных предметов</w:t>
      </w:r>
    </w:p>
    <w:p w:rsidR="003A1B56" w:rsidRDefault="003A1B56"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F85CB1" w:rsidRPr="00897B64" w:rsidRDefault="00F85CB1" w:rsidP="00897B64">
      <w:pPr>
        <w:spacing w:after="0" w:line="240" w:lineRule="atLeast"/>
        <w:ind w:firstLine="709"/>
        <w:jc w:val="both"/>
        <w:rPr>
          <w:rFonts w:ascii="Times New Roman" w:hAnsi="Times New Roman" w:cs="Times New Roman"/>
          <w:color w:val="auto"/>
          <w:sz w:val="28"/>
          <w:szCs w:val="28"/>
        </w:rPr>
      </w:pPr>
    </w:p>
    <w:p w:rsidR="003A1B56" w:rsidRPr="00F85CB1" w:rsidRDefault="003A1B56" w:rsidP="00897B64">
      <w:pPr>
        <w:spacing w:after="0" w:line="240" w:lineRule="atLeast"/>
        <w:jc w:val="center"/>
        <w:rPr>
          <w:rFonts w:ascii="Times New Roman" w:hAnsi="Times New Roman" w:cs="Times New Roman"/>
          <w:b/>
          <w:color w:val="auto"/>
          <w:sz w:val="28"/>
          <w:szCs w:val="28"/>
        </w:rPr>
      </w:pPr>
      <w:r w:rsidRPr="00F85CB1">
        <w:rPr>
          <w:rFonts w:ascii="Times New Roman" w:hAnsi="Times New Roman" w:cs="Times New Roman"/>
          <w:b/>
          <w:color w:val="auto"/>
          <w:sz w:val="28"/>
          <w:szCs w:val="28"/>
        </w:rPr>
        <w:t>Связи базовых учебных действий с содержанием учебных предметов</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3410"/>
        <w:gridCol w:w="2237"/>
        <w:gridCol w:w="2490"/>
      </w:tblGrid>
      <w:tr w:rsidR="003A1B56" w:rsidRPr="00897B64" w:rsidTr="00F85CB1">
        <w:tc>
          <w:tcPr>
            <w:tcW w:w="2070" w:type="dxa"/>
          </w:tcPr>
          <w:p w:rsidR="003A1B56" w:rsidRPr="00897B64" w:rsidRDefault="00AC49C3"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b/>
                <w:i/>
                <w:color w:val="auto"/>
                <w:sz w:val="28"/>
                <w:szCs w:val="28"/>
              </w:rPr>
              <w:t xml:space="preserve"> </w:t>
            </w:r>
            <w:r w:rsidR="003A1B56" w:rsidRPr="00897B64">
              <w:rPr>
                <w:rFonts w:ascii="Times New Roman" w:hAnsi="Times New Roman" w:cs="Times New Roman"/>
                <w:color w:val="auto"/>
                <w:sz w:val="28"/>
                <w:szCs w:val="28"/>
              </w:rPr>
              <w:t>Группа БУД действий</w:t>
            </w:r>
          </w:p>
        </w:tc>
        <w:tc>
          <w:tcPr>
            <w:tcW w:w="3410" w:type="dxa"/>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Перечень учебных действия</w:t>
            </w: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Образовательная </w:t>
            </w:r>
          </w:p>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область</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Учебный </w:t>
            </w:r>
          </w:p>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предмет</w:t>
            </w:r>
          </w:p>
        </w:tc>
      </w:tr>
      <w:tr w:rsidR="003A1B56" w:rsidRPr="00897B64" w:rsidTr="00F85CB1">
        <w:trPr>
          <w:trHeight w:val="538"/>
        </w:trPr>
        <w:tc>
          <w:tcPr>
            <w:tcW w:w="2070" w:type="dxa"/>
            <w:vMerge w:val="restart"/>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Личностные учебные действия</w:t>
            </w:r>
          </w:p>
        </w:tc>
        <w:tc>
          <w:tcPr>
            <w:tcW w:w="3410" w:type="dxa"/>
            <w:vMerge w:val="restart"/>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осознание себя как уче</w:t>
            </w:r>
            <w:r w:rsidRPr="00897B64">
              <w:rPr>
                <w:rFonts w:ascii="Times New Roman" w:hAnsi="Times New Roman" w:cs="Times New Roman"/>
                <w:color w:val="auto"/>
                <w:sz w:val="28"/>
                <w:szCs w:val="28"/>
              </w:rPr>
              <w:softHyphen/>
              <w:t>ни</w:t>
            </w:r>
            <w:r w:rsidRPr="00897B64">
              <w:rPr>
                <w:rFonts w:ascii="Times New Roman" w:hAnsi="Times New Roman" w:cs="Times New Roman"/>
                <w:color w:val="auto"/>
                <w:sz w:val="28"/>
                <w:szCs w:val="28"/>
              </w:rPr>
              <w:softHyphen/>
              <w:t>ка, заинтересованного по</w:t>
            </w:r>
            <w:r w:rsidRPr="00897B64">
              <w:rPr>
                <w:rFonts w:ascii="Times New Roman" w:hAnsi="Times New Roman" w:cs="Times New Roman"/>
                <w:color w:val="auto"/>
                <w:sz w:val="28"/>
                <w:szCs w:val="28"/>
              </w:rPr>
              <w:softHyphen/>
              <w:t>се</w:t>
            </w:r>
            <w:r w:rsidRPr="00897B64">
              <w:rPr>
                <w:rFonts w:ascii="Times New Roman" w:hAnsi="Times New Roman" w:cs="Times New Roman"/>
                <w:color w:val="auto"/>
                <w:sz w:val="28"/>
                <w:szCs w:val="28"/>
              </w:rPr>
              <w:softHyphen/>
              <w:t>ще</w:t>
            </w:r>
            <w:r w:rsidRPr="00897B64">
              <w:rPr>
                <w:rFonts w:ascii="Times New Roman" w:hAnsi="Times New Roman" w:cs="Times New Roman"/>
                <w:color w:val="auto"/>
                <w:sz w:val="28"/>
                <w:szCs w:val="28"/>
              </w:rPr>
              <w:softHyphen/>
              <w:t>нием школы, обу</w:t>
            </w:r>
            <w:r w:rsidRPr="00897B64">
              <w:rPr>
                <w:rFonts w:ascii="Times New Roman" w:hAnsi="Times New Roman" w:cs="Times New Roman"/>
                <w:color w:val="auto"/>
                <w:sz w:val="28"/>
                <w:szCs w:val="28"/>
              </w:rPr>
              <w:softHyphen/>
              <w:t>че</w:t>
            </w:r>
            <w:r w:rsidRPr="00897B64">
              <w:rPr>
                <w:rFonts w:ascii="Times New Roman" w:hAnsi="Times New Roman" w:cs="Times New Roman"/>
                <w:color w:val="auto"/>
                <w:sz w:val="28"/>
                <w:szCs w:val="28"/>
              </w:rPr>
              <w:softHyphen/>
              <w:t>нием, занятиями, как чле</w:t>
            </w:r>
            <w:r w:rsidRPr="00897B64">
              <w:rPr>
                <w:rFonts w:ascii="Times New Roman" w:hAnsi="Times New Roman" w:cs="Times New Roman"/>
                <w:color w:val="auto"/>
                <w:sz w:val="28"/>
                <w:szCs w:val="28"/>
              </w:rPr>
              <w:softHyphen/>
              <w:t>на семьи, одноклассника, друга</w:t>
            </w: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lang w:eastAsia="ru-RU"/>
              </w:rPr>
              <w:t>Язык и речевая практика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Русский язык</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Чтение</w:t>
            </w:r>
          </w:p>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Речевая практика</w:t>
            </w:r>
          </w:p>
        </w:tc>
      </w:tr>
      <w:tr w:rsidR="003A1B56" w:rsidRPr="00897B64" w:rsidTr="00F85CB1">
        <w:trPr>
          <w:trHeight w:val="537"/>
        </w:trPr>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Математика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Математика</w:t>
            </w:r>
          </w:p>
        </w:tc>
      </w:tr>
      <w:tr w:rsidR="003A1B56" w:rsidRPr="00897B64" w:rsidTr="00F85CB1">
        <w:trPr>
          <w:trHeight w:val="806"/>
        </w:trPr>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val="restart"/>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способность к ос</w:t>
            </w:r>
            <w:r w:rsidRPr="00897B64">
              <w:rPr>
                <w:rFonts w:ascii="Times New Roman" w:hAnsi="Times New Roman" w:cs="Times New Roman"/>
                <w:color w:val="auto"/>
                <w:sz w:val="28"/>
                <w:szCs w:val="28"/>
              </w:rPr>
              <w:softHyphen/>
              <w:t>мы</w:t>
            </w:r>
            <w:r w:rsidRPr="00897B64">
              <w:rPr>
                <w:rFonts w:ascii="Times New Roman" w:hAnsi="Times New Roman" w:cs="Times New Roman"/>
                <w:color w:val="auto"/>
                <w:sz w:val="28"/>
                <w:szCs w:val="28"/>
              </w:rPr>
              <w:softHyphen/>
              <w:t>с</w:t>
            </w:r>
            <w:r w:rsidRPr="00897B64">
              <w:rPr>
                <w:rFonts w:ascii="Times New Roman" w:hAnsi="Times New Roman" w:cs="Times New Roman"/>
                <w:color w:val="auto"/>
                <w:sz w:val="28"/>
                <w:szCs w:val="28"/>
              </w:rPr>
              <w:softHyphen/>
              <w:t>ле</w:t>
            </w:r>
            <w:r w:rsidRPr="00897B64">
              <w:rPr>
                <w:rFonts w:ascii="Times New Roman" w:hAnsi="Times New Roman" w:cs="Times New Roman"/>
                <w:color w:val="auto"/>
                <w:sz w:val="28"/>
                <w:szCs w:val="28"/>
              </w:rPr>
              <w:softHyphen/>
              <w:t>нию социального ок</w:t>
            </w:r>
            <w:r w:rsidRPr="00897B64">
              <w:rPr>
                <w:rFonts w:ascii="Times New Roman" w:hAnsi="Times New Roman" w:cs="Times New Roman"/>
                <w:color w:val="auto"/>
                <w:sz w:val="28"/>
                <w:szCs w:val="28"/>
              </w:rPr>
              <w:softHyphen/>
              <w:t>ру</w:t>
            </w:r>
            <w:r w:rsidRPr="00897B64">
              <w:rPr>
                <w:rFonts w:ascii="Times New Roman" w:hAnsi="Times New Roman" w:cs="Times New Roman"/>
                <w:color w:val="auto"/>
                <w:sz w:val="28"/>
                <w:szCs w:val="28"/>
              </w:rPr>
              <w:softHyphen/>
              <w:t>же</w:t>
            </w:r>
            <w:r w:rsidRPr="00897B64">
              <w:rPr>
                <w:rFonts w:ascii="Times New Roman" w:hAnsi="Times New Roman" w:cs="Times New Roman"/>
                <w:color w:val="auto"/>
                <w:sz w:val="28"/>
                <w:szCs w:val="28"/>
              </w:rPr>
              <w:softHyphen/>
              <w:t>ния, своего места в нем, при</w:t>
            </w:r>
            <w:r w:rsidRPr="00897B64">
              <w:rPr>
                <w:rFonts w:ascii="Times New Roman" w:hAnsi="Times New Roman" w:cs="Times New Roman"/>
                <w:color w:val="auto"/>
                <w:sz w:val="28"/>
                <w:szCs w:val="28"/>
              </w:rPr>
              <w:softHyphen/>
              <w:t>нятие со</w:t>
            </w:r>
            <w:r w:rsidRPr="00897B64">
              <w:rPr>
                <w:rFonts w:ascii="Times New Roman" w:hAnsi="Times New Roman" w:cs="Times New Roman"/>
                <w:color w:val="auto"/>
                <w:sz w:val="28"/>
                <w:szCs w:val="28"/>
              </w:rPr>
              <w:softHyphen/>
              <w:t>от</w:t>
            </w:r>
            <w:r w:rsidRPr="00897B64">
              <w:rPr>
                <w:rFonts w:ascii="Times New Roman" w:hAnsi="Times New Roman" w:cs="Times New Roman"/>
                <w:color w:val="auto"/>
                <w:sz w:val="28"/>
                <w:szCs w:val="28"/>
              </w:rPr>
              <w:softHyphen/>
              <w:t>вет</w:t>
            </w:r>
            <w:r w:rsidRPr="00897B64">
              <w:rPr>
                <w:rFonts w:ascii="Times New Roman" w:hAnsi="Times New Roman" w:cs="Times New Roman"/>
                <w:color w:val="auto"/>
                <w:sz w:val="28"/>
                <w:szCs w:val="28"/>
              </w:rPr>
              <w:softHyphen/>
              <w:t>с</w:t>
            </w:r>
            <w:r w:rsidRPr="00897B64">
              <w:rPr>
                <w:rFonts w:ascii="Times New Roman" w:hAnsi="Times New Roman" w:cs="Times New Roman"/>
                <w:color w:val="auto"/>
                <w:sz w:val="28"/>
                <w:szCs w:val="28"/>
              </w:rPr>
              <w:softHyphen/>
              <w:t>т</w:t>
            </w:r>
            <w:r w:rsidRPr="00897B64">
              <w:rPr>
                <w:rFonts w:ascii="Times New Roman" w:hAnsi="Times New Roman" w:cs="Times New Roman"/>
                <w:color w:val="auto"/>
                <w:sz w:val="28"/>
                <w:szCs w:val="28"/>
              </w:rPr>
              <w:softHyphen/>
              <w:t>ву</w:t>
            </w:r>
            <w:r w:rsidRPr="00897B64">
              <w:rPr>
                <w:rFonts w:ascii="Times New Roman" w:hAnsi="Times New Roman" w:cs="Times New Roman"/>
                <w:color w:val="auto"/>
                <w:sz w:val="28"/>
                <w:szCs w:val="28"/>
              </w:rPr>
              <w:softHyphen/>
              <w:t>ющих возрасту ценностей и социальных ролей</w:t>
            </w: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lang w:eastAsia="ru-RU"/>
              </w:rPr>
              <w:t>Язык и речевая практика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Русский язык</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Чтение</w:t>
            </w:r>
          </w:p>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Речевая практика</w:t>
            </w:r>
          </w:p>
        </w:tc>
      </w:tr>
      <w:tr w:rsidR="003A1B56" w:rsidRPr="00897B64" w:rsidTr="00F85CB1">
        <w:trPr>
          <w:trHeight w:val="806"/>
        </w:trPr>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Технологии</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Ручной труд</w:t>
            </w:r>
          </w:p>
        </w:tc>
      </w:tr>
      <w:tr w:rsidR="003A1B56" w:rsidRPr="00897B64" w:rsidTr="00F85CB1">
        <w:trPr>
          <w:trHeight w:val="1068"/>
        </w:trPr>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val="restart"/>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положительное от</w:t>
            </w:r>
            <w:r w:rsidRPr="00897B64">
              <w:rPr>
                <w:rFonts w:ascii="Times New Roman" w:hAnsi="Times New Roman" w:cs="Times New Roman"/>
                <w:color w:val="auto"/>
                <w:sz w:val="28"/>
                <w:szCs w:val="28"/>
              </w:rPr>
              <w:softHyphen/>
              <w:t>но</w:t>
            </w:r>
            <w:r w:rsidRPr="00897B64">
              <w:rPr>
                <w:rFonts w:ascii="Times New Roman" w:hAnsi="Times New Roman" w:cs="Times New Roman"/>
                <w:color w:val="auto"/>
                <w:sz w:val="28"/>
                <w:szCs w:val="28"/>
              </w:rPr>
              <w:softHyphen/>
              <w:t>ше</w:t>
            </w:r>
            <w:r w:rsidRPr="00897B64">
              <w:rPr>
                <w:rFonts w:ascii="Times New Roman" w:hAnsi="Times New Roman" w:cs="Times New Roman"/>
                <w:color w:val="auto"/>
                <w:sz w:val="28"/>
                <w:szCs w:val="28"/>
              </w:rPr>
              <w:softHyphen/>
              <w:t>ние к окружающей дей</w:t>
            </w:r>
            <w:r w:rsidRPr="00897B64">
              <w:rPr>
                <w:rFonts w:ascii="Times New Roman" w:hAnsi="Times New Roman" w:cs="Times New Roman"/>
                <w:color w:val="auto"/>
                <w:sz w:val="28"/>
                <w:szCs w:val="28"/>
              </w:rPr>
              <w:softHyphen/>
              <w:t>с</w:t>
            </w:r>
            <w:r w:rsidRPr="00897B64">
              <w:rPr>
                <w:rFonts w:ascii="Times New Roman" w:hAnsi="Times New Roman" w:cs="Times New Roman"/>
                <w:color w:val="auto"/>
                <w:sz w:val="28"/>
                <w:szCs w:val="28"/>
              </w:rPr>
              <w:softHyphen/>
              <w:t>т</w:t>
            </w:r>
            <w:r w:rsidRPr="00897B64">
              <w:rPr>
                <w:rFonts w:ascii="Times New Roman" w:hAnsi="Times New Roman" w:cs="Times New Roman"/>
                <w:color w:val="auto"/>
                <w:sz w:val="28"/>
                <w:szCs w:val="28"/>
              </w:rPr>
              <w:softHyphen/>
              <w:t>ви</w:t>
            </w:r>
            <w:r w:rsidRPr="00897B64">
              <w:rPr>
                <w:rFonts w:ascii="Times New Roman" w:hAnsi="Times New Roman" w:cs="Times New Roman"/>
                <w:color w:val="auto"/>
                <w:sz w:val="28"/>
                <w:szCs w:val="28"/>
              </w:rPr>
              <w:softHyphen/>
              <w:t>тель</w:t>
            </w:r>
            <w:r w:rsidRPr="00897B64">
              <w:rPr>
                <w:rFonts w:ascii="Times New Roman" w:hAnsi="Times New Roman" w:cs="Times New Roman"/>
                <w:color w:val="auto"/>
                <w:sz w:val="28"/>
                <w:szCs w:val="28"/>
              </w:rPr>
              <w:softHyphen/>
              <w:t>но</w:t>
            </w:r>
            <w:r w:rsidRPr="00897B64">
              <w:rPr>
                <w:rFonts w:ascii="Times New Roman" w:hAnsi="Times New Roman" w:cs="Times New Roman"/>
                <w:color w:val="auto"/>
                <w:sz w:val="28"/>
                <w:szCs w:val="28"/>
              </w:rPr>
              <w:softHyphen/>
              <w:t>сти, готовность к организа</w:t>
            </w:r>
            <w:r w:rsidRPr="00897B64">
              <w:rPr>
                <w:rFonts w:ascii="Times New Roman" w:hAnsi="Times New Roman" w:cs="Times New Roman"/>
                <w:color w:val="auto"/>
                <w:sz w:val="28"/>
                <w:szCs w:val="28"/>
              </w:rPr>
              <w:softHyphen/>
              <w:t>ции вза</w:t>
            </w:r>
            <w:r w:rsidRPr="00897B64">
              <w:rPr>
                <w:rFonts w:ascii="Times New Roman" w:hAnsi="Times New Roman" w:cs="Times New Roman"/>
                <w:color w:val="auto"/>
                <w:sz w:val="28"/>
                <w:szCs w:val="28"/>
              </w:rPr>
              <w:softHyphen/>
              <w:t>и</w:t>
            </w:r>
            <w:r w:rsidRPr="00897B64">
              <w:rPr>
                <w:rFonts w:ascii="Times New Roman" w:hAnsi="Times New Roman" w:cs="Times New Roman"/>
                <w:color w:val="auto"/>
                <w:sz w:val="28"/>
                <w:szCs w:val="28"/>
              </w:rPr>
              <w:softHyphen/>
              <w:t>мо</w:t>
            </w:r>
            <w:r w:rsidRPr="00897B64">
              <w:rPr>
                <w:rFonts w:ascii="Times New Roman" w:hAnsi="Times New Roman" w:cs="Times New Roman"/>
                <w:color w:val="auto"/>
                <w:sz w:val="28"/>
                <w:szCs w:val="28"/>
              </w:rPr>
              <w:softHyphen/>
              <w:t>дей</w:t>
            </w:r>
            <w:r w:rsidRPr="00897B64">
              <w:rPr>
                <w:rFonts w:ascii="Times New Roman" w:hAnsi="Times New Roman" w:cs="Times New Roman"/>
                <w:color w:val="auto"/>
                <w:sz w:val="28"/>
                <w:szCs w:val="28"/>
              </w:rPr>
              <w:softHyphen/>
              <w:t>с</w:t>
            </w:r>
            <w:r w:rsidRPr="00897B64">
              <w:rPr>
                <w:rFonts w:ascii="Times New Roman" w:hAnsi="Times New Roman" w:cs="Times New Roman"/>
                <w:color w:val="auto"/>
                <w:sz w:val="28"/>
                <w:szCs w:val="28"/>
              </w:rPr>
              <w:softHyphen/>
              <w:t>твия с ней и эс</w:t>
            </w:r>
            <w:r w:rsidRPr="00897B64">
              <w:rPr>
                <w:rFonts w:ascii="Times New Roman" w:hAnsi="Times New Roman" w:cs="Times New Roman"/>
                <w:color w:val="auto"/>
                <w:sz w:val="28"/>
                <w:szCs w:val="28"/>
              </w:rPr>
              <w:softHyphen/>
              <w:t>те</w:t>
            </w:r>
            <w:r w:rsidRPr="00897B64">
              <w:rPr>
                <w:rFonts w:ascii="Times New Roman" w:hAnsi="Times New Roman" w:cs="Times New Roman"/>
                <w:color w:val="auto"/>
                <w:sz w:val="28"/>
                <w:szCs w:val="28"/>
              </w:rPr>
              <w:softHyphen/>
              <w:t>ти</w:t>
            </w:r>
            <w:r w:rsidRPr="00897B64">
              <w:rPr>
                <w:rFonts w:ascii="Times New Roman" w:hAnsi="Times New Roman" w:cs="Times New Roman"/>
                <w:color w:val="auto"/>
                <w:sz w:val="28"/>
                <w:szCs w:val="28"/>
              </w:rPr>
              <w:softHyphen/>
              <w:t>че</w:t>
            </w:r>
            <w:r w:rsidRPr="00897B64">
              <w:rPr>
                <w:rFonts w:ascii="Times New Roman" w:hAnsi="Times New Roman" w:cs="Times New Roman"/>
                <w:color w:val="auto"/>
                <w:sz w:val="28"/>
                <w:szCs w:val="28"/>
              </w:rPr>
              <w:softHyphen/>
              <w:t>с</w:t>
            </w:r>
            <w:r w:rsidRPr="00897B64">
              <w:rPr>
                <w:rFonts w:ascii="Times New Roman" w:hAnsi="Times New Roman" w:cs="Times New Roman"/>
                <w:color w:val="auto"/>
                <w:sz w:val="28"/>
                <w:szCs w:val="28"/>
              </w:rPr>
              <w:softHyphen/>
              <w:t>ко</w:t>
            </w:r>
            <w:r w:rsidRPr="00897B64">
              <w:rPr>
                <w:rFonts w:ascii="Times New Roman" w:hAnsi="Times New Roman" w:cs="Times New Roman"/>
                <w:color w:val="auto"/>
                <w:sz w:val="28"/>
                <w:szCs w:val="28"/>
              </w:rPr>
              <w:softHyphen/>
              <w:t>му ее восприя</w:t>
            </w:r>
            <w:r w:rsidRPr="00897B64">
              <w:rPr>
                <w:rFonts w:ascii="Times New Roman" w:hAnsi="Times New Roman" w:cs="Times New Roman"/>
                <w:color w:val="auto"/>
                <w:sz w:val="28"/>
                <w:szCs w:val="28"/>
              </w:rPr>
              <w:softHyphen/>
              <w:t xml:space="preserve">тию; </w:t>
            </w: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lang w:eastAsia="ru-RU"/>
              </w:rPr>
              <w:t>Язык и речевая практика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Русский язык</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Чтение</w:t>
            </w:r>
          </w:p>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Речевая практика</w:t>
            </w:r>
          </w:p>
        </w:tc>
      </w:tr>
      <w:tr w:rsidR="003A1B56" w:rsidRPr="00897B64" w:rsidTr="00F85CB1">
        <w:trPr>
          <w:trHeight w:val="725"/>
        </w:trPr>
        <w:tc>
          <w:tcPr>
            <w:tcW w:w="2070" w:type="dxa"/>
            <w:vMerge/>
            <w:tcBorders>
              <w:bottom w:val="nil"/>
            </w:tcBorders>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tcBorders>
              <w:bottom w:val="nil"/>
            </w:tcBorders>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Искусство</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Музыка</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Рисование</w:t>
            </w:r>
          </w:p>
        </w:tc>
      </w:tr>
      <w:tr w:rsidR="003A1B56" w:rsidRPr="00897B64" w:rsidTr="00F85CB1">
        <w:tc>
          <w:tcPr>
            <w:tcW w:w="2070" w:type="dxa"/>
            <w:vMerge w:val="restart"/>
            <w:tcBorders>
              <w:top w:val="nil"/>
            </w:tcBorders>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tcBorders>
              <w:top w:val="nil"/>
              <w:bottom w:val="nil"/>
            </w:tcBorders>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Физическая культура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Физическая культура</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tcBorders>
              <w:top w:val="nil"/>
            </w:tcBorders>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Технологии</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Ручной труд</w:t>
            </w:r>
          </w:p>
        </w:tc>
      </w:tr>
      <w:tr w:rsidR="003A1B56" w:rsidRPr="00897B64" w:rsidTr="00F85CB1">
        <w:trPr>
          <w:trHeight w:val="645"/>
        </w:trPr>
        <w:tc>
          <w:tcPr>
            <w:tcW w:w="2070" w:type="dxa"/>
            <w:vMerge w:val="restart"/>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val="restart"/>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целостный, социально ори</w:t>
            </w:r>
            <w:r w:rsidRPr="00897B64">
              <w:rPr>
                <w:rFonts w:ascii="Times New Roman" w:hAnsi="Times New Roman" w:cs="Times New Roman"/>
                <w:color w:val="auto"/>
                <w:sz w:val="28"/>
                <w:szCs w:val="28"/>
              </w:rPr>
              <w:softHyphen/>
              <w:t>ен</w:t>
            </w:r>
            <w:r w:rsidRPr="00897B64">
              <w:rPr>
                <w:rFonts w:ascii="Times New Roman" w:hAnsi="Times New Roman" w:cs="Times New Roman"/>
                <w:color w:val="auto"/>
                <w:sz w:val="28"/>
                <w:szCs w:val="28"/>
              </w:rPr>
              <w:softHyphen/>
              <w:t>тированный взгляд на мир в единстве его при</w:t>
            </w:r>
            <w:r w:rsidRPr="00897B64">
              <w:rPr>
                <w:rFonts w:ascii="Times New Roman" w:hAnsi="Times New Roman" w:cs="Times New Roman"/>
                <w:color w:val="auto"/>
                <w:sz w:val="28"/>
                <w:szCs w:val="28"/>
              </w:rPr>
              <w:softHyphen/>
              <w:t>ро</w:t>
            </w:r>
            <w:r w:rsidRPr="00897B64">
              <w:rPr>
                <w:rFonts w:ascii="Times New Roman" w:hAnsi="Times New Roman" w:cs="Times New Roman"/>
                <w:color w:val="auto"/>
                <w:sz w:val="28"/>
                <w:szCs w:val="28"/>
              </w:rPr>
              <w:softHyphen/>
              <w:t>дной и социальной частей</w:t>
            </w: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lang w:eastAsia="ru-RU"/>
              </w:rPr>
              <w:t>Язык и речевая практика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Русский язык</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Чтение</w:t>
            </w:r>
          </w:p>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Речевая практика</w:t>
            </w:r>
          </w:p>
        </w:tc>
      </w:tr>
      <w:tr w:rsidR="003A1B56" w:rsidRPr="00897B64" w:rsidTr="00F85CB1">
        <w:trPr>
          <w:trHeight w:val="645"/>
        </w:trPr>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Естество</w:t>
            </w:r>
            <w:r w:rsidRPr="00897B64">
              <w:rPr>
                <w:rFonts w:ascii="Times New Roman" w:hAnsi="Times New Roman" w:cs="Times New Roman"/>
                <w:color w:val="auto"/>
                <w:sz w:val="28"/>
                <w:szCs w:val="28"/>
                <w:lang w:eastAsia="ru-RU"/>
              </w:rPr>
              <w:softHyphen/>
              <w:t>знание</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Мир природы и человека</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val="restart"/>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самостоятельность в вы</w:t>
            </w:r>
            <w:r w:rsidRPr="00897B64">
              <w:rPr>
                <w:rFonts w:ascii="Times New Roman" w:hAnsi="Times New Roman" w:cs="Times New Roman"/>
                <w:color w:val="auto"/>
                <w:sz w:val="28"/>
                <w:szCs w:val="28"/>
              </w:rPr>
              <w:softHyphen/>
              <w:t>пол</w:t>
            </w:r>
            <w:r w:rsidRPr="00897B64">
              <w:rPr>
                <w:rFonts w:ascii="Times New Roman" w:hAnsi="Times New Roman" w:cs="Times New Roman"/>
                <w:color w:val="auto"/>
                <w:sz w:val="28"/>
                <w:szCs w:val="28"/>
              </w:rPr>
              <w:softHyphen/>
              <w:t>нении учебных за</w:t>
            </w:r>
            <w:r w:rsidRPr="00897B64">
              <w:rPr>
                <w:rFonts w:ascii="Times New Roman" w:hAnsi="Times New Roman" w:cs="Times New Roman"/>
                <w:color w:val="auto"/>
                <w:sz w:val="28"/>
                <w:szCs w:val="28"/>
              </w:rPr>
              <w:softHyphen/>
              <w:t>да</w:t>
            </w:r>
            <w:r w:rsidRPr="00897B64">
              <w:rPr>
                <w:rFonts w:ascii="Times New Roman" w:hAnsi="Times New Roman" w:cs="Times New Roman"/>
                <w:color w:val="auto"/>
                <w:sz w:val="28"/>
                <w:szCs w:val="28"/>
              </w:rPr>
              <w:softHyphen/>
              <w:t>ний, поручений, до</w:t>
            </w:r>
            <w:r w:rsidRPr="00897B64">
              <w:rPr>
                <w:rFonts w:ascii="Times New Roman" w:hAnsi="Times New Roman" w:cs="Times New Roman"/>
                <w:color w:val="auto"/>
                <w:sz w:val="28"/>
                <w:szCs w:val="28"/>
              </w:rPr>
              <w:softHyphen/>
              <w:t>го</w:t>
            </w:r>
            <w:r w:rsidRPr="00897B64">
              <w:rPr>
                <w:rFonts w:ascii="Times New Roman" w:hAnsi="Times New Roman" w:cs="Times New Roman"/>
                <w:color w:val="auto"/>
                <w:sz w:val="28"/>
                <w:szCs w:val="28"/>
              </w:rPr>
              <w:softHyphen/>
              <w:t>во</w:t>
            </w:r>
            <w:r w:rsidRPr="00897B64">
              <w:rPr>
                <w:rFonts w:ascii="Times New Roman" w:hAnsi="Times New Roman" w:cs="Times New Roman"/>
                <w:color w:val="auto"/>
                <w:sz w:val="28"/>
                <w:szCs w:val="28"/>
              </w:rPr>
              <w:softHyphen/>
              <w:t>ре</w:t>
            </w:r>
            <w:r w:rsidRPr="00897B64">
              <w:rPr>
                <w:rFonts w:ascii="Times New Roman" w:hAnsi="Times New Roman" w:cs="Times New Roman"/>
                <w:color w:val="auto"/>
                <w:sz w:val="28"/>
                <w:szCs w:val="28"/>
              </w:rPr>
              <w:softHyphen/>
              <w:t>н</w:t>
            </w:r>
            <w:r w:rsidRPr="00897B64">
              <w:rPr>
                <w:rFonts w:ascii="Times New Roman" w:hAnsi="Times New Roman" w:cs="Times New Roman"/>
                <w:color w:val="auto"/>
                <w:sz w:val="28"/>
                <w:szCs w:val="28"/>
              </w:rPr>
              <w:softHyphen/>
              <w:t>ностей</w:t>
            </w: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lang w:eastAsia="ru-RU"/>
              </w:rPr>
              <w:t>Язык и речевая практика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Русский язык</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Чтение</w:t>
            </w:r>
          </w:p>
          <w:p w:rsidR="003A1B56" w:rsidRPr="00897B64" w:rsidRDefault="003A1B56" w:rsidP="00897B64">
            <w:pPr>
              <w:spacing w:after="0" w:line="240" w:lineRule="atLeast"/>
              <w:jc w:val="both"/>
              <w:rPr>
                <w:rFonts w:ascii="Times New Roman" w:hAnsi="Times New Roman" w:cs="Times New Roman"/>
                <w:color w:val="auto"/>
                <w:sz w:val="28"/>
                <w:szCs w:val="28"/>
              </w:rPr>
            </w:pP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Математика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Математика</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Технологии</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Ручной труд</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val="restart"/>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понимание личной от</w:t>
            </w:r>
            <w:r w:rsidRPr="00897B64">
              <w:rPr>
                <w:rFonts w:ascii="Times New Roman" w:hAnsi="Times New Roman" w:cs="Times New Roman"/>
                <w:color w:val="auto"/>
                <w:sz w:val="28"/>
                <w:szCs w:val="28"/>
              </w:rPr>
              <w:softHyphen/>
              <w:t>ве</w:t>
            </w:r>
            <w:r w:rsidRPr="00897B64">
              <w:rPr>
                <w:rFonts w:ascii="Times New Roman" w:hAnsi="Times New Roman" w:cs="Times New Roman"/>
                <w:color w:val="auto"/>
                <w:sz w:val="28"/>
                <w:szCs w:val="28"/>
              </w:rPr>
              <w:softHyphen/>
              <w:t>т</w:t>
            </w:r>
            <w:r w:rsidRPr="00897B64">
              <w:rPr>
                <w:rFonts w:ascii="Times New Roman" w:hAnsi="Times New Roman" w:cs="Times New Roman"/>
                <w:color w:val="auto"/>
                <w:sz w:val="28"/>
                <w:szCs w:val="28"/>
              </w:rPr>
              <w:softHyphen/>
              <w:t>ст</w:t>
            </w:r>
            <w:r w:rsidRPr="00897B64">
              <w:rPr>
                <w:rFonts w:ascii="Times New Roman" w:hAnsi="Times New Roman" w:cs="Times New Roman"/>
                <w:color w:val="auto"/>
                <w:sz w:val="28"/>
                <w:szCs w:val="28"/>
              </w:rPr>
              <w:softHyphen/>
              <w:t>венности за свои по</w:t>
            </w:r>
            <w:r w:rsidRPr="00897B64">
              <w:rPr>
                <w:rFonts w:ascii="Times New Roman" w:hAnsi="Times New Roman" w:cs="Times New Roman"/>
                <w:color w:val="auto"/>
                <w:sz w:val="28"/>
                <w:szCs w:val="28"/>
              </w:rPr>
              <w:softHyphen/>
              <w:t>сту</w:t>
            </w:r>
            <w:r w:rsidRPr="00897B64">
              <w:rPr>
                <w:rFonts w:ascii="Times New Roman" w:hAnsi="Times New Roman" w:cs="Times New Roman"/>
                <w:color w:val="auto"/>
                <w:sz w:val="28"/>
                <w:szCs w:val="28"/>
              </w:rPr>
              <w:softHyphen/>
              <w:t>п</w:t>
            </w:r>
            <w:r w:rsidRPr="00897B64">
              <w:rPr>
                <w:rFonts w:ascii="Times New Roman" w:hAnsi="Times New Roman" w:cs="Times New Roman"/>
                <w:color w:val="auto"/>
                <w:sz w:val="28"/>
                <w:szCs w:val="28"/>
              </w:rPr>
              <w:softHyphen/>
              <w:t>ки на основе пред</w:t>
            </w:r>
            <w:r w:rsidRPr="00897B64">
              <w:rPr>
                <w:rFonts w:ascii="Times New Roman" w:hAnsi="Times New Roman" w:cs="Times New Roman"/>
                <w:color w:val="auto"/>
                <w:sz w:val="28"/>
                <w:szCs w:val="28"/>
              </w:rPr>
              <w:softHyphen/>
              <w:t>с</w:t>
            </w:r>
            <w:r w:rsidRPr="00897B64">
              <w:rPr>
                <w:rFonts w:ascii="Times New Roman" w:hAnsi="Times New Roman" w:cs="Times New Roman"/>
                <w:color w:val="auto"/>
                <w:sz w:val="28"/>
                <w:szCs w:val="28"/>
              </w:rPr>
              <w:softHyphen/>
              <w:t>та</w:t>
            </w:r>
            <w:r w:rsidRPr="00897B64">
              <w:rPr>
                <w:rFonts w:ascii="Times New Roman" w:hAnsi="Times New Roman" w:cs="Times New Roman"/>
                <w:color w:val="auto"/>
                <w:sz w:val="28"/>
                <w:szCs w:val="28"/>
              </w:rPr>
              <w:softHyphen/>
              <w:t>в</w:t>
            </w:r>
            <w:r w:rsidRPr="00897B64">
              <w:rPr>
                <w:rFonts w:ascii="Times New Roman" w:hAnsi="Times New Roman" w:cs="Times New Roman"/>
                <w:color w:val="auto"/>
                <w:sz w:val="28"/>
                <w:szCs w:val="28"/>
              </w:rPr>
              <w:softHyphen/>
              <w:t>лений о эти</w:t>
            </w:r>
            <w:r w:rsidRPr="00897B64">
              <w:rPr>
                <w:rFonts w:ascii="Times New Roman" w:hAnsi="Times New Roman" w:cs="Times New Roman"/>
                <w:color w:val="auto"/>
                <w:sz w:val="28"/>
                <w:szCs w:val="28"/>
              </w:rPr>
              <w:softHyphen/>
              <w:t>ческих нормах и правилах поведения в современном обществе</w:t>
            </w: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lang w:eastAsia="ru-RU"/>
              </w:rPr>
              <w:t>Язык и речевая практика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Русский язык</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Чтение</w:t>
            </w:r>
          </w:p>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Речевая практика</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Физическая культура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Физическая культура</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Технологии</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Ручной труд</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val="restart"/>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готовность к безопасному и бережному поведению в природе и обществе</w:t>
            </w: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lang w:eastAsia="ru-RU"/>
              </w:rPr>
              <w:t>Язык и речевая практика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Русский язык</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Чтение</w:t>
            </w:r>
          </w:p>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Речевая практика</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Естество</w:t>
            </w:r>
            <w:r w:rsidRPr="00897B64">
              <w:rPr>
                <w:rFonts w:ascii="Times New Roman" w:hAnsi="Times New Roman" w:cs="Times New Roman"/>
                <w:color w:val="auto"/>
                <w:sz w:val="28"/>
                <w:szCs w:val="28"/>
                <w:lang w:eastAsia="ru-RU"/>
              </w:rPr>
              <w:softHyphen/>
              <w:t>знание</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Мир природы и человека</w:t>
            </w:r>
          </w:p>
        </w:tc>
      </w:tr>
      <w:tr w:rsidR="003A1B56" w:rsidRPr="00897B64" w:rsidTr="00F85CB1">
        <w:tc>
          <w:tcPr>
            <w:tcW w:w="2070" w:type="dxa"/>
            <w:vMerge w:val="restart"/>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Коммуника</w:t>
            </w:r>
            <w:r w:rsidRPr="00897B64">
              <w:rPr>
                <w:rFonts w:ascii="Times New Roman" w:hAnsi="Times New Roman" w:cs="Times New Roman"/>
                <w:color w:val="auto"/>
                <w:sz w:val="28"/>
                <w:szCs w:val="28"/>
              </w:rPr>
              <w:softHyphen/>
              <w:t>тивные учебные действия</w:t>
            </w:r>
          </w:p>
        </w:tc>
        <w:tc>
          <w:tcPr>
            <w:tcW w:w="3410" w:type="dxa"/>
            <w:vMerge w:val="restart"/>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вступать в контакт и ра</w:t>
            </w:r>
            <w:r w:rsidRPr="00897B64">
              <w:rPr>
                <w:rFonts w:ascii="Times New Roman" w:hAnsi="Times New Roman" w:cs="Times New Roman"/>
                <w:color w:val="auto"/>
                <w:sz w:val="28"/>
                <w:szCs w:val="28"/>
              </w:rPr>
              <w:softHyphen/>
              <w:t>бо</w:t>
            </w:r>
            <w:r w:rsidRPr="00897B64">
              <w:rPr>
                <w:rFonts w:ascii="Times New Roman" w:hAnsi="Times New Roman" w:cs="Times New Roman"/>
                <w:color w:val="auto"/>
                <w:sz w:val="28"/>
                <w:szCs w:val="28"/>
              </w:rPr>
              <w:softHyphen/>
              <w:t>тать в коллективе (учи</w:t>
            </w:r>
            <w:r w:rsidRPr="00897B64">
              <w:rPr>
                <w:rFonts w:ascii="Times New Roman" w:hAnsi="Times New Roman" w:cs="Times New Roman"/>
                <w:color w:val="auto"/>
                <w:sz w:val="28"/>
                <w:szCs w:val="28"/>
              </w:rPr>
              <w:softHyphen/>
              <w:t>тель – уче</w:t>
            </w:r>
            <w:r w:rsidRPr="00897B64">
              <w:rPr>
                <w:rFonts w:ascii="Times New Roman" w:hAnsi="Times New Roman" w:cs="Times New Roman"/>
                <w:color w:val="auto"/>
                <w:sz w:val="28"/>
                <w:szCs w:val="28"/>
              </w:rPr>
              <w:softHyphen/>
              <w:t>ник, ученик – уче</w:t>
            </w:r>
            <w:r w:rsidRPr="00897B64">
              <w:rPr>
                <w:rFonts w:ascii="Times New Roman" w:hAnsi="Times New Roman" w:cs="Times New Roman"/>
                <w:color w:val="auto"/>
                <w:sz w:val="28"/>
                <w:szCs w:val="28"/>
              </w:rPr>
              <w:softHyphen/>
              <w:t>ник, ученик – класс, учи</w:t>
            </w:r>
            <w:r w:rsidRPr="00897B64">
              <w:rPr>
                <w:rFonts w:ascii="Times New Roman" w:hAnsi="Times New Roman" w:cs="Times New Roman"/>
                <w:color w:val="auto"/>
                <w:sz w:val="28"/>
                <w:szCs w:val="28"/>
              </w:rPr>
              <w:softHyphen/>
              <w:t>тель-класс)</w:t>
            </w: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lang w:eastAsia="ru-RU"/>
              </w:rPr>
              <w:t>Язык и речевая практика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Русский язык</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Чтение</w:t>
            </w:r>
          </w:p>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Речевая практика</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Математика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Математика</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Естество</w:t>
            </w:r>
            <w:r w:rsidRPr="00897B64">
              <w:rPr>
                <w:rFonts w:ascii="Times New Roman" w:hAnsi="Times New Roman" w:cs="Times New Roman"/>
                <w:color w:val="auto"/>
                <w:sz w:val="28"/>
                <w:szCs w:val="28"/>
                <w:lang w:eastAsia="ru-RU"/>
              </w:rPr>
              <w:softHyphen/>
              <w:t>знание</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Мир природы и человека</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Физическая культура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Физическая культура</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Технологии</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Ручной труд</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val="restart"/>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использовать принятые ри</w:t>
            </w:r>
            <w:r w:rsidRPr="00897B64">
              <w:rPr>
                <w:rFonts w:ascii="Times New Roman" w:hAnsi="Times New Roman" w:cs="Times New Roman"/>
                <w:color w:val="auto"/>
                <w:sz w:val="28"/>
                <w:szCs w:val="28"/>
              </w:rPr>
              <w:softHyphen/>
              <w:t>ту</w:t>
            </w:r>
            <w:r w:rsidRPr="00897B64">
              <w:rPr>
                <w:rFonts w:ascii="Times New Roman" w:hAnsi="Times New Roman" w:cs="Times New Roman"/>
                <w:color w:val="auto"/>
                <w:sz w:val="28"/>
                <w:szCs w:val="28"/>
              </w:rPr>
              <w:softHyphen/>
              <w:t>алы социального вза</w:t>
            </w:r>
            <w:r w:rsidRPr="00897B64">
              <w:rPr>
                <w:rFonts w:ascii="Times New Roman" w:hAnsi="Times New Roman" w:cs="Times New Roman"/>
                <w:color w:val="auto"/>
                <w:sz w:val="28"/>
                <w:szCs w:val="28"/>
              </w:rPr>
              <w:softHyphen/>
              <w:t>и</w:t>
            </w:r>
            <w:r w:rsidRPr="00897B64">
              <w:rPr>
                <w:rFonts w:ascii="Times New Roman" w:hAnsi="Times New Roman" w:cs="Times New Roman"/>
                <w:color w:val="auto"/>
                <w:sz w:val="28"/>
                <w:szCs w:val="28"/>
              </w:rPr>
              <w:softHyphen/>
              <w:t>модей</w:t>
            </w:r>
            <w:r w:rsidRPr="00897B64">
              <w:rPr>
                <w:rFonts w:ascii="Times New Roman" w:hAnsi="Times New Roman" w:cs="Times New Roman"/>
                <w:color w:val="auto"/>
                <w:sz w:val="28"/>
                <w:szCs w:val="28"/>
              </w:rPr>
              <w:softHyphen/>
              <w:t>ствия с од</w:t>
            </w:r>
            <w:r w:rsidRPr="00897B64">
              <w:rPr>
                <w:rFonts w:ascii="Times New Roman" w:hAnsi="Times New Roman" w:cs="Times New Roman"/>
                <w:color w:val="auto"/>
                <w:sz w:val="28"/>
                <w:szCs w:val="28"/>
              </w:rPr>
              <w:softHyphen/>
              <w:t>но</w:t>
            </w:r>
            <w:r w:rsidRPr="00897B64">
              <w:rPr>
                <w:rFonts w:ascii="Times New Roman" w:hAnsi="Times New Roman" w:cs="Times New Roman"/>
                <w:color w:val="auto"/>
                <w:sz w:val="28"/>
                <w:szCs w:val="28"/>
              </w:rPr>
              <w:softHyphen/>
              <w:t>к</w:t>
            </w:r>
            <w:r w:rsidRPr="00897B64">
              <w:rPr>
                <w:rFonts w:ascii="Times New Roman" w:hAnsi="Times New Roman" w:cs="Times New Roman"/>
                <w:color w:val="auto"/>
                <w:sz w:val="28"/>
                <w:szCs w:val="28"/>
              </w:rPr>
              <w:softHyphen/>
              <w:t>ла</w:t>
            </w:r>
            <w:r w:rsidRPr="00897B64">
              <w:rPr>
                <w:rFonts w:ascii="Times New Roman" w:hAnsi="Times New Roman" w:cs="Times New Roman"/>
                <w:color w:val="auto"/>
                <w:sz w:val="28"/>
                <w:szCs w:val="28"/>
              </w:rPr>
              <w:softHyphen/>
              <w:t>с</w:t>
            </w:r>
            <w:r w:rsidRPr="00897B64">
              <w:rPr>
                <w:rFonts w:ascii="Times New Roman" w:hAnsi="Times New Roman" w:cs="Times New Roman"/>
                <w:color w:val="auto"/>
                <w:sz w:val="28"/>
                <w:szCs w:val="28"/>
              </w:rPr>
              <w:softHyphen/>
              <w:t>с</w:t>
            </w:r>
            <w:r w:rsidRPr="00897B64">
              <w:rPr>
                <w:rFonts w:ascii="Times New Roman" w:hAnsi="Times New Roman" w:cs="Times New Roman"/>
                <w:color w:val="auto"/>
                <w:sz w:val="28"/>
                <w:szCs w:val="28"/>
              </w:rPr>
              <w:softHyphen/>
              <w:t>ни</w:t>
            </w:r>
            <w:r w:rsidRPr="00897B64">
              <w:rPr>
                <w:rFonts w:ascii="Times New Roman" w:hAnsi="Times New Roman" w:cs="Times New Roman"/>
                <w:color w:val="auto"/>
                <w:sz w:val="28"/>
                <w:szCs w:val="28"/>
              </w:rPr>
              <w:softHyphen/>
              <w:t>ками и учителем</w:t>
            </w: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Язык и речевая практика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Русский язык</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Чтение</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rPr>
              <w:t>Речевая практика</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Математика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Математика</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Естествознание</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Мир природы и человека</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Искусство</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Музыка</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Рисование</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Физическая культура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Физическая культура</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Технологии</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Ручной труд</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val="restart"/>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обращаться за помощью и принимать помощь</w:t>
            </w: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Технологии</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Ручной труд</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Искусство</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Музыка</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Рисование</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Математика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Математика</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val="restart"/>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слушать и понимать инст</w:t>
            </w:r>
            <w:r w:rsidRPr="00897B64">
              <w:rPr>
                <w:rFonts w:ascii="Times New Roman" w:hAnsi="Times New Roman" w:cs="Times New Roman"/>
                <w:color w:val="auto"/>
                <w:sz w:val="28"/>
                <w:szCs w:val="28"/>
              </w:rPr>
              <w:softHyphen/>
              <w:t>рукцию к учебному за</w:t>
            </w:r>
            <w:r w:rsidRPr="00897B64">
              <w:rPr>
                <w:rFonts w:ascii="Times New Roman" w:hAnsi="Times New Roman" w:cs="Times New Roman"/>
                <w:color w:val="auto"/>
                <w:sz w:val="28"/>
                <w:szCs w:val="28"/>
              </w:rPr>
              <w:softHyphen/>
              <w:t>да</w:t>
            </w:r>
            <w:r w:rsidRPr="00897B64">
              <w:rPr>
                <w:rFonts w:ascii="Times New Roman" w:hAnsi="Times New Roman" w:cs="Times New Roman"/>
                <w:color w:val="auto"/>
                <w:sz w:val="28"/>
                <w:szCs w:val="28"/>
              </w:rPr>
              <w:softHyphen/>
              <w:t>нию в разных видах деятельности и быту</w:t>
            </w: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Технологии</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Ручной труд</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tcPr>
          <w:p w:rsidR="003A1B56" w:rsidRPr="00897B64" w:rsidRDefault="003A1B56" w:rsidP="00897B64">
            <w:pPr>
              <w:spacing w:after="0" w:line="240" w:lineRule="atLeast"/>
              <w:jc w:val="both"/>
              <w:rPr>
                <w:rFonts w:ascii="Times New Roman" w:hAnsi="Times New Roman" w:cs="Times New Roman"/>
                <w:bCs/>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Искусство</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Музыка</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Рисование</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tcPr>
          <w:p w:rsidR="003A1B56" w:rsidRPr="00897B64" w:rsidRDefault="003A1B56" w:rsidP="00897B64">
            <w:pPr>
              <w:spacing w:after="0" w:line="240" w:lineRule="atLeast"/>
              <w:jc w:val="both"/>
              <w:rPr>
                <w:rFonts w:ascii="Times New Roman" w:hAnsi="Times New Roman" w:cs="Times New Roman"/>
                <w:bCs/>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Математика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Математика</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tcPr>
          <w:p w:rsidR="003A1B56" w:rsidRPr="00897B64" w:rsidRDefault="003A1B56" w:rsidP="00897B64">
            <w:pPr>
              <w:spacing w:after="0" w:line="240" w:lineRule="atLeast"/>
              <w:jc w:val="both"/>
              <w:rPr>
                <w:rFonts w:ascii="Times New Roman" w:hAnsi="Times New Roman" w:cs="Times New Roman"/>
                <w:bCs/>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Физическая культура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Физическая культура</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val="restart"/>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bCs/>
                <w:color w:val="auto"/>
                <w:sz w:val="28"/>
                <w:szCs w:val="28"/>
              </w:rPr>
              <w:t>сотрудничать со взрослыми и сверстниками в разных социальных ситуациях</w:t>
            </w: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Технологии</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Ручной труд</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Искусство</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Музыка</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Рисование</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Физическая культура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Физическая культура</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val="restart"/>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доброжелательно относиться, сопереживать, конструктивно взаимодействовать с людьми</w:t>
            </w: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Естествознание</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Мир природы и человека</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Технологии</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Ручной труд</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Искусство</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Музыка</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Рисование</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Физическая культура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Физическая культура</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tcBorders>
              <w:bottom w:val="nil"/>
            </w:tcBorders>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договариваться и изменять свое поведение с учетом поведения других участников спорной ситуации</w:t>
            </w: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Язык и речевая практика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Русский язык</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Чтение</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Речевая практика</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tcBorders>
              <w:top w:val="nil"/>
            </w:tcBorders>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Физическая культура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Физическая культура</w:t>
            </w:r>
          </w:p>
        </w:tc>
      </w:tr>
      <w:tr w:rsidR="003A1B56" w:rsidRPr="00897B64" w:rsidTr="00F85CB1">
        <w:tc>
          <w:tcPr>
            <w:tcW w:w="2070" w:type="dxa"/>
            <w:vMerge w:val="restart"/>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Регулятивные учебные </w:t>
            </w:r>
          </w:p>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действия</w:t>
            </w:r>
          </w:p>
        </w:tc>
        <w:tc>
          <w:tcPr>
            <w:tcW w:w="3410" w:type="dxa"/>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входить и выходить из уче</w:t>
            </w:r>
            <w:r w:rsidRPr="00897B64">
              <w:rPr>
                <w:rFonts w:ascii="Times New Roman" w:hAnsi="Times New Roman" w:cs="Times New Roman"/>
                <w:color w:val="auto"/>
                <w:sz w:val="28"/>
                <w:szCs w:val="28"/>
              </w:rPr>
              <w:softHyphen/>
              <w:t>бного помещения со звонком</w:t>
            </w:r>
          </w:p>
        </w:tc>
        <w:tc>
          <w:tcPr>
            <w:tcW w:w="2237" w:type="dxa"/>
            <w:vMerge w:val="restart"/>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Язык и речевая практика</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Естествознание</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Математика</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Искусство</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Технологии</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Физическая культура</w:t>
            </w:r>
          </w:p>
        </w:tc>
        <w:tc>
          <w:tcPr>
            <w:tcW w:w="2490" w:type="dxa"/>
            <w:vMerge w:val="restart"/>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Русский язык</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Чтение</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 xml:space="preserve">Речевая практика </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Мир природы и человека</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Математика</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Музыка</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Рисование</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Ручной труд</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Физическая культура</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ориентироваться в простран</w:t>
            </w:r>
            <w:r w:rsidRPr="00897B64">
              <w:rPr>
                <w:rFonts w:ascii="Times New Roman" w:hAnsi="Times New Roman" w:cs="Times New Roman"/>
                <w:color w:val="auto"/>
                <w:sz w:val="28"/>
                <w:szCs w:val="28"/>
              </w:rPr>
              <w:softHyphen/>
              <w:t>стве класса (зала, учебного помещения)</w:t>
            </w:r>
          </w:p>
        </w:tc>
        <w:tc>
          <w:tcPr>
            <w:tcW w:w="2237" w:type="dxa"/>
            <w:vMerge/>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p>
        </w:tc>
        <w:tc>
          <w:tcPr>
            <w:tcW w:w="2490" w:type="dxa"/>
            <w:vMerge/>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пользоваться учебной мебелью</w:t>
            </w:r>
          </w:p>
        </w:tc>
        <w:tc>
          <w:tcPr>
            <w:tcW w:w="2237" w:type="dxa"/>
            <w:vMerge/>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p>
        </w:tc>
        <w:tc>
          <w:tcPr>
            <w:tcW w:w="2490" w:type="dxa"/>
            <w:vMerge/>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адекватно использовать риту</w:t>
            </w:r>
            <w:r w:rsidRPr="00897B64">
              <w:rPr>
                <w:rFonts w:ascii="Times New Roman" w:hAnsi="Times New Roman" w:cs="Times New Roman"/>
                <w:color w:val="auto"/>
                <w:sz w:val="28"/>
                <w:szCs w:val="28"/>
              </w:rPr>
              <w:softHyphen/>
              <w:t>алы школьного поведения (поднимать руку, вставать и выходить из-за парты и т. д.)</w:t>
            </w:r>
          </w:p>
        </w:tc>
        <w:tc>
          <w:tcPr>
            <w:tcW w:w="2237" w:type="dxa"/>
            <w:vMerge/>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p>
        </w:tc>
        <w:tc>
          <w:tcPr>
            <w:tcW w:w="2490" w:type="dxa"/>
            <w:vMerge/>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работать с учебными прина</w:t>
            </w:r>
            <w:r w:rsidRPr="00897B64">
              <w:rPr>
                <w:rFonts w:ascii="Times New Roman" w:hAnsi="Times New Roman" w:cs="Times New Roman"/>
                <w:color w:val="auto"/>
                <w:sz w:val="28"/>
                <w:szCs w:val="28"/>
              </w:rPr>
              <w:softHyphen/>
              <w:t>длежностями (инструмента</w:t>
            </w:r>
            <w:r w:rsidRPr="00897B64">
              <w:rPr>
                <w:rFonts w:ascii="Times New Roman" w:hAnsi="Times New Roman" w:cs="Times New Roman"/>
                <w:color w:val="auto"/>
                <w:sz w:val="28"/>
                <w:szCs w:val="28"/>
              </w:rPr>
              <w:softHyphen/>
              <w:t>ми, спортивным инвентарем) и организовывать рабочее место</w:t>
            </w:r>
          </w:p>
        </w:tc>
        <w:tc>
          <w:tcPr>
            <w:tcW w:w="2237" w:type="dxa"/>
            <w:vMerge/>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p>
        </w:tc>
        <w:tc>
          <w:tcPr>
            <w:tcW w:w="2490" w:type="dxa"/>
            <w:vMerge/>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принимать цели и произ</w:t>
            </w:r>
            <w:r w:rsidRPr="00897B64">
              <w:rPr>
                <w:rFonts w:ascii="Times New Roman" w:hAnsi="Times New Roman" w:cs="Times New Roman"/>
                <w:color w:val="auto"/>
                <w:sz w:val="28"/>
                <w:szCs w:val="28"/>
              </w:rPr>
              <w:softHyphen/>
              <w:t>вольно включаться в деятель</w:t>
            </w:r>
            <w:r w:rsidRPr="00897B64">
              <w:rPr>
                <w:rFonts w:ascii="Times New Roman" w:hAnsi="Times New Roman" w:cs="Times New Roman"/>
                <w:color w:val="auto"/>
                <w:sz w:val="28"/>
                <w:szCs w:val="28"/>
              </w:rPr>
              <w:softHyphen/>
              <w:t>ность, следовать предложен</w:t>
            </w:r>
            <w:r w:rsidRPr="00897B64">
              <w:rPr>
                <w:rFonts w:ascii="Times New Roman" w:hAnsi="Times New Roman" w:cs="Times New Roman"/>
                <w:color w:val="auto"/>
                <w:sz w:val="28"/>
                <w:szCs w:val="28"/>
              </w:rPr>
              <w:softHyphen/>
              <w:t>ному плану и работать в общем темпе</w:t>
            </w:r>
          </w:p>
        </w:tc>
        <w:tc>
          <w:tcPr>
            <w:tcW w:w="2237" w:type="dxa"/>
            <w:vMerge/>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p>
        </w:tc>
        <w:tc>
          <w:tcPr>
            <w:tcW w:w="2490" w:type="dxa"/>
            <w:vMerge/>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активно участвовать в деятельности, контролиро</w:t>
            </w:r>
            <w:r w:rsidRPr="00897B64">
              <w:rPr>
                <w:rFonts w:ascii="Times New Roman" w:hAnsi="Times New Roman" w:cs="Times New Roman"/>
                <w:color w:val="auto"/>
                <w:sz w:val="28"/>
                <w:szCs w:val="28"/>
              </w:rPr>
              <w:softHyphen/>
              <w:t>вать и оценивать свои действия и действия одноклассников</w:t>
            </w:r>
          </w:p>
        </w:tc>
        <w:tc>
          <w:tcPr>
            <w:tcW w:w="2237"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49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tcPr>
          <w:p w:rsidR="003A1B56" w:rsidRPr="00897B64" w:rsidRDefault="003A1B56" w:rsidP="00897B64">
            <w:pPr>
              <w:spacing w:after="0" w:line="240" w:lineRule="atLeast"/>
              <w:ind w:left="-57" w:right="-51"/>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соотносить свои действия и их результаты с заданными образцами, принимать оцен</w:t>
            </w:r>
            <w:r w:rsidRPr="00897B64">
              <w:rPr>
                <w:rFonts w:ascii="Times New Roman" w:hAnsi="Times New Roman" w:cs="Times New Roman"/>
                <w:color w:val="auto"/>
                <w:sz w:val="28"/>
                <w:szCs w:val="28"/>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49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передвигаться по школе, находить свой класс, другие необходимые помещения</w:t>
            </w: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Естествознание </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lang w:eastAsia="ru-RU"/>
              </w:rPr>
              <w:t>Мир природы и человека</w:t>
            </w:r>
          </w:p>
        </w:tc>
      </w:tr>
      <w:tr w:rsidR="003A1B56" w:rsidRPr="00897B64" w:rsidTr="00F85CB1">
        <w:tc>
          <w:tcPr>
            <w:tcW w:w="2070" w:type="dxa"/>
            <w:vMerge w:val="restart"/>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Познаватель</w:t>
            </w:r>
            <w:r w:rsidRPr="00897B64">
              <w:rPr>
                <w:rFonts w:ascii="Times New Roman" w:hAnsi="Times New Roman" w:cs="Times New Roman"/>
                <w:color w:val="auto"/>
                <w:sz w:val="28"/>
                <w:szCs w:val="28"/>
              </w:rPr>
              <w:softHyphen/>
              <w:t>ные</w:t>
            </w:r>
          </w:p>
        </w:tc>
        <w:tc>
          <w:tcPr>
            <w:tcW w:w="3410" w:type="dxa"/>
            <w:tcBorders>
              <w:bottom w:val="nil"/>
            </w:tcBorders>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выделять существенные, общие и отличительные свойства пред</w:t>
            </w:r>
            <w:r w:rsidRPr="00897B64">
              <w:rPr>
                <w:rFonts w:ascii="Times New Roman" w:hAnsi="Times New Roman" w:cs="Times New Roman"/>
                <w:color w:val="auto"/>
                <w:sz w:val="28"/>
                <w:szCs w:val="28"/>
              </w:rPr>
              <w:softHyphen/>
              <w:t>метов</w:t>
            </w: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Язык и речевая практика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Русский язык</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Чтение</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Речевая практика</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tcBorders>
              <w:top w:val="nil"/>
              <w:bottom w:val="nil"/>
            </w:tcBorders>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Математика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Математика</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tcBorders>
              <w:top w:val="nil"/>
              <w:bottom w:val="nil"/>
            </w:tcBorders>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Естествознание</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Мир природы и человека</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tcBorders>
              <w:top w:val="nil"/>
            </w:tcBorders>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Искусство</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Рисование</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tcBorders>
              <w:bottom w:val="nil"/>
            </w:tcBorders>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устанавливать </w:t>
            </w:r>
            <w:proofErr w:type="spellStart"/>
            <w:r w:rsidRPr="00897B64">
              <w:rPr>
                <w:rFonts w:ascii="Times New Roman" w:hAnsi="Times New Roman" w:cs="Times New Roman"/>
                <w:color w:val="auto"/>
                <w:sz w:val="28"/>
                <w:szCs w:val="28"/>
              </w:rPr>
              <w:t>видо-родовые</w:t>
            </w:r>
            <w:proofErr w:type="spellEnd"/>
            <w:r w:rsidRPr="00897B64">
              <w:rPr>
                <w:rFonts w:ascii="Times New Roman" w:hAnsi="Times New Roman" w:cs="Times New Roman"/>
                <w:color w:val="auto"/>
                <w:sz w:val="28"/>
                <w:szCs w:val="28"/>
              </w:rPr>
              <w:t xml:space="preserve"> отношения предметов</w:t>
            </w: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Язык и речевая практика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Русский язык</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Чтение</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Речевая практика</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tcBorders>
              <w:top w:val="nil"/>
              <w:bottom w:val="nil"/>
            </w:tcBorders>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Математика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Математика</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tcBorders>
              <w:top w:val="nil"/>
            </w:tcBorders>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Естествознание</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Мир природы и человека</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val="restart"/>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делать простейшие обобще</w:t>
            </w:r>
            <w:r w:rsidRPr="00897B64">
              <w:rPr>
                <w:rFonts w:ascii="Times New Roman" w:hAnsi="Times New Roman" w:cs="Times New Roman"/>
                <w:color w:val="auto"/>
                <w:sz w:val="28"/>
                <w:szCs w:val="28"/>
              </w:rPr>
              <w:softHyphen/>
              <w:t>ния, сравнивать, классифици</w:t>
            </w:r>
            <w:r w:rsidRPr="00897B64">
              <w:rPr>
                <w:rFonts w:ascii="Times New Roman" w:hAnsi="Times New Roman" w:cs="Times New Roman"/>
                <w:color w:val="auto"/>
                <w:sz w:val="28"/>
                <w:szCs w:val="28"/>
              </w:rPr>
              <w:softHyphen/>
              <w:t>ровать на наглядном материале</w:t>
            </w: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Язык и речевая практика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Русский язык</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Чтение</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Речевая практика</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Математика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Математика</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Естествознание</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Мир природы и человека</w:t>
            </w:r>
          </w:p>
        </w:tc>
      </w:tr>
      <w:tr w:rsidR="003A1B56" w:rsidRPr="00897B64" w:rsidTr="00F85CB1">
        <w:trPr>
          <w:trHeight w:val="332"/>
        </w:trPr>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Искусство</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Рисование</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val="restart"/>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пользоваться знаками, символами, предметами-заместителями</w:t>
            </w: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Язык и речевая практика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Русский язык</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Чтение</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 xml:space="preserve">Речевая </w:t>
            </w:r>
            <w:proofErr w:type="spellStart"/>
            <w:r w:rsidRPr="00897B64">
              <w:rPr>
                <w:rFonts w:ascii="Times New Roman" w:hAnsi="Times New Roman" w:cs="Times New Roman"/>
                <w:color w:val="auto"/>
                <w:sz w:val="28"/>
                <w:szCs w:val="28"/>
                <w:lang w:eastAsia="ru-RU"/>
              </w:rPr>
              <w:t>практ</w:t>
            </w:r>
            <w:proofErr w:type="spellEnd"/>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Математика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Математика</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Искусство</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 xml:space="preserve">Музыка </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Рисование</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читать</w:t>
            </w: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Язык и речевая практика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Русский язык</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Чтение</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Естествознание</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Мир природы и человека</w:t>
            </w:r>
          </w:p>
        </w:tc>
      </w:tr>
      <w:tr w:rsidR="003A1B56" w:rsidRPr="00897B64" w:rsidTr="00F85CB1">
        <w:tc>
          <w:tcPr>
            <w:tcW w:w="2070" w:type="dxa"/>
            <w:vMerge/>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писать</w:t>
            </w: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Язык и речевая практика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Русский язык</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p>
        </w:tc>
      </w:tr>
      <w:tr w:rsidR="003A1B56" w:rsidRPr="00897B64" w:rsidTr="00F85CB1">
        <w:tc>
          <w:tcPr>
            <w:tcW w:w="2070" w:type="dxa"/>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выполнять арифметические действия</w:t>
            </w: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Математика</w:t>
            </w: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Математика</w:t>
            </w:r>
          </w:p>
        </w:tc>
      </w:tr>
      <w:tr w:rsidR="003A1B56" w:rsidRPr="00897B64" w:rsidTr="00F85CB1">
        <w:tc>
          <w:tcPr>
            <w:tcW w:w="2070" w:type="dxa"/>
          </w:tcPr>
          <w:p w:rsidR="003A1B56" w:rsidRPr="00897B64" w:rsidRDefault="003A1B56" w:rsidP="00897B64">
            <w:pPr>
              <w:spacing w:after="0" w:line="240" w:lineRule="atLeast"/>
              <w:jc w:val="both"/>
              <w:rPr>
                <w:rFonts w:ascii="Times New Roman" w:hAnsi="Times New Roman" w:cs="Times New Roman"/>
                <w:color w:val="auto"/>
                <w:sz w:val="28"/>
                <w:szCs w:val="28"/>
              </w:rPr>
            </w:pPr>
          </w:p>
        </w:tc>
        <w:tc>
          <w:tcPr>
            <w:tcW w:w="3410" w:type="dxa"/>
          </w:tcPr>
          <w:p w:rsidR="003A1B56" w:rsidRPr="00897B64" w:rsidRDefault="003A1B56" w:rsidP="00897B64">
            <w:pPr>
              <w:spacing w:after="0" w:line="240" w:lineRule="atLeast"/>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наблюдать; работать с ин</w:t>
            </w:r>
            <w:r w:rsidRPr="00897B64">
              <w:rPr>
                <w:rFonts w:ascii="Times New Roman" w:hAnsi="Times New Roman" w:cs="Times New Roman"/>
                <w:color w:val="auto"/>
                <w:sz w:val="28"/>
                <w:szCs w:val="28"/>
              </w:rPr>
              <w:softHyphen/>
              <w:t>фо</w:t>
            </w:r>
            <w:r w:rsidRPr="00897B64">
              <w:rPr>
                <w:rFonts w:ascii="Times New Roman" w:hAnsi="Times New Roman" w:cs="Times New Roman"/>
                <w:color w:val="auto"/>
                <w:sz w:val="28"/>
                <w:szCs w:val="28"/>
              </w:rPr>
              <w:softHyphen/>
              <w:t>рмацией (понимать изо</w:t>
            </w:r>
            <w:r w:rsidRPr="00897B64">
              <w:rPr>
                <w:rFonts w:ascii="Times New Roman" w:hAnsi="Times New Roman" w:cs="Times New Roman"/>
                <w:color w:val="auto"/>
                <w:sz w:val="28"/>
                <w:szCs w:val="28"/>
              </w:rPr>
              <w:softHyphen/>
              <w:t>б</w:t>
            </w:r>
            <w:r w:rsidRPr="00897B64">
              <w:rPr>
                <w:rFonts w:ascii="Times New Roman" w:hAnsi="Times New Roman" w:cs="Times New Roman"/>
                <w:color w:val="auto"/>
                <w:sz w:val="28"/>
                <w:szCs w:val="28"/>
              </w:rPr>
              <w:softHyphen/>
              <w:t>ражение, текст, ус</w:t>
            </w:r>
            <w:r w:rsidRPr="00897B64">
              <w:rPr>
                <w:rFonts w:ascii="Times New Roman" w:hAnsi="Times New Roman" w:cs="Times New Roman"/>
                <w:color w:val="auto"/>
                <w:sz w:val="28"/>
                <w:szCs w:val="28"/>
              </w:rPr>
              <w:softHyphen/>
              <w:t>т</w:t>
            </w:r>
            <w:r w:rsidRPr="00897B64">
              <w:rPr>
                <w:rFonts w:ascii="Times New Roman" w:hAnsi="Times New Roman" w:cs="Times New Roman"/>
                <w:color w:val="auto"/>
                <w:sz w:val="28"/>
                <w:szCs w:val="28"/>
              </w:rPr>
              <w:softHyphen/>
              <w:t>ное вы</w:t>
            </w:r>
            <w:r w:rsidRPr="00897B64">
              <w:rPr>
                <w:rFonts w:ascii="Times New Roman" w:hAnsi="Times New Roman" w:cs="Times New Roman"/>
                <w:color w:val="auto"/>
                <w:sz w:val="28"/>
                <w:szCs w:val="28"/>
              </w:rPr>
              <w:softHyphen/>
              <w:t>сказывание, эле</w:t>
            </w:r>
            <w:r w:rsidRPr="00897B64">
              <w:rPr>
                <w:rFonts w:ascii="Times New Roman" w:hAnsi="Times New Roman" w:cs="Times New Roman"/>
                <w:color w:val="auto"/>
                <w:sz w:val="28"/>
                <w:szCs w:val="28"/>
              </w:rPr>
              <w:softHyphen/>
              <w:t>ме</w:t>
            </w:r>
            <w:r w:rsidRPr="00897B64">
              <w:rPr>
                <w:rFonts w:ascii="Times New Roman" w:hAnsi="Times New Roman" w:cs="Times New Roman"/>
                <w:color w:val="auto"/>
                <w:sz w:val="28"/>
                <w:szCs w:val="28"/>
              </w:rPr>
              <w:softHyphen/>
              <w:t>н</w:t>
            </w:r>
            <w:r w:rsidRPr="00897B64">
              <w:rPr>
                <w:rFonts w:ascii="Times New Roman" w:hAnsi="Times New Roman" w:cs="Times New Roman"/>
                <w:color w:val="auto"/>
                <w:sz w:val="28"/>
                <w:szCs w:val="28"/>
              </w:rPr>
              <w:softHyphen/>
              <w:t>тар</w:t>
            </w:r>
            <w:r w:rsidRPr="00897B64">
              <w:rPr>
                <w:rFonts w:ascii="Times New Roman" w:hAnsi="Times New Roman" w:cs="Times New Roman"/>
                <w:color w:val="auto"/>
                <w:sz w:val="28"/>
                <w:szCs w:val="28"/>
              </w:rPr>
              <w:softHyphen/>
              <w:t>ное схематическое изо</w:t>
            </w:r>
            <w:r w:rsidRPr="00897B64">
              <w:rPr>
                <w:rFonts w:ascii="Times New Roman" w:hAnsi="Times New Roman" w:cs="Times New Roman"/>
                <w:color w:val="auto"/>
                <w:sz w:val="28"/>
                <w:szCs w:val="28"/>
              </w:rPr>
              <w:softHyphen/>
              <w:t>бра</w:t>
            </w:r>
            <w:r w:rsidRPr="00897B64">
              <w:rPr>
                <w:rFonts w:ascii="Times New Roman" w:hAnsi="Times New Roman" w:cs="Times New Roman"/>
                <w:color w:val="auto"/>
                <w:sz w:val="28"/>
                <w:szCs w:val="28"/>
              </w:rPr>
              <w:softHyphen/>
              <w:t>же</w:t>
            </w:r>
            <w:r w:rsidRPr="00897B64">
              <w:rPr>
                <w:rFonts w:ascii="Times New Roman" w:hAnsi="Times New Roman" w:cs="Times New Roman"/>
                <w:color w:val="auto"/>
                <w:sz w:val="28"/>
                <w:szCs w:val="28"/>
              </w:rPr>
              <w:softHyphen/>
              <w:t>ние, таблицу, предъ</w:t>
            </w:r>
            <w:r w:rsidRPr="00897B64">
              <w:rPr>
                <w:rFonts w:ascii="Times New Roman" w:hAnsi="Times New Roman" w:cs="Times New Roman"/>
                <w:color w:val="auto"/>
                <w:sz w:val="28"/>
                <w:szCs w:val="28"/>
              </w:rPr>
              <w:softHyphen/>
              <w:t>яв</w:t>
            </w:r>
            <w:r w:rsidRPr="00897B64">
              <w:rPr>
                <w:rFonts w:ascii="Times New Roman" w:hAnsi="Times New Roman" w:cs="Times New Roman"/>
                <w:color w:val="auto"/>
                <w:sz w:val="28"/>
                <w:szCs w:val="28"/>
              </w:rPr>
              <w:softHyphen/>
              <w:t>ле</w:t>
            </w:r>
            <w:r w:rsidRPr="00897B64">
              <w:rPr>
                <w:rFonts w:ascii="Times New Roman" w:hAnsi="Times New Roman" w:cs="Times New Roman"/>
                <w:color w:val="auto"/>
                <w:sz w:val="28"/>
                <w:szCs w:val="28"/>
              </w:rPr>
              <w:softHyphen/>
              <w:t>нные на бумажных и эле</w:t>
            </w:r>
            <w:r w:rsidRPr="00897B64">
              <w:rPr>
                <w:rFonts w:ascii="Times New Roman" w:hAnsi="Times New Roman" w:cs="Times New Roman"/>
                <w:color w:val="auto"/>
                <w:sz w:val="28"/>
                <w:szCs w:val="28"/>
              </w:rPr>
              <w:softHyphen/>
              <w:t>ктронных и других но</w:t>
            </w:r>
            <w:r w:rsidRPr="00897B64">
              <w:rPr>
                <w:rFonts w:ascii="Times New Roman" w:hAnsi="Times New Roman" w:cs="Times New Roman"/>
                <w:color w:val="auto"/>
                <w:sz w:val="28"/>
                <w:szCs w:val="28"/>
              </w:rPr>
              <w:softHyphen/>
              <w:t>си</w:t>
            </w:r>
            <w:r w:rsidRPr="00897B64">
              <w:rPr>
                <w:rFonts w:ascii="Times New Roman" w:hAnsi="Times New Roman" w:cs="Times New Roman"/>
                <w:color w:val="auto"/>
                <w:sz w:val="28"/>
                <w:szCs w:val="28"/>
              </w:rPr>
              <w:softHyphen/>
              <w:t>телях)</w:t>
            </w:r>
            <w:r w:rsidRPr="00897B64">
              <w:rPr>
                <w:rFonts w:ascii="Times New Roman" w:hAnsi="Times New Roman" w:cs="Times New Roman"/>
                <w:bCs/>
                <w:color w:val="auto"/>
                <w:sz w:val="28"/>
                <w:szCs w:val="28"/>
              </w:rPr>
              <w:t>.</w:t>
            </w:r>
          </w:p>
        </w:tc>
        <w:tc>
          <w:tcPr>
            <w:tcW w:w="2237"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Язык и речевая практика</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Математика</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Искусство</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p>
        </w:tc>
        <w:tc>
          <w:tcPr>
            <w:tcW w:w="2490" w:type="dxa"/>
          </w:tcPr>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Русский язык</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Чтение</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Речевая практика</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Математика</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r w:rsidRPr="00897B64">
              <w:rPr>
                <w:rFonts w:ascii="Times New Roman" w:hAnsi="Times New Roman" w:cs="Times New Roman"/>
                <w:color w:val="auto"/>
                <w:sz w:val="28"/>
                <w:szCs w:val="28"/>
                <w:lang w:eastAsia="ru-RU"/>
              </w:rPr>
              <w:t>Рисование</w:t>
            </w:r>
          </w:p>
          <w:p w:rsidR="003A1B56" w:rsidRPr="00897B64" w:rsidRDefault="003A1B56" w:rsidP="00897B64">
            <w:pPr>
              <w:spacing w:after="0" w:line="240" w:lineRule="atLeast"/>
              <w:jc w:val="both"/>
              <w:rPr>
                <w:rFonts w:ascii="Times New Roman" w:hAnsi="Times New Roman" w:cs="Times New Roman"/>
                <w:color w:val="auto"/>
                <w:sz w:val="28"/>
                <w:szCs w:val="28"/>
                <w:lang w:eastAsia="ru-RU"/>
              </w:rPr>
            </w:pPr>
          </w:p>
        </w:tc>
      </w:tr>
    </w:tbl>
    <w:p w:rsidR="003A1B56" w:rsidRPr="00897B64" w:rsidRDefault="003A1B56" w:rsidP="00897B64">
      <w:pPr>
        <w:spacing w:after="0" w:line="240" w:lineRule="atLeast"/>
        <w:jc w:val="both"/>
        <w:rPr>
          <w:rFonts w:ascii="Times New Roman" w:hAnsi="Times New Roman" w:cs="Times New Roman"/>
          <w:color w:val="auto"/>
          <w:sz w:val="28"/>
          <w:szCs w:val="28"/>
        </w:rPr>
      </w:pPr>
    </w:p>
    <w:p w:rsidR="003A1B56" w:rsidRPr="00897B64" w:rsidRDefault="00262094"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bCs/>
          <w:color w:val="000000"/>
          <w:sz w:val="28"/>
          <w:szCs w:val="28"/>
        </w:rPr>
        <w:t xml:space="preserve">Важное значение </w:t>
      </w:r>
      <w:r w:rsidR="001804EE" w:rsidRPr="00897B64">
        <w:rPr>
          <w:rFonts w:ascii="Times New Roman" w:hAnsi="Times New Roman" w:cs="Times New Roman"/>
          <w:bCs/>
          <w:color w:val="000000"/>
          <w:sz w:val="28"/>
          <w:szCs w:val="28"/>
        </w:rPr>
        <w:t>имеет</w:t>
      </w:r>
      <w:r w:rsidRPr="00897B64">
        <w:rPr>
          <w:rFonts w:ascii="Times New Roman" w:hAnsi="Times New Roman" w:cs="Times New Roman"/>
          <w:bCs/>
          <w:color w:val="000000"/>
          <w:sz w:val="28"/>
          <w:szCs w:val="28"/>
        </w:rPr>
        <w:t xml:space="preserve"> </w:t>
      </w:r>
      <w:r w:rsidR="005A4950" w:rsidRPr="00897B64">
        <w:rPr>
          <w:rFonts w:ascii="Times New Roman" w:hAnsi="Times New Roman" w:cs="Times New Roman"/>
          <w:sz w:val="28"/>
          <w:szCs w:val="28"/>
        </w:rPr>
        <w:t>вовлечени</w:t>
      </w:r>
      <w:r w:rsidR="001804EE" w:rsidRPr="00897B64">
        <w:rPr>
          <w:rFonts w:ascii="Times New Roman" w:hAnsi="Times New Roman" w:cs="Times New Roman"/>
          <w:sz w:val="28"/>
          <w:szCs w:val="28"/>
        </w:rPr>
        <w:t>е</w:t>
      </w:r>
      <w:r w:rsidRPr="00897B64">
        <w:rPr>
          <w:rFonts w:ascii="Times New Roman" w:hAnsi="Times New Roman" w:cs="Times New Roman"/>
          <w:sz w:val="28"/>
          <w:szCs w:val="28"/>
        </w:rPr>
        <w:t xml:space="preserve"> обучающихся </w:t>
      </w:r>
      <w:r w:rsidR="005A4950" w:rsidRPr="00897B64">
        <w:rPr>
          <w:rFonts w:ascii="Times New Roman" w:hAnsi="Times New Roman" w:cs="Times New Roman"/>
          <w:sz w:val="28"/>
          <w:szCs w:val="28"/>
        </w:rPr>
        <w:t xml:space="preserve">в совместную деятельность на основе эмоционального осмысления происходящих событий. </w:t>
      </w:r>
      <w:r w:rsidR="003A1B56" w:rsidRPr="00897B64">
        <w:rPr>
          <w:rFonts w:ascii="Times New Roman" w:hAnsi="Times New Roman" w:cs="Times New Roman"/>
          <w:color w:val="auto"/>
          <w:sz w:val="28"/>
          <w:szCs w:val="28"/>
        </w:rPr>
        <w:t>В процессе обучения осуществля</w:t>
      </w:r>
      <w:r w:rsidR="001804EE" w:rsidRPr="00897B64">
        <w:rPr>
          <w:rFonts w:ascii="Times New Roman" w:hAnsi="Times New Roman" w:cs="Times New Roman"/>
          <w:color w:val="auto"/>
          <w:sz w:val="28"/>
          <w:szCs w:val="28"/>
        </w:rPr>
        <w:t>ется</w:t>
      </w:r>
      <w:r w:rsidR="003A1B56" w:rsidRPr="00897B64">
        <w:rPr>
          <w:rFonts w:ascii="Times New Roman" w:hAnsi="Times New Roman" w:cs="Times New Roman"/>
          <w:color w:val="auto"/>
          <w:sz w:val="28"/>
          <w:szCs w:val="28"/>
        </w:rPr>
        <w:t xml:space="preserve"> мониторинг всех групп БУД, который отража</w:t>
      </w:r>
      <w:r w:rsidR="001804EE" w:rsidRPr="00897B64">
        <w:rPr>
          <w:rFonts w:ascii="Times New Roman" w:hAnsi="Times New Roman" w:cs="Times New Roman"/>
          <w:color w:val="auto"/>
          <w:sz w:val="28"/>
          <w:szCs w:val="28"/>
        </w:rPr>
        <w:t>ет</w:t>
      </w:r>
      <w:r w:rsidR="003A1B56" w:rsidRPr="00897B64">
        <w:rPr>
          <w:rFonts w:ascii="Times New Roman" w:hAnsi="Times New Roman" w:cs="Times New Roman"/>
          <w:color w:val="auto"/>
          <w:sz w:val="28"/>
          <w:szCs w:val="28"/>
        </w:rPr>
        <w:t xml:space="preserve"> индивидуальные достижения обучающихся и позвол</w:t>
      </w:r>
      <w:r w:rsidR="001804EE" w:rsidRPr="00897B64">
        <w:rPr>
          <w:rFonts w:ascii="Times New Roman" w:hAnsi="Times New Roman" w:cs="Times New Roman"/>
          <w:color w:val="auto"/>
          <w:sz w:val="28"/>
          <w:szCs w:val="28"/>
        </w:rPr>
        <w:t>яе</w:t>
      </w:r>
      <w:r w:rsidR="003A1B56" w:rsidRPr="00897B64">
        <w:rPr>
          <w:rFonts w:ascii="Times New Roman" w:hAnsi="Times New Roman" w:cs="Times New Roman"/>
          <w:color w:val="auto"/>
          <w:sz w:val="28"/>
          <w:szCs w:val="28"/>
        </w:rPr>
        <w:t xml:space="preserve">т делать выводы об эффективности проводимой в этом направлении работы. Для оценки </w:t>
      </w:r>
      <w:proofErr w:type="spellStart"/>
      <w:r w:rsidR="003A1B56" w:rsidRPr="00897B64">
        <w:rPr>
          <w:rFonts w:ascii="Times New Roman" w:hAnsi="Times New Roman" w:cs="Times New Roman"/>
          <w:color w:val="auto"/>
          <w:sz w:val="28"/>
          <w:szCs w:val="28"/>
        </w:rPr>
        <w:t>сформированности</w:t>
      </w:r>
      <w:proofErr w:type="spellEnd"/>
      <w:r w:rsidR="003A1B56" w:rsidRPr="00897B64">
        <w:rPr>
          <w:rFonts w:ascii="Times New Roman" w:hAnsi="Times New Roman" w:cs="Times New Roman"/>
          <w:color w:val="auto"/>
          <w:sz w:val="28"/>
          <w:szCs w:val="28"/>
        </w:rPr>
        <w:t xml:space="preserve"> каждого действия использ</w:t>
      </w:r>
      <w:r w:rsidR="001804EE" w:rsidRPr="00897B64">
        <w:rPr>
          <w:rFonts w:ascii="Times New Roman" w:hAnsi="Times New Roman" w:cs="Times New Roman"/>
          <w:color w:val="auto"/>
          <w:sz w:val="28"/>
          <w:szCs w:val="28"/>
        </w:rPr>
        <w:t>уется</w:t>
      </w:r>
      <w:r w:rsidR="003A1B56" w:rsidRPr="00897B64">
        <w:rPr>
          <w:rFonts w:ascii="Times New Roman" w:hAnsi="Times New Roman" w:cs="Times New Roman"/>
          <w:color w:val="auto"/>
          <w:sz w:val="28"/>
          <w:szCs w:val="28"/>
        </w:rPr>
        <w:t xml:space="preserve"> следующ</w:t>
      </w:r>
      <w:r w:rsidR="001804EE" w:rsidRPr="00897B64">
        <w:rPr>
          <w:rFonts w:ascii="Times New Roman" w:hAnsi="Times New Roman" w:cs="Times New Roman"/>
          <w:color w:val="auto"/>
          <w:sz w:val="28"/>
          <w:szCs w:val="28"/>
        </w:rPr>
        <w:t>ая</w:t>
      </w:r>
      <w:r w:rsidR="003A1B56" w:rsidRPr="00897B64">
        <w:rPr>
          <w:rFonts w:ascii="Times New Roman" w:hAnsi="Times New Roman" w:cs="Times New Roman"/>
          <w:color w:val="auto"/>
          <w:sz w:val="28"/>
          <w:szCs w:val="28"/>
        </w:rPr>
        <w:t xml:space="preserve"> систем</w:t>
      </w:r>
      <w:r w:rsidR="001804EE" w:rsidRPr="00897B64">
        <w:rPr>
          <w:rFonts w:ascii="Times New Roman" w:hAnsi="Times New Roman" w:cs="Times New Roman"/>
          <w:color w:val="auto"/>
          <w:sz w:val="28"/>
          <w:szCs w:val="28"/>
        </w:rPr>
        <w:t>а</w:t>
      </w:r>
      <w:r w:rsidR="003A1B56" w:rsidRPr="00897B64">
        <w:rPr>
          <w:rFonts w:ascii="Times New Roman" w:hAnsi="Times New Roman" w:cs="Times New Roman"/>
          <w:color w:val="auto"/>
          <w:sz w:val="28"/>
          <w:szCs w:val="28"/>
        </w:rPr>
        <w:t xml:space="preserve"> оценки: </w:t>
      </w:r>
    </w:p>
    <w:p w:rsidR="00410BF3" w:rsidRPr="00F85CB1" w:rsidRDefault="00410BF3" w:rsidP="00410BF3">
      <w:pPr>
        <w:pStyle w:val="Default"/>
        <w:rPr>
          <w:color w:val="000000" w:themeColor="text1"/>
          <w:sz w:val="28"/>
          <w:szCs w:val="28"/>
        </w:rPr>
      </w:pPr>
      <w:r w:rsidRPr="00F85CB1">
        <w:rPr>
          <w:color w:val="000000" w:themeColor="text1"/>
          <w:sz w:val="28"/>
          <w:szCs w:val="28"/>
        </w:rPr>
        <w:t>0 баллов ― действие отсутствует, обучающийся не понимает его смысла, не включается в процесс выполнения вместе с учителем;</w:t>
      </w:r>
    </w:p>
    <w:p w:rsidR="00410BF3" w:rsidRPr="00F85CB1" w:rsidRDefault="00410BF3" w:rsidP="00410BF3">
      <w:pPr>
        <w:pStyle w:val="Default"/>
        <w:rPr>
          <w:color w:val="000000" w:themeColor="text1"/>
          <w:sz w:val="28"/>
          <w:szCs w:val="28"/>
        </w:rPr>
      </w:pPr>
      <w:r w:rsidRPr="00F85CB1">
        <w:rPr>
          <w:color w:val="000000" w:themeColor="text1"/>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410BF3" w:rsidRPr="00F85CB1" w:rsidRDefault="00410BF3" w:rsidP="00410BF3">
      <w:pPr>
        <w:pStyle w:val="Default"/>
        <w:rPr>
          <w:color w:val="000000" w:themeColor="text1"/>
          <w:sz w:val="28"/>
          <w:szCs w:val="28"/>
        </w:rPr>
      </w:pPr>
      <w:r w:rsidRPr="00F85CB1">
        <w:rPr>
          <w:color w:val="000000" w:themeColor="text1"/>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410BF3" w:rsidRPr="00F85CB1" w:rsidRDefault="00410BF3" w:rsidP="00410BF3">
      <w:pPr>
        <w:pStyle w:val="Default"/>
        <w:rPr>
          <w:color w:val="000000" w:themeColor="text1"/>
          <w:sz w:val="28"/>
          <w:szCs w:val="28"/>
        </w:rPr>
      </w:pPr>
      <w:r w:rsidRPr="00F85CB1">
        <w:rPr>
          <w:color w:val="000000" w:themeColor="text1"/>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410BF3" w:rsidRPr="00F85CB1" w:rsidRDefault="00410BF3" w:rsidP="00410BF3">
      <w:pPr>
        <w:pStyle w:val="Default"/>
        <w:rPr>
          <w:color w:val="000000" w:themeColor="text1"/>
          <w:sz w:val="28"/>
          <w:szCs w:val="28"/>
        </w:rPr>
      </w:pPr>
      <w:r w:rsidRPr="00F85CB1">
        <w:rPr>
          <w:color w:val="000000" w:themeColor="text1"/>
          <w:sz w:val="28"/>
          <w:szCs w:val="28"/>
        </w:rPr>
        <w:t>4 балла ― способен самостоятельно применять действие, но иногда допускает ошибки, которые исправляет по замечанию учителя;</w:t>
      </w:r>
    </w:p>
    <w:p w:rsidR="00410BF3" w:rsidRPr="00F85CB1" w:rsidRDefault="00410BF3" w:rsidP="00897B64">
      <w:pPr>
        <w:spacing w:after="0" w:line="240" w:lineRule="atLeast"/>
        <w:rPr>
          <w:rFonts w:ascii="Times New Roman" w:hAnsi="Times New Roman" w:cs="Times New Roman"/>
          <w:color w:val="000000" w:themeColor="text1"/>
          <w:sz w:val="28"/>
          <w:szCs w:val="28"/>
        </w:rPr>
      </w:pPr>
      <w:r w:rsidRPr="00F85CB1">
        <w:rPr>
          <w:rFonts w:ascii="Times New Roman" w:hAnsi="Times New Roman" w:cs="Times New Roman"/>
          <w:color w:val="000000" w:themeColor="text1"/>
          <w:sz w:val="28"/>
          <w:szCs w:val="28"/>
        </w:rPr>
        <w:t>5 баллов ― самостоятельно применяет действие в любой ситуации.</w:t>
      </w:r>
    </w:p>
    <w:p w:rsidR="003A1B56" w:rsidRPr="00897B64" w:rsidRDefault="003A1B56"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Балльная система оценки позволяет объективно оценить про</w:t>
      </w:r>
      <w:r w:rsidRPr="00897B64">
        <w:rPr>
          <w:rFonts w:ascii="Times New Roman" w:hAnsi="Times New Roman" w:cs="Times New Roman"/>
          <w:color w:val="auto"/>
          <w:sz w:val="28"/>
          <w:szCs w:val="28"/>
        </w:rPr>
        <w:softHyphen/>
        <w:t>ме</w:t>
      </w:r>
      <w:r w:rsidRPr="00897B64">
        <w:rPr>
          <w:rFonts w:ascii="Times New Roman" w:hAnsi="Times New Roman" w:cs="Times New Roman"/>
          <w:color w:val="auto"/>
          <w:sz w:val="28"/>
          <w:szCs w:val="28"/>
        </w:rPr>
        <w:softHyphen/>
        <w:t>жу</w:t>
      </w:r>
      <w:r w:rsidRPr="00897B64">
        <w:rPr>
          <w:rFonts w:ascii="Times New Roman" w:hAnsi="Times New Roman" w:cs="Times New Roman"/>
          <w:color w:val="auto"/>
          <w:sz w:val="28"/>
          <w:szCs w:val="28"/>
        </w:rPr>
        <w:softHyphen/>
        <w:t xml:space="preserve">точные и итоговые достижения каждого учащегося в овладении конкретными учебными действиями, получить общую картину </w:t>
      </w:r>
      <w:proofErr w:type="spellStart"/>
      <w:r w:rsidRPr="00897B64">
        <w:rPr>
          <w:rFonts w:ascii="Times New Roman" w:hAnsi="Times New Roman" w:cs="Times New Roman"/>
          <w:color w:val="auto"/>
          <w:sz w:val="28"/>
          <w:szCs w:val="28"/>
        </w:rPr>
        <w:t>сфор</w:t>
      </w:r>
      <w:r w:rsidRPr="00897B64">
        <w:rPr>
          <w:rFonts w:ascii="Times New Roman" w:hAnsi="Times New Roman" w:cs="Times New Roman"/>
          <w:color w:val="auto"/>
          <w:sz w:val="28"/>
          <w:szCs w:val="28"/>
        </w:rPr>
        <w:softHyphen/>
        <w:t>ми</w:t>
      </w:r>
      <w:r w:rsidRPr="00897B64">
        <w:rPr>
          <w:rFonts w:ascii="Times New Roman" w:hAnsi="Times New Roman" w:cs="Times New Roman"/>
          <w:color w:val="auto"/>
          <w:sz w:val="28"/>
          <w:szCs w:val="28"/>
        </w:rPr>
        <w:softHyphen/>
        <w:t>ро</w:t>
      </w:r>
      <w:r w:rsidRPr="00897B64">
        <w:rPr>
          <w:rFonts w:ascii="Times New Roman" w:hAnsi="Times New Roman" w:cs="Times New Roman"/>
          <w:color w:val="auto"/>
          <w:sz w:val="28"/>
          <w:szCs w:val="28"/>
        </w:rPr>
        <w:softHyphen/>
        <w:t>ван</w:t>
      </w:r>
      <w:r w:rsidRPr="00897B64">
        <w:rPr>
          <w:rFonts w:ascii="Times New Roman" w:hAnsi="Times New Roman" w:cs="Times New Roman"/>
          <w:color w:val="auto"/>
          <w:sz w:val="28"/>
          <w:szCs w:val="28"/>
        </w:rPr>
        <w:softHyphen/>
        <w:t>нос</w:t>
      </w:r>
      <w:r w:rsidRPr="00897B64">
        <w:rPr>
          <w:rFonts w:ascii="Times New Roman" w:hAnsi="Times New Roman" w:cs="Times New Roman"/>
          <w:color w:val="auto"/>
          <w:sz w:val="28"/>
          <w:szCs w:val="28"/>
        </w:rPr>
        <w:softHyphen/>
        <w:t>ти</w:t>
      </w:r>
      <w:proofErr w:type="spellEnd"/>
      <w:r w:rsidRPr="00897B64">
        <w:rPr>
          <w:rFonts w:ascii="Times New Roman" w:hAnsi="Times New Roman" w:cs="Times New Roman"/>
          <w:color w:val="auto"/>
          <w:sz w:val="28"/>
          <w:szCs w:val="28"/>
        </w:rPr>
        <w:t xml:space="preserve"> учебных действий у всех учащихся, и на этой основе осуществить кор</w:t>
      </w:r>
      <w:r w:rsidRPr="00897B64">
        <w:rPr>
          <w:rFonts w:ascii="Times New Roman" w:hAnsi="Times New Roman" w:cs="Times New Roman"/>
          <w:color w:val="auto"/>
          <w:sz w:val="28"/>
          <w:szCs w:val="28"/>
        </w:rPr>
        <w:softHyphen/>
        <w:t>ре</w:t>
      </w:r>
      <w:r w:rsidRPr="00897B64">
        <w:rPr>
          <w:rFonts w:ascii="Times New Roman" w:hAnsi="Times New Roman" w:cs="Times New Roman"/>
          <w:color w:val="auto"/>
          <w:sz w:val="28"/>
          <w:szCs w:val="28"/>
        </w:rPr>
        <w:softHyphen/>
        <w:t>ктировку процесса их формирования на протяжении всего времени обу</w:t>
      </w:r>
      <w:r w:rsidRPr="00897B64">
        <w:rPr>
          <w:rFonts w:ascii="Times New Roman" w:hAnsi="Times New Roman" w:cs="Times New Roman"/>
          <w:color w:val="auto"/>
          <w:sz w:val="28"/>
          <w:szCs w:val="28"/>
        </w:rPr>
        <w:softHyphen/>
        <w:t>че</w:t>
      </w:r>
      <w:r w:rsidRPr="00897B64">
        <w:rPr>
          <w:rFonts w:ascii="Times New Roman" w:hAnsi="Times New Roman" w:cs="Times New Roman"/>
          <w:color w:val="auto"/>
          <w:sz w:val="28"/>
          <w:szCs w:val="28"/>
        </w:rPr>
        <w:softHyphen/>
        <w:t xml:space="preserve">ния. </w:t>
      </w:r>
    </w:p>
    <w:p w:rsidR="0036168F" w:rsidRPr="00897B64" w:rsidRDefault="001804EE" w:rsidP="00897B64">
      <w:pPr>
        <w:spacing w:after="0" w:line="240" w:lineRule="atLeast"/>
        <w:jc w:val="center"/>
        <w:outlineLvl w:val="2"/>
        <w:rPr>
          <w:rFonts w:ascii="Times New Roman" w:hAnsi="Times New Roman" w:cs="Times New Roman"/>
          <w:iCs/>
          <w:color w:val="auto"/>
          <w:spacing w:val="-2"/>
          <w:sz w:val="28"/>
          <w:szCs w:val="28"/>
        </w:rPr>
      </w:pPr>
      <w:r w:rsidRPr="00897B64">
        <w:rPr>
          <w:rFonts w:ascii="Times New Roman" w:hAnsi="Times New Roman" w:cs="Times New Roman"/>
          <w:b/>
          <w:sz w:val="28"/>
          <w:szCs w:val="28"/>
        </w:rPr>
        <w:t>2</w:t>
      </w:r>
      <w:r w:rsidR="0036168F" w:rsidRPr="00897B64">
        <w:rPr>
          <w:rFonts w:ascii="Times New Roman" w:hAnsi="Times New Roman" w:cs="Times New Roman"/>
          <w:b/>
          <w:sz w:val="28"/>
          <w:szCs w:val="28"/>
        </w:rPr>
        <w:t>.2.2. П</w:t>
      </w:r>
      <w:r w:rsidR="0036168F" w:rsidRPr="00897B64">
        <w:rPr>
          <w:rFonts w:ascii="Times New Roman" w:hAnsi="Times New Roman" w:cs="Times New Roman"/>
          <w:b/>
          <w:color w:val="auto"/>
          <w:sz w:val="28"/>
          <w:szCs w:val="28"/>
        </w:rPr>
        <w:t xml:space="preserve">рограммы учебных предметов, курсов </w:t>
      </w:r>
      <w:r w:rsidR="0036168F" w:rsidRPr="00897B64">
        <w:rPr>
          <w:rFonts w:ascii="Times New Roman" w:hAnsi="Times New Roman" w:cs="Times New Roman"/>
          <w:b/>
          <w:color w:val="auto"/>
          <w:sz w:val="28"/>
          <w:szCs w:val="28"/>
        </w:rPr>
        <w:br/>
        <w:t>коррекционно-развивающей области</w:t>
      </w:r>
    </w:p>
    <w:p w:rsidR="0036168F" w:rsidRPr="00897B64" w:rsidRDefault="0036168F" w:rsidP="00897B64">
      <w:pPr>
        <w:pStyle w:val="32"/>
        <w:spacing w:before="0" w:after="0"/>
        <w:rPr>
          <w:rFonts w:ascii="Times New Roman" w:hAnsi="Times New Roman" w:cs="Times New Roman"/>
          <w:i w:val="0"/>
          <w:sz w:val="28"/>
          <w:szCs w:val="28"/>
        </w:rPr>
      </w:pPr>
      <w:r w:rsidRPr="00897B64">
        <w:rPr>
          <w:rFonts w:ascii="Times New Roman" w:hAnsi="Times New Roman" w:cs="Times New Roman"/>
          <w:i w:val="0"/>
          <w:sz w:val="28"/>
          <w:szCs w:val="28"/>
        </w:rPr>
        <w:t>Основное содержание учебных предметов</w:t>
      </w:r>
    </w:p>
    <w:p w:rsidR="00C13428" w:rsidRPr="00897B64" w:rsidRDefault="00C13428" w:rsidP="00897B64">
      <w:pPr>
        <w:spacing w:after="0" w:line="240" w:lineRule="atLeast"/>
        <w:jc w:val="center"/>
        <w:rPr>
          <w:rFonts w:ascii="Times New Roman" w:hAnsi="Times New Roman" w:cs="Times New Roman"/>
          <w:b/>
          <w:color w:val="auto"/>
          <w:sz w:val="28"/>
          <w:szCs w:val="28"/>
        </w:rPr>
      </w:pPr>
      <w:r w:rsidRPr="00897B64">
        <w:rPr>
          <w:rFonts w:ascii="Times New Roman" w:hAnsi="Times New Roman" w:cs="Times New Roman"/>
          <w:b/>
          <w:color w:val="auto"/>
          <w:sz w:val="28"/>
          <w:szCs w:val="28"/>
        </w:rPr>
        <w:t>Р</w:t>
      </w:r>
      <w:r w:rsidR="00AC49C3" w:rsidRPr="00897B64">
        <w:rPr>
          <w:rFonts w:ascii="Times New Roman" w:hAnsi="Times New Roman" w:cs="Times New Roman"/>
          <w:b/>
          <w:color w:val="auto"/>
          <w:sz w:val="28"/>
          <w:szCs w:val="28"/>
        </w:rPr>
        <w:t>усский язык</w:t>
      </w:r>
    </w:p>
    <w:p w:rsidR="00C13428" w:rsidRPr="00897B64" w:rsidRDefault="00C13428" w:rsidP="00897B64">
      <w:pPr>
        <w:spacing w:after="0" w:line="240" w:lineRule="atLeast"/>
        <w:ind w:firstLine="567"/>
        <w:jc w:val="center"/>
        <w:rPr>
          <w:rFonts w:ascii="Times New Roman" w:hAnsi="Times New Roman" w:cs="Times New Roman"/>
          <w:b/>
          <w:color w:val="auto"/>
          <w:sz w:val="28"/>
          <w:szCs w:val="28"/>
        </w:rPr>
      </w:pPr>
      <w:r w:rsidRPr="00897B64">
        <w:rPr>
          <w:rFonts w:ascii="Times New Roman" w:hAnsi="Times New Roman" w:cs="Times New Roman"/>
          <w:b/>
          <w:color w:val="auto"/>
          <w:sz w:val="28"/>
          <w:szCs w:val="28"/>
        </w:rPr>
        <w:t>Пояснительная записка</w:t>
      </w:r>
    </w:p>
    <w:p w:rsidR="00C13428" w:rsidRPr="00897B64" w:rsidRDefault="00C13428" w:rsidP="00897B64">
      <w:pPr>
        <w:spacing w:after="0" w:line="240" w:lineRule="atLeast"/>
        <w:ind w:firstLine="567"/>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13428" w:rsidRPr="00897B64" w:rsidRDefault="00C13428" w:rsidP="00897B64">
      <w:pPr>
        <w:spacing w:after="0" w:line="240" w:lineRule="atLeast"/>
        <w:ind w:firstLine="567"/>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C13428" w:rsidRPr="00897B64" w:rsidRDefault="00C13428" w:rsidP="00897B64">
      <w:pPr>
        <w:spacing w:after="0" w:line="240" w:lineRule="atLeast"/>
        <w:ind w:firstLine="567"/>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13428" w:rsidRPr="00897B64" w:rsidRDefault="00C13428" w:rsidP="00897B64">
      <w:pPr>
        <w:spacing w:after="0" w:line="240" w:lineRule="atLeast"/>
        <w:ind w:firstLine="567"/>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Формирование первоначальными «</w:t>
      </w:r>
      <w:proofErr w:type="spellStart"/>
      <w:r w:rsidRPr="00897B64">
        <w:rPr>
          <w:rFonts w:ascii="Times New Roman" w:hAnsi="Times New Roman" w:cs="Times New Roman"/>
          <w:color w:val="auto"/>
          <w:sz w:val="28"/>
          <w:szCs w:val="28"/>
        </w:rPr>
        <w:t>дограмматическими</w:t>
      </w:r>
      <w:proofErr w:type="spellEnd"/>
      <w:r w:rsidRPr="00897B64">
        <w:rPr>
          <w:rFonts w:ascii="Times New Roman" w:hAnsi="Times New Roman" w:cs="Times New Roman"/>
          <w:color w:val="auto"/>
          <w:sz w:val="28"/>
          <w:szCs w:val="28"/>
        </w:rPr>
        <w:t>» понятиями и развитие коммуникативно-речевых навыков;</w:t>
      </w:r>
    </w:p>
    <w:p w:rsidR="00C13428" w:rsidRPr="00897B64" w:rsidRDefault="00C13428" w:rsidP="00897B64">
      <w:pPr>
        <w:spacing w:after="0" w:line="240" w:lineRule="atLeast"/>
        <w:ind w:firstLine="567"/>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Коррекция недостатков речевой и мыслительной деятельности;</w:t>
      </w:r>
    </w:p>
    <w:p w:rsidR="00C13428" w:rsidRPr="00897B64" w:rsidRDefault="00C13428" w:rsidP="00897B64">
      <w:pPr>
        <w:spacing w:after="0" w:line="240" w:lineRule="atLeast"/>
        <w:ind w:firstLine="567"/>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C13428" w:rsidRPr="00897B64" w:rsidRDefault="00C13428" w:rsidP="00897B64">
      <w:pPr>
        <w:spacing w:after="0" w:line="240" w:lineRule="atLeast"/>
        <w:ind w:firstLine="567"/>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Развитие навыков устной коммуникации;</w:t>
      </w:r>
    </w:p>
    <w:p w:rsidR="00C13428" w:rsidRPr="00897B64" w:rsidRDefault="00C13428" w:rsidP="00897B64">
      <w:pPr>
        <w:spacing w:after="0" w:line="240" w:lineRule="atLeast"/>
        <w:ind w:firstLine="567"/>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Формирование положительных нравственных качеств и свойств личности.</w:t>
      </w:r>
    </w:p>
    <w:p w:rsidR="00C13428" w:rsidRPr="00897B64" w:rsidRDefault="00C13428" w:rsidP="00897B64">
      <w:pPr>
        <w:spacing w:after="0" w:line="240" w:lineRule="atLeast"/>
        <w:ind w:firstLine="709"/>
        <w:jc w:val="both"/>
        <w:rPr>
          <w:rFonts w:ascii="Times New Roman" w:hAnsi="Times New Roman" w:cs="Times New Roman"/>
          <w:b/>
          <w:bCs/>
          <w:color w:val="auto"/>
          <w:sz w:val="28"/>
          <w:szCs w:val="28"/>
        </w:rPr>
      </w:pPr>
      <w:r w:rsidRPr="00897B64">
        <w:rPr>
          <w:rFonts w:ascii="Times New Roman" w:hAnsi="Times New Roman" w:cs="Times New Roman"/>
          <w:b/>
          <w:bCs/>
          <w:i/>
          <w:iCs/>
          <w:color w:val="auto"/>
          <w:sz w:val="28"/>
          <w:szCs w:val="28"/>
        </w:rPr>
        <w:t>Подготовка к усвоению грамоты.</w:t>
      </w:r>
      <w:r w:rsidRPr="00897B64">
        <w:rPr>
          <w:rFonts w:ascii="Times New Roman" w:hAnsi="Times New Roman" w:cs="Times New Roman"/>
          <w:color w:val="auto"/>
          <w:sz w:val="28"/>
          <w:szCs w:val="28"/>
        </w:rPr>
        <w:t xml:space="preserve"> </w:t>
      </w:r>
      <w:r w:rsidRPr="00897B64">
        <w:rPr>
          <w:rFonts w:ascii="Times New Roman" w:hAnsi="Times New Roman" w:cs="Times New Roman"/>
          <w:i/>
          <w:color w:val="auto"/>
          <w:sz w:val="28"/>
          <w:szCs w:val="28"/>
        </w:rPr>
        <w:t>Подготовка к усвоению первоначальных навыков чтения.</w:t>
      </w:r>
      <w:r w:rsidRPr="00897B64">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897B64">
        <w:rPr>
          <w:rFonts w:ascii="Times New Roman" w:hAnsi="Times New Roman" w:cs="Times New Roman"/>
          <w:b/>
          <w:bCs/>
          <w:color w:val="auto"/>
          <w:sz w:val="28"/>
          <w:szCs w:val="28"/>
        </w:rPr>
        <w:t xml:space="preserve"> </w:t>
      </w:r>
      <w:r w:rsidRPr="00897B64">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3428" w:rsidRPr="00897B64" w:rsidRDefault="00C13428" w:rsidP="00897B64">
      <w:pPr>
        <w:spacing w:after="0" w:line="240" w:lineRule="atLeast"/>
        <w:ind w:firstLine="709"/>
        <w:jc w:val="both"/>
        <w:rPr>
          <w:rFonts w:ascii="Times New Roman" w:hAnsi="Times New Roman" w:cs="Times New Roman"/>
          <w:bCs/>
          <w:color w:val="auto"/>
          <w:sz w:val="28"/>
          <w:szCs w:val="28"/>
        </w:rPr>
      </w:pPr>
      <w:r w:rsidRPr="00897B64">
        <w:rPr>
          <w:rFonts w:ascii="Times New Roman" w:hAnsi="Times New Roman" w:cs="Times New Roman"/>
          <w:bCs/>
          <w:i/>
          <w:color w:val="auto"/>
          <w:sz w:val="28"/>
          <w:szCs w:val="28"/>
        </w:rPr>
        <w:t>Подготовка к усвоению первоначальных навыков письма</w:t>
      </w:r>
      <w:r w:rsidRPr="00897B64">
        <w:rPr>
          <w:rFonts w:ascii="Times New Roman" w:hAnsi="Times New Roman" w:cs="Times New Roman"/>
          <w:bCs/>
          <w:color w:val="auto"/>
          <w:sz w:val="28"/>
          <w:szCs w:val="28"/>
        </w:rPr>
        <w:t>.</w:t>
      </w:r>
      <w:r w:rsidRPr="00897B64">
        <w:rPr>
          <w:rFonts w:ascii="Times New Roman" w:hAnsi="Times New Roman" w:cs="Times New Roman"/>
          <w:b/>
          <w:bCs/>
          <w:color w:val="auto"/>
          <w:sz w:val="28"/>
          <w:szCs w:val="28"/>
        </w:rPr>
        <w:t xml:space="preserve"> </w:t>
      </w:r>
      <w:r w:rsidRPr="00897B64">
        <w:rPr>
          <w:rFonts w:ascii="Times New Roman" w:hAnsi="Times New Roman" w:cs="Times New Roman"/>
          <w:color w:val="auto"/>
          <w:sz w:val="28"/>
          <w:szCs w:val="28"/>
        </w:rPr>
        <w:t>Развитие зри</w:t>
      </w:r>
      <w:r w:rsidRPr="00897B64">
        <w:rPr>
          <w:rFonts w:ascii="Times New Roman" w:hAnsi="Times New Roman" w:cs="Times New Roman"/>
          <w:color w:val="auto"/>
          <w:sz w:val="28"/>
          <w:szCs w:val="28"/>
        </w:rPr>
        <w:softHyphen/>
        <w:t>тель</w:t>
      </w:r>
      <w:r w:rsidRPr="00897B64">
        <w:rPr>
          <w:rFonts w:ascii="Times New Roman" w:hAnsi="Times New Roman" w:cs="Times New Roman"/>
          <w:color w:val="auto"/>
          <w:sz w:val="28"/>
          <w:szCs w:val="28"/>
        </w:rPr>
        <w:softHyphen/>
        <w:t>ных представлений и пространственной ориентировки на плоскости ли</w:t>
      </w:r>
      <w:r w:rsidRPr="00897B64">
        <w:rPr>
          <w:rFonts w:ascii="Times New Roman" w:hAnsi="Times New Roman" w:cs="Times New Roman"/>
          <w:color w:val="auto"/>
          <w:sz w:val="28"/>
          <w:szCs w:val="28"/>
        </w:rPr>
        <w:softHyphen/>
        <w:t>с</w:t>
      </w:r>
      <w:r w:rsidRPr="00897B64">
        <w:rPr>
          <w:rFonts w:ascii="Times New Roman" w:hAnsi="Times New Roman" w:cs="Times New Roman"/>
          <w:color w:val="auto"/>
          <w:sz w:val="28"/>
          <w:szCs w:val="28"/>
        </w:rPr>
        <w:softHyphen/>
        <w:t xml:space="preserve">та. </w:t>
      </w:r>
      <w:r w:rsidRPr="00897B64">
        <w:rPr>
          <w:rFonts w:ascii="Times New Roman" w:hAnsi="Times New Roman" w:cs="Times New Roman"/>
          <w:bCs/>
          <w:color w:val="auto"/>
          <w:sz w:val="28"/>
          <w:szCs w:val="28"/>
        </w:rPr>
        <w:t>Со</w:t>
      </w:r>
      <w:r w:rsidRPr="00897B64">
        <w:rPr>
          <w:rFonts w:ascii="Times New Roman" w:hAnsi="Times New Roman" w:cs="Times New Roman"/>
          <w:bCs/>
          <w:color w:val="auto"/>
          <w:sz w:val="28"/>
          <w:szCs w:val="28"/>
        </w:rPr>
        <w:softHyphen/>
        <w:t>вер</w:t>
      </w:r>
      <w:r w:rsidRPr="00897B64">
        <w:rPr>
          <w:rFonts w:ascii="Times New Roman" w:hAnsi="Times New Roman" w:cs="Times New Roman"/>
          <w:bCs/>
          <w:color w:val="auto"/>
          <w:sz w:val="28"/>
          <w:szCs w:val="28"/>
        </w:rPr>
        <w:softHyphen/>
        <w:t>шен</w:t>
      </w:r>
      <w:r w:rsidRPr="00897B64">
        <w:rPr>
          <w:rFonts w:ascii="Times New Roman" w:hAnsi="Times New Roman" w:cs="Times New Roman"/>
          <w:bCs/>
          <w:color w:val="auto"/>
          <w:sz w:val="28"/>
          <w:szCs w:val="28"/>
        </w:rPr>
        <w:softHyphen/>
        <w:t>с</w:t>
      </w:r>
      <w:r w:rsidRPr="00897B64">
        <w:rPr>
          <w:rFonts w:ascii="Times New Roman" w:hAnsi="Times New Roman" w:cs="Times New Roman"/>
          <w:bCs/>
          <w:color w:val="auto"/>
          <w:sz w:val="28"/>
          <w:szCs w:val="28"/>
        </w:rPr>
        <w:softHyphen/>
        <w:t>т</w:t>
      </w:r>
      <w:r w:rsidRPr="00897B64">
        <w:rPr>
          <w:rFonts w:ascii="Times New Roman" w:hAnsi="Times New Roman" w:cs="Times New Roman"/>
          <w:bCs/>
          <w:color w:val="auto"/>
          <w:sz w:val="28"/>
          <w:szCs w:val="28"/>
        </w:rPr>
        <w:softHyphen/>
        <w:t>во</w:t>
      </w:r>
      <w:r w:rsidRPr="00897B64">
        <w:rPr>
          <w:rFonts w:ascii="Times New Roman" w:hAnsi="Times New Roman" w:cs="Times New Roman"/>
          <w:bCs/>
          <w:color w:val="auto"/>
          <w:sz w:val="28"/>
          <w:szCs w:val="28"/>
        </w:rPr>
        <w:softHyphen/>
        <w:t>ва</w:t>
      </w:r>
      <w:r w:rsidRPr="00897B64">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C13428" w:rsidRPr="00897B64" w:rsidRDefault="00C13428" w:rsidP="00897B64">
      <w:pPr>
        <w:spacing w:after="0" w:line="240" w:lineRule="atLeast"/>
        <w:ind w:firstLine="709"/>
        <w:jc w:val="both"/>
        <w:rPr>
          <w:rFonts w:ascii="Times New Roman" w:hAnsi="Times New Roman" w:cs="Times New Roman"/>
          <w:bCs/>
          <w:color w:val="auto"/>
          <w:sz w:val="28"/>
          <w:szCs w:val="28"/>
        </w:rPr>
      </w:pPr>
      <w:r w:rsidRPr="00897B64">
        <w:rPr>
          <w:rFonts w:ascii="Times New Roman" w:hAnsi="Times New Roman" w:cs="Times New Roman"/>
          <w:bCs/>
          <w:i/>
          <w:color w:val="auto"/>
          <w:sz w:val="28"/>
          <w:szCs w:val="28"/>
        </w:rPr>
        <w:t>Речевое развитие</w:t>
      </w:r>
      <w:r w:rsidRPr="00897B64">
        <w:rPr>
          <w:rFonts w:ascii="Times New Roman" w:hAnsi="Times New Roman" w:cs="Times New Roman"/>
          <w:bCs/>
          <w:color w:val="auto"/>
          <w:sz w:val="28"/>
          <w:szCs w:val="28"/>
        </w:rPr>
        <w:t>. Понимание обращенной речи. Выполнение не</w:t>
      </w:r>
      <w:r w:rsidRPr="00897B64">
        <w:rPr>
          <w:rFonts w:ascii="Times New Roman" w:hAnsi="Times New Roman" w:cs="Times New Roman"/>
          <w:bCs/>
          <w:color w:val="auto"/>
          <w:sz w:val="28"/>
          <w:szCs w:val="28"/>
        </w:rPr>
        <w:softHyphen/>
        <w:t>сло</w:t>
      </w:r>
      <w:r w:rsidRPr="00897B64">
        <w:rPr>
          <w:rFonts w:ascii="Times New Roman" w:hAnsi="Times New Roman" w:cs="Times New Roman"/>
          <w:bCs/>
          <w:color w:val="auto"/>
          <w:sz w:val="28"/>
          <w:szCs w:val="28"/>
        </w:rPr>
        <w:softHyphen/>
        <w:t>ж</w:t>
      </w:r>
      <w:r w:rsidRPr="00897B64">
        <w:rPr>
          <w:rFonts w:ascii="Times New Roman" w:hAnsi="Times New Roman" w:cs="Times New Roman"/>
          <w:bCs/>
          <w:color w:val="auto"/>
          <w:sz w:val="28"/>
          <w:szCs w:val="28"/>
        </w:rPr>
        <w:softHyphen/>
        <w:t xml:space="preserve">ных словесных инструкций. </w:t>
      </w:r>
    </w:p>
    <w:p w:rsidR="00C13428" w:rsidRPr="00897B64" w:rsidRDefault="00C13428" w:rsidP="00897B64">
      <w:pPr>
        <w:spacing w:after="0" w:line="240" w:lineRule="atLeast"/>
        <w:ind w:firstLine="709"/>
        <w:jc w:val="both"/>
        <w:rPr>
          <w:rFonts w:ascii="Times New Roman" w:hAnsi="Times New Roman" w:cs="Times New Roman"/>
          <w:bCs/>
          <w:color w:val="auto"/>
          <w:sz w:val="28"/>
          <w:szCs w:val="28"/>
        </w:rPr>
      </w:pPr>
      <w:r w:rsidRPr="00897B64">
        <w:rPr>
          <w:rFonts w:ascii="Times New Roman" w:hAnsi="Times New Roman" w:cs="Times New Roman"/>
          <w:bCs/>
          <w:color w:val="auto"/>
          <w:sz w:val="28"/>
          <w:szCs w:val="28"/>
        </w:rPr>
        <w:t>Расширение арсенала языковых средств, необходимых для вербального об</w:t>
      </w:r>
      <w:r w:rsidRPr="00897B64">
        <w:rPr>
          <w:rFonts w:ascii="Times New Roman" w:hAnsi="Times New Roman" w:cs="Times New Roman"/>
          <w:bCs/>
          <w:color w:val="auto"/>
          <w:sz w:val="28"/>
          <w:szCs w:val="28"/>
        </w:rPr>
        <w:softHyphen/>
        <w:t>щения. Формирование элементарных коммуникативных навыков ди</w:t>
      </w:r>
      <w:r w:rsidRPr="00897B64">
        <w:rPr>
          <w:rFonts w:ascii="Times New Roman" w:hAnsi="Times New Roman" w:cs="Times New Roman"/>
          <w:bCs/>
          <w:color w:val="auto"/>
          <w:sz w:val="28"/>
          <w:szCs w:val="28"/>
        </w:rPr>
        <w:softHyphen/>
        <w:t>а</w:t>
      </w:r>
      <w:r w:rsidRPr="00897B64">
        <w:rPr>
          <w:rFonts w:ascii="Times New Roman" w:hAnsi="Times New Roman" w:cs="Times New Roman"/>
          <w:bCs/>
          <w:color w:val="auto"/>
          <w:sz w:val="28"/>
          <w:szCs w:val="28"/>
        </w:rPr>
        <w:softHyphen/>
        <w:t>ло</w:t>
      </w:r>
      <w:r w:rsidRPr="00897B64">
        <w:rPr>
          <w:rFonts w:ascii="Times New Roman" w:hAnsi="Times New Roman" w:cs="Times New Roman"/>
          <w:bCs/>
          <w:color w:val="auto"/>
          <w:sz w:val="28"/>
          <w:szCs w:val="28"/>
        </w:rPr>
        <w:softHyphen/>
        <w:t>ги</w:t>
      </w:r>
      <w:r w:rsidRPr="00897B64">
        <w:rPr>
          <w:rFonts w:ascii="Times New Roman" w:hAnsi="Times New Roman" w:cs="Times New Roman"/>
          <w:bCs/>
          <w:color w:val="auto"/>
          <w:sz w:val="28"/>
          <w:szCs w:val="28"/>
        </w:rPr>
        <w:softHyphen/>
        <w:t>чес</w:t>
      </w:r>
      <w:r w:rsidRPr="00897B64">
        <w:rPr>
          <w:rFonts w:ascii="Times New Roman" w:hAnsi="Times New Roman" w:cs="Times New Roman"/>
          <w:bCs/>
          <w:color w:val="auto"/>
          <w:sz w:val="28"/>
          <w:szCs w:val="28"/>
        </w:rPr>
        <w:softHyphen/>
        <w:t>кой речи: ответы на вопросы собеседника на темы, близкие личному опы</w:t>
      </w:r>
      <w:r w:rsidRPr="00897B64">
        <w:rPr>
          <w:rFonts w:ascii="Times New Roman" w:hAnsi="Times New Roman" w:cs="Times New Roman"/>
          <w:bCs/>
          <w:color w:val="auto"/>
          <w:sz w:val="28"/>
          <w:szCs w:val="28"/>
        </w:rPr>
        <w:softHyphen/>
        <w:t>ту, на основе предметно-практической деятельности, наблюдений за ок</w:t>
      </w:r>
      <w:r w:rsidRPr="00897B64">
        <w:rPr>
          <w:rFonts w:ascii="Times New Roman" w:hAnsi="Times New Roman" w:cs="Times New Roman"/>
          <w:bCs/>
          <w:color w:val="auto"/>
          <w:sz w:val="28"/>
          <w:szCs w:val="28"/>
        </w:rPr>
        <w:softHyphen/>
        <w:t>ру</w:t>
      </w:r>
      <w:r w:rsidRPr="00897B64">
        <w:rPr>
          <w:rFonts w:ascii="Times New Roman" w:hAnsi="Times New Roman" w:cs="Times New Roman"/>
          <w:bCs/>
          <w:color w:val="auto"/>
          <w:sz w:val="28"/>
          <w:szCs w:val="28"/>
        </w:rPr>
        <w:softHyphen/>
        <w:t>жа</w:t>
      </w:r>
      <w:r w:rsidRPr="00897B64">
        <w:rPr>
          <w:rFonts w:ascii="Times New Roman" w:hAnsi="Times New Roman" w:cs="Times New Roman"/>
          <w:bCs/>
          <w:color w:val="auto"/>
          <w:sz w:val="28"/>
          <w:szCs w:val="28"/>
        </w:rPr>
        <w:softHyphen/>
        <w:t>ю</w:t>
      </w:r>
      <w:r w:rsidRPr="00897B64">
        <w:rPr>
          <w:rFonts w:ascii="Times New Roman" w:hAnsi="Times New Roman" w:cs="Times New Roman"/>
          <w:bCs/>
          <w:color w:val="auto"/>
          <w:sz w:val="28"/>
          <w:szCs w:val="28"/>
        </w:rPr>
        <w:softHyphen/>
        <w:t xml:space="preserve">щей действительностью и т.д. </w:t>
      </w:r>
    </w:p>
    <w:p w:rsidR="00C13428" w:rsidRPr="00897B64" w:rsidRDefault="00C13428" w:rsidP="00897B64">
      <w:pPr>
        <w:spacing w:after="0" w:line="240" w:lineRule="atLeast"/>
        <w:ind w:firstLine="709"/>
        <w:jc w:val="both"/>
        <w:rPr>
          <w:rFonts w:ascii="Times New Roman" w:hAnsi="Times New Roman" w:cs="Times New Roman"/>
          <w:b/>
          <w:bCs/>
          <w:i/>
          <w:color w:val="auto"/>
          <w:sz w:val="28"/>
          <w:szCs w:val="28"/>
        </w:rPr>
      </w:pPr>
      <w:r w:rsidRPr="00897B64">
        <w:rPr>
          <w:rFonts w:ascii="Times New Roman" w:hAnsi="Times New Roman" w:cs="Times New Roman"/>
          <w:b/>
          <w:bCs/>
          <w:i/>
          <w:color w:val="auto"/>
          <w:sz w:val="28"/>
          <w:szCs w:val="28"/>
        </w:rPr>
        <w:t>Обучение грамоте.</w:t>
      </w:r>
    </w:p>
    <w:p w:rsidR="00C13428" w:rsidRPr="00897B64" w:rsidRDefault="00C13428" w:rsidP="00897B64">
      <w:pPr>
        <w:spacing w:after="0" w:line="240" w:lineRule="atLeast"/>
        <w:ind w:firstLine="709"/>
        <w:jc w:val="both"/>
        <w:rPr>
          <w:rFonts w:ascii="Times New Roman" w:hAnsi="Times New Roman" w:cs="Times New Roman"/>
          <w:bCs/>
          <w:color w:val="auto"/>
          <w:sz w:val="28"/>
          <w:szCs w:val="28"/>
        </w:rPr>
      </w:pPr>
      <w:r w:rsidRPr="00897B64">
        <w:rPr>
          <w:rFonts w:ascii="Times New Roman" w:hAnsi="Times New Roman" w:cs="Times New Roman"/>
          <w:bCs/>
          <w:i/>
          <w:color w:val="auto"/>
          <w:sz w:val="28"/>
          <w:szCs w:val="28"/>
        </w:rPr>
        <w:t>Формирование элементарных навыков чтения</w:t>
      </w:r>
      <w:r w:rsidRPr="00897B64">
        <w:rPr>
          <w:rFonts w:ascii="Times New Roman" w:hAnsi="Times New Roman" w:cs="Times New Roman"/>
          <w:bCs/>
          <w:color w:val="auto"/>
          <w:sz w:val="28"/>
          <w:szCs w:val="28"/>
        </w:rPr>
        <w:t>.</w:t>
      </w:r>
    </w:p>
    <w:p w:rsidR="00C13428" w:rsidRPr="00897B64" w:rsidRDefault="00C13428" w:rsidP="00897B64">
      <w:pPr>
        <w:spacing w:after="0" w:line="240" w:lineRule="atLeast"/>
        <w:ind w:firstLine="709"/>
        <w:jc w:val="both"/>
        <w:rPr>
          <w:rFonts w:ascii="Times New Roman" w:hAnsi="Times New Roman" w:cs="Times New Roman"/>
          <w:bCs/>
          <w:color w:val="auto"/>
          <w:sz w:val="28"/>
          <w:szCs w:val="28"/>
        </w:rPr>
      </w:pPr>
      <w:r w:rsidRPr="00897B64">
        <w:rPr>
          <w:rFonts w:ascii="Times New Roman" w:hAnsi="Times New Roman" w:cs="Times New Roman"/>
          <w:bCs/>
          <w:color w:val="auto"/>
          <w:sz w:val="28"/>
          <w:szCs w:val="28"/>
        </w:rPr>
        <w:t>Звуки речи. Выделение звуки на фоне полного слова. Отчетливое про</w:t>
      </w:r>
      <w:r w:rsidRPr="00897B64">
        <w:rPr>
          <w:rFonts w:ascii="Times New Roman" w:hAnsi="Times New Roman" w:cs="Times New Roman"/>
          <w:bCs/>
          <w:color w:val="auto"/>
          <w:sz w:val="28"/>
          <w:szCs w:val="28"/>
        </w:rPr>
        <w:softHyphen/>
        <w:t>из</w:t>
      </w:r>
      <w:r w:rsidRPr="00897B64">
        <w:rPr>
          <w:rFonts w:ascii="Times New Roman" w:hAnsi="Times New Roman" w:cs="Times New Roman"/>
          <w:bCs/>
          <w:color w:val="auto"/>
          <w:sz w:val="28"/>
          <w:szCs w:val="28"/>
        </w:rPr>
        <w:softHyphen/>
        <w:t>несение. Определение места звука в слове. Определение по</w:t>
      </w:r>
      <w:r w:rsidRPr="00897B64">
        <w:rPr>
          <w:rFonts w:ascii="Times New Roman" w:hAnsi="Times New Roman" w:cs="Times New Roman"/>
          <w:bCs/>
          <w:color w:val="auto"/>
          <w:sz w:val="28"/>
          <w:szCs w:val="28"/>
        </w:rPr>
        <w:softHyphen/>
        <w:t>сле</w:t>
      </w:r>
      <w:r w:rsidRPr="00897B64">
        <w:rPr>
          <w:rFonts w:ascii="Times New Roman" w:hAnsi="Times New Roman" w:cs="Times New Roman"/>
          <w:bCs/>
          <w:color w:val="auto"/>
          <w:sz w:val="28"/>
          <w:szCs w:val="28"/>
        </w:rPr>
        <w:softHyphen/>
        <w:t>до</w:t>
      </w:r>
      <w:r w:rsidRPr="00897B64">
        <w:rPr>
          <w:rFonts w:ascii="Times New Roman" w:hAnsi="Times New Roman" w:cs="Times New Roman"/>
          <w:bCs/>
          <w:color w:val="auto"/>
          <w:sz w:val="28"/>
          <w:szCs w:val="28"/>
        </w:rPr>
        <w:softHyphen/>
        <w:t>ва</w:t>
      </w:r>
      <w:r w:rsidRPr="00897B64">
        <w:rPr>
          <w:rFonts w:ascii="Times New Roman" w:hAnsi="Times New Roman" w:cs="Times New Roman"/>
          <w:bCs/>
          <w:color w:val="auto"/>
          <w:sz w:val="28"/>
          <w:szCs w:val="28"/>
        </w:rPr>
        <w:softHyphen/>
        <w:t>тель</w:t>
      </w:r>
      <w:r w:rsidRPr="00897B64">
        <w:rPr>
          <w:rFonts w:ascii="Times New Roman" w:hAnsi="Times New Roman" w:cs="Times New Roman"/>
          <w:bCs/>
          <w:color w:val="auto"/>
          <w:sz w:val="28"/>
          <w:szCs w:val="28"/>
        </w:rPr>
        <w:softHyphen/>
        <w:t>нос</w:t>
      </w:r>
      <w:r w:rsidRPr="00897B64">
        <w:rPr>
          <w:rFonts w:ascii="Times New Roman" w:hAnsi="Times New Roman" w:cs="Times New Roman"/>
          <w:bCs/>
          <w:color w:val="auto"/>
          <w:sz w:val="28"/>
          <w:szCs w:val="28"/>
        </w:rPr>
        <w:softHyphen/>
        <w:t>ти звуков в несложных по структуре словах. Сравнение на слух слов, раз</w:t>
      </w:r>
      <w:r w:rsidRPr="00897B64">
        <w:rPr>
          <w:rFonts w:ascii="Times New Roman" w:hAnsi="Times New Roman" w:cs="Times New Roman"/>
          <w:bCs/>
          <w:color w:val="auto"/>
          <w:sz w:val="28"/>
          <w:szCs w:val="28"/>
        </w:rPr>
        <w:softHyphen/>
        <w:t>ли</w:t>
      </w:r>
      <w:r w:rsidRPr="00897B64">
        <w:rPr>
          <w:rFonts w:ascii="Times New Roman" w:hAnsi="Times New Roman" w:cs="Times New Roman"/>
          <w:bCs/>
          <w:color w:val="auto"/>
          <w:sz w:val="28"/>
          <w:szCs w:val="28"/>
        </w:rPr>
        <w:softHyphen/>
        <w:t>ча</w:t>
      </w:r>
      <w:r w:rsidRPr="00897B64">
        <w:rPr>
          <w:rFonts w:ascii="Times New Roman" w:hAnsi="Times New Roman" w:cs="Times New Roman"/>
          <w:bCs/>
          <w:color w:val="auto"/>
          <w:sz w:val="28"/>
          <w:szCs w:val="28"/>
        </w:rPr>
        <w:softHyphen/>
        <w:t>ющихся одним звуком.</w:t>
      </w:r>
    </w:p>
    <w:p w:rsidR="00C13428" w:rsidRPr="00897B64" w:rsidRDefault="00C13428" w:rsidP="00897B64">
      <w:pPr>
        <w:spacing w:after="0" w:line="240" w:lineRule="atLeast"/>
        <w:ind w:firstLine="709"/>
        <w:jc w:val="both"/>
        <w:rPr>
          <w:rFonts w:ascii="Times New Roman" w:hAnsi="Times New Roman" w:cs="Times New Roman"/>
          <w:bCs/>
          <w:color w:val="auto"/>
          <w:sz w:val="28"/>
          <w:szCs w:val="28"/>
        </w:rPr>
      </w:pPr>
      <w:r w:rsidRPr="00897B64">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C13428" w:rsidRPr="00897B64" w:rsidRDefault="00C13428" w:rsidP="00897B64">
      <w:pPr>
        <w:spacing w:after="0" w:line="240" w:lineRule="atLeast"/>
        <w:ind w:firstLine="709"/>
        <w:jc w:val="both"/>
        <w:rPr>
          <w:rFonts w:ascii="Times New Roman" w:hAnsi="Times New Roman" w:cs="Times New Roman"/>
          <w:bCs/>
          <w:color w:val="auto"/>
          <w:sz w:val="28"/>
          <w:szCs w:val="28"/>
        </w:rPr>
      </w:pPr>
      <w:r w:rsidRPr="00897B64">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Образование и чтение слогов различной структуры (состоящих из од</w:t>
      </w:r>
      <w:r w:rsidRPr="00897B64">
        <w:rPr>
          <w:rFonts w:ascii="Times New Roman" w:hAnsi="Times New Roman" w:cs="Times New Roman"/>
          <w:color w:val="auto"/>
          <w:sz w:val="28"/>
          <w:szCs w:val="28"/>
        </w:rPr>
        <w:softHyphen/>
        <w:t>ной гласной, закрытых и открытых двухбуквенных слогов, закрытых трёх</w:t>
      </w:r>
      <w:r w:rsidRPr="00897B64">
        <w:rPr>
          <w:rFonts w:ascii="Times New Roman" w:hAnsi="Times New Roman" w:cs="Times New Roman"/>
          <w:color w:val="auto"/>
          <w:sz w:val="28"/>
          <w:szCs w:val="28"/>
        </w:rPr>
        <w:softHyphen/>
        <w:t>бу</w:t>
      </w:r>
      <w:r w:rsidRPr="00897B64">
        <w:rPr>
          <w:rFonts w:ascii="Times New Roman" w:hAnsi="Times New Roman" w:cs="Times New Roman"/>
          <w:color w:val="auto"/>
          <w:sz w:val="28"/>
          <w:szCs w:val="28"/>
        </w:rPr>
        <w:softHyphen/>
        <w:t>к</w:t>
      </w:r>
      <w:r w:rsidRPr="00897B64">
        <w:rPr>
          <w:rFonts w:ascii="Times New Roman" w:hAnsi="Times New Roman" w:cs="Times New Roman"/>
          <w:color w:val="auto"/>
          <w:sz w:val="28"/>
          <w:szCs w:val="28"/>
        </w:rPr>
        <w:softHyphen/>
        <w:t>ве</w:t>
      </w:r>
      <w:r w:rsidRPr="00897B64">
        <w:rPr>
          <w:rFonts w:ascii="Times New Roman" w:hAnsi="Times New Roman" w:cs="Times New Roman"/>
          <w:color w:val="auto"/>
          <w:sz w:val="28"/>
          <w:szCs w:val="28"/>
        </w:rPr>
        <w:softHyphen/>
        <w:t>н</w:t>
      </w:r>
      <w:r w:rsidRPr="00897B64">
        <w:rPr>
          <w:rFonts w:ascii="Times New Roman" w:hAnsi="Times New Roman" w:cs="Times New Roman"/>
          <w:color w:val="auto"/>
          <w:sz w:val="28"/>
          <w:szCs w:val="28"/>
        </w:rPr>
        <w:softHyphen/>
        <w:t>ных слогов с твердыми и мягкими согласными, со стечениями согласных в на</w:t>
      </w:r>
      <w:r w:rsidRPr="00897B64">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sidRPr="00897B64">
        <w:rPr>
          <w:rFonts w:ascii="Times New Roman" w:hAnsi="Times New Roman" w:cs="Times New Roman"/>
          <w:color w:val="auto"/>
          <w:sz w:val="28"/>
          <w:szCs w:val="28"/>
        </w:rPr>
        <w:softHyphen/>
        <w:t>ктур. Формирование навыков правильного, осознанного и вы</w:t>
      </w:r>
      <w:r w:rsidRPr="00897B64">
        <w:rPr>
          <w:rFonts w:ascii="Times New Roman" w:hAnsi="Times New Roman" w:cs="Times New Roman"/>
          <w:color w:val="auto"/>
          <w:sz w:val="28"/>
          <w:szCs w:val="28"/>
        </w:rPr>
        <w:softHyphen/>
        <w:t>ра</w:t>
      </w:r>
      <w:r w:rsidRPr="00897B64">
        <w:rPr>
          <w:rFonts w:ascii="Times New Roman" w:hAnsi="Times New Roman" w:cs="Times New Roman"/>
          <w:color w:val="auto"/>
          <w:sz w:val="28"/>
          <w:szCs w:val="28"/>
        </w:rPr>
        <w:softHyphen/>
        <w:t>зи</w:t>
      </w:r>
      <w:r w:rsidRPr="00897B64">
        <w:rPr>
          <w:rFonts w:ascii="Times New Roman" w:hAnsi="Times New Roman" w:cs="Times New Roman"/>
          <w:color w:val="auto"/>
          <w:sz w:val="28"/>
          <w:szCs w:val="28"/>
        </w:rPr>
        <w:softHyphen/>
        <w:t>тель</w:t>
      </w:r>
      <w:r w:rsidRPr="00897B64">
        <w:rPr>
          <w:rFonts w:ascii="Times New Roman" w:hAnsi="Times New Roman" w:cs="Times New Roman"/>
          <w:color w:val="auto"/>
          <w:sz w:val="28"/>
          <w:szCs w:val="28"/>
        </w:rPr>
        <w:softHyphen/>
        <w:t>но</w:t>
      </w:r>
      <w:r w:rsidRPr="00897B64">
        <w:rPr>
          <w:rFonts w:ascii="Times New Roman" w:hAnsi="Times New Roman" w:cs="Times New Roman"/>
          <w:color w:val="auto"/>
          <w:sz w:val="28"/>
          <w:szCs w:val="28"/>
        </w:rPr>
        <w:softHyphen/>
        <w:t>го чтения на материале предложений и небольших текстов (после пред</w:t>
      </w:r>
      <w:r w:rsidRPr="00897B64">
        <w:rPr>
          <w:rFonts w:ascii="Times New Roman" w:hAnsi="Times New Roman" w:cs="Times New Roman"/>
          <w:color w:val="auto"/>
          <w:sz w:val="28"/>
          <w:szCs w:val="28"/>
        </w:rPr>
        <w:softHyphen/>
        <w:t>ва</w:t>
      </w:r>
      <w:r w:rsidRPr="00897B64">
        <w:rPr>
          <w:rFonts w:ascii="Times New Roman" w:hAnsi="Times New Roman" w:cs="Times New Roman"/>
          <w:color w:val="auto"/>
          <w:sz w:val="28"/>
          <w:szCs w:val="28"/>
        </w:rPr>
        <w:softHyphen/>
        <w:t>ри</w:t>
      </w:r>
      <w:r w:rsidRPr="00897B64">
        <w:rPr>
          <w:rFonts w:ascii="Times New Roman" w:hAnsi="Times New Roman" w:cs="Times New Roman"/>
          <w:color w:val="auto"/>
          <w:sz w:val="28"/>
          <w:szCs w:val="28"/>
        </w:rPr>
        <w:softHyphen/>
        <w:t>тель</w:t>
      </w:r>
      <w:r w:rsidRPr="00897B64">
        <w:rPr>
          <w:rFonts w:ascii="Times New Roman" w:hAnsi="Times New Roman" w:cs="Times New Roman"/>
          <w:color w:val="auto"/>
          <w:sz w:val="28"/>
          <w:szCs w:val="28"/>
        </w:rPr>
        <w:softHyphen/>
        <w:t>ной отработки с учителем). Разучивание с голоса коротких сти</w:t>
      </w:r>
      <w:r w:rsidRPr="00897B64">
        <w:rPr>
          <w:rFonts w:ascii="Times New Roman" w:hAnsi="Times New Roman" w:cs="Times New Roman"/>
          <w:color w:val="auto"/>
          <w:sz w:val="28"/>
          <w:szCs w:val="28"/>
        </w:rPr>
        <w:softHyphen/>
        <w:t>хо</w:t>
      </w:r>
      <w:r w:rsidRPr="00897B64">
        <w:rPr>
          <w:rFonts w:ascii="Times New Roman" w:hAnsi="Times New Roman" w:cs="Times New Roman"/>
          <w:color w:val="auto"/>
          <w:sz w:val="28"/>
          <w:szCs w:val="28"/>
        </w:rPr>
        <w:softHyphen/>
        <w:t>т</w:t>
      </w:r>
      <w:r w:rsidRPr="00897B64">
        <w:rPr>
          <w:rFonts w:ascii="Times New Roman" w:hAnsi="Times New Roman" w:cs="Times New Roman"/>
          <w:color w:val="auto"/>
          <w:sz w:val="28"/>
          <w:szCs w:val="28"/>
        </w:rPr>
        <w:softHyphen/>
        <w:t>во</w:t>
      </w:r>
      <w:r w:rsidRPr="00897B64">
        <w:rPr>
          <w:rFonts w:ascii="Times New Roman" w:hAnsi="Times New Roman" w:cs="Times New Roman"/>
          <w:color w:val="auto"/>
          <w:sz w:val="28"/>
          <w:szCs w:val="28"/>
        </w:rPr>
        <w:softHyphen/>
        <w:t>ре</w:t>
      </w:r>
      <w:r w:rsidRPr="00897B64">
        <w:rPr>
          <w:rFonts w:ascii="Times New Roman" w:hAnsi="Times New Roman" w:cs="Times New Roman"/>
          <w:color w:val="auto"/>
          <w:sz w:val="28"/>
          <w:szCs w:val="28"/>
        </w:rPr>
        <w:softHyphen/>
        <w:t xml:space="preserve">ний, загадок, </w:t>
      </w:r>
      <w:proofErr w:type="spellStart"/>
      <w:r w:rsidRPr="00897B64">
        <w:rPr>
          <w:rFonts w:ascii="Times New Roman" w:hAnsi="Times New Roman" w:cs="Times New Roman"/>
          <w:color w:val="auto"/>
          <w:sz w:val="28"/>
          <w:szCs w:val="28"/>
        </w:rPr>
        <w:t>чистоговорок</w:t>
      </w:r>
      <w:proofErr w:type="spellEnd"/>
      <w:r w:rsidRPr="00897B64">
        <w:rPr>
          <w:rFonts w:ascii="Times New Roman" w:hAnsi="Times New Roman" w:cs="Times New Roman"/>
          <w:color w:val="auto"/>
          <w:sz w:val="28"/>
          <w:szCs w:val="28"/>
        </w:rPr>
        <w:t>.</w:t>
      </w:r>
    </w:p>
    <w:p w:rsidR="00C13428" w:rsidRPr="00897B64" w:rsidRDefault="00C13428" w:rsidP="00897B64">
      <w:pPr>
        <w:spacing w:after="0" w:line="240" w:lineRule="atLeast"/>
        <w:ind w:firstLine="709"/>
        <w:jc w:val="both"/>
        <w:rPr>
          <w:rFonts w:ascii="Times New Roman" w:hAnsi="Times New Roman" w:cs="Times New Roman"/>
          <w:i/>
          <w:color w:val="auto"/>
          <w:sz w:val="28"/>
          <w:szCs w:val="28"/>
        </w:rPr>
      </w:pPr>
      <w:r w:rsidRPr="00897B64">
        <w:rPr>
          <w:rFonts w:ascii="Times New Roman" w:hAnsi="Times New Roman" w:cs="Times New Roman"/>
          <w:i/>
          <w:color w:val="auto"/>
          <w:sz w:val="28"/>
          <w:szCs w:val="28"/>
        </w:rPr>
        <w:t>Формирование элементарных навыков письма.</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Развитие мелкой моторики пальцев рук; координации и точности</w:t>
      </w:r>
      <w:r w:rsidRPr="00897B64">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на пространстве классной доски</w:t>
      </w:r>
      <w:r w:rsidRPr="00897B64">
        <w:rPr>
          <w:rFonts w:ascii="Times New Roman" w:hAnsi="Times New Roman" w:cs="Times New Roman"/>
          <w:i/>
          <w:iCs/>
          <w:color w:val="auto"/>
          <w:sz w:val="28"/>
          <w:szCs w:val="28"/>
        </w:rPr>
        <w:t>.</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Усвоение начертания рукописных заглавных и строчных букв.  </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Письмо букв, буквосочетаний, слогов, слов, предложений с со</w:t>
      </w:r>
      <w:r w:rsidRPr="00897B64">
        <w:rPr>
          <w:rFonts w:ascii="Times New Roman" w:hAnsi="Times New Roman" w:cs="Times New Roman"/>
          <w:color w:val="auto"/>
          <w:sz w:val="28"/>
          <w:szCs w:val="28"/>
        </w:rPr>
        <w:softHyphen/>
        <w:t>блю</w:t>
      </w:r>
      <w:r w:rsidRPr="00897B64">
        <w:rPr>
          <w:rFonts w:ascii="Times New Roman" w:hAnsi="Times New Roman" w:cs="Times New Roman"/>
          <w:color w:val="auto"/>
          <w:sz w:val="28"/>
          <w:szCs w:val="28"/>
        </w:rPr>
        <w:softHyphen/>
        <w:t>де</w:t>
      </w:r>
      <w:r w:rsidRPr="00897B64">
        <w:rPr>
          <w:rFonts w:ascii="Times New Roman" w:hAnsi="Times New Roman" w:cs="Times New Roman"/>
          <w:color w:val="auto"/>
          <w:sz w:val="28"/>
          <w:szCs w:val="28"/>
        </w:rPr>
        <w:softHyphen/>
        <w:t>ни</w:t>
      </w:r>
      <w:r w:rsidRPr="00897B64">
        <w:rPr>
          <w:rFonts w:ascii="Times New Roman" w:hAnsi="Times New Roman" w:cs="Times New Roman"/>
          <w:color w:val="auto"/>
          <w:sz w:val="28"/>
          <w:szCs w:val="28"/>
        </w:rPr>
        <w:softHyphen/>
        <w:t>ем гигиенических норм. Овладение разборчивым, аккуратным письмом. До</w:t>
      </w:r>
      <w:r w:rsidRPr="00897B64">
        <w:rPr>
          <w:rFonts w:ascii="Times New Roman" w:hAnsi="Times New Roman" w:cs="Times New Roman"/>
          <w:color w:val="auto"/>
          <w:sz w:val="28"/>
          <w:szCs w:val="28"/>
        </w:rPr>
        <w:softHyphen/>
        <w:t>сло</w:t>
      </w:r>
      <w:r w:rsidRPr="00897B64">
        <w:rPr>
          <w:rFonts w:ascii="Times New Roman" w:hAnsi="Times New Roman" w:cs="Times New Roman"/>
          <w:color w:val="auto"/>
          <w:sz w:val="28"/>
          <w:szCs w:val="28"/>
        </w:rPr>
        <w:softHyphen/>
        <w:t>вное списывание слов и предложений; списывание со вставкой про</w:t>
      </w:r>
      <w:r w:rsidRPr="00897B64">
        <w:rPr>
          <w:rFonts w:ascii="Times New Roman" w:hAnsi="Times New Roman" w:cs="Times New Roman"/>
          <w:color w:val="auto"/>
          <w:sz w:val="28"/>
          <w:szCs w:val="28"/>
        </w:rPr>
        <w:softHyphen/>
        <w:t>пу</w:t>
      </w:r>
      <w:r w:rsidRPr="00897B64">
        <w:rPr>
          <w:rFonts w:ascii="Times New Roman" w:hAnsi="Times New Roman" w:cs="Times New Roman"/>
          <w:color w:val="auto"/>
          <w:sz w:val="28"/>
          <w:szCs w:val="28"/>
        </w:rPr>
        <w:softHyphen/>
        <w:t>щен</w:t>
      </w:r>
      <w:r w:rsidRPr="00897B64">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sidRPr="00897B64">
        <w:rPr>
          <w:rFonts w:ascii="Times New Roman" w:hAnsi="Times New Roman" w:cs="Times New Roman"/>
          <w:color w:val="auto"/>
          <w:sz w:val="28"/>
          <w:szCs w:val="28"/>
        </w:rPr>
        <w:softHyphen/>
        <w:t>ёмов и последовательности правильного списывания текста. Письмо под ди</w:t>
      </w:r>
      <w:r w:rsidRPr="00897B64">
        <w:rPr>
          <w:rFonts w:ascii="Times New Roman" w:hAnsi="Times New Roman" w:cs="Times New Roman"/>
          <w:color w:val="auto"/>
          <w:sz w:val="28"/>
          <w:szCs w:val="28"/>
        </w:rPr>
        <w:softHyphen/>
        <w:t>к</w:t>
      </w:r>
      <w:r w:rsidRPr="00897B64">
        <w:rPr>
          <w:rFonts w:ascii="Times New Roman" w:hAnsi="Times New Roman" w:cs="Times New Roman"/>
          <w:color w:val="auto"/>
          <w:sz w:val="28"/>
          <w:szCs w:val="28"/>
        </w:rPr>
        <w:softHyphen/>
        <w:t>товку слов и предложений, написание которых не расходится с их про</w:t>
      </w:r>
      <w:r w:rsidRPr="00897B64">
        <w:rPr>
          <w:rFonts w:ascii="Times New Roman" w:hAnsi="Times New Roman" w:cs="Times New Roman"/>
          <w:color w:val="auto"/>
          <w:sz w:val="28"/>
          <w:szCs w:val="28"/>
        </w:rPr>
        <w:softHyphen/>
        <w:t>из</w:t>
      </w:r>
      <w:r w:rsidRPr="00897B64">
        <w:rPr>
          <w:rFonts w:ascii="Times New Roman" w:hAnsi="Times New Roman" w:cs="Times New Roman"/>
          <w:color w:val="auto"/>
          <w:sz w:val="28"/>
          <w:szCs w:val="28"/>
        </w:rPr>
        <w:softHyphen/>
        <w:t>но</w:t>
      </w:r>
      <w:r w:rsidRPr="00897B64">
        <w:rPr>
          <w:rFonts w:ascii="Times New Roman" w:hAnsi="Times New Roman" w:cs="Times New Roman"/>
          <w:color w:val="auto"/>
          <w:sz w:val="28"/>
          <w:szCs w:val="28"/>
        </w:rPr>
        <w:softHyphen/>
        <w:t>шением.</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sidRPr="00897B64">
        <w:rPr>
          <w:rFonts w:ascii="Times New Roman" w:hAnsi="Times New Roman" w:cs="Times New Roman"/>
          <w:b/>
          <w:bCs/>
          <w:i/>
          <w:iCs/>
          <w:color w:val="auto"/>
          <w:sz w:val="28"/>
          <w:szCs w:val="28"/>
        </w:rPr>
        <w:t>ча</w:t>
      </w:r>
      <w:proofErr w:type="spellEnd"/>
      <w:r w:rsidRPr="00897B64">
        <w:rPr>
          <w:rFonts w:ascii="Times New Roman" w:hAnsi="Times New Roman" w:cs="Times New Roman"/>
          <w:b/>
          <w:bCs/>
          <w:color w:val="auto"/>
          <w:sz w:val="28"/>
          <w:szCs w:val="28"/>
        </w:rPr>
        <w:t>—</w:t>
      </w:r>
      <w:proofErr w:type="spellStart"/>
      <w:r w:rsidRPr="00897B64">
        <w:rPr>
          <w:rFonts w:ascii="Times New Roman" w:hAnsi="Times New Roman" w:cs="Times New Roman"/>
          <w:b/>
          <w:bCs/>
          <w:i/>
          <w:iCs/>
          <w:color w:val="auto"/>
          <w:sz w:val="28"/>
          <w:szCs w:val="28"/>
        </w:rPr>
        <w:t>ща</w:t>
      </w:r>
      <w:proofErr w:type="spellEnd"/>
      <w:r w:rsidRPr="00897B64">
        <w:rPr>
          <w:rFonts w:ascii="Times New Roman" w:hAnsi="Times New Roman" w:cs="Times New Roman"/>
          <w:b/>
          <w:bCs/>
          <w:color w:val="auto"/>
          <w:sz w:val="28"/>
          <w:szCs w:val="28"/>
        </w:rPr>
        <w:t xml:space="preserve">, </w:t>
      </w:r>
      <w:r w:rsidRPr="00897B64">
        <w:rPr>
          <w:rFonts w:ascii="Times New Roman" w:hAnsi="Times New Roman" w:cs="Times New Roman"/>
          <w:b/>
          <w:bCs/>
          <w:i/>
          <w:iCs/>
          <w:color w:val="auto"/>
          <w:sz w:val="28"/>
          <w:szCs w:val="28"/>
        </w:rPr>
        <w:t>чу</w:t>
      </w:r>
      <w:r w:rsidRPr="00897B64">
        <w:rPr>
          <w:rFonts w:ascii="Times New Roman" w:hAnsi="Times New Roman" w:cs="Times New Roman"/>
          <w:b/>
          <w:bCs/>
          <w:color w:val="auto"/>
          <w:sz w:val="28"/>
          <w:szCs w:val="28"/>
        </w:rPr>
        <w:t>—</w:t>
      </w:r>
      <w:proofErr w:type="spellStart"/>
      <w:r w:rsidRPr="00897B64">
        <w:rPr>
          <w:rFonts w:ascii="Times New Roman" w:hAnsi="Times New Roman" w:cs="Times New Roman"/>
          <w:b/>
          <w:bCs/>
          <w:i/>
          <w:iCs/>
          <w:color w:val="auto"/>
          <w:sz w:val="28"/>
          <w:szCs w:val="28"/>
        </w:rPr>
        <w:t>щу</w:t>
      </w:r>
      <w:proofErr w:type="spellEnd"/>
      <w:r w:rsidRPr="00897B64">
        <w:rPr>
          <w:rFonts w:ascii="Times New Roman" w:hAnsi="Times New Roman" w:cs="Times New Roman"/>
          <w:b/>
          <w:bCs/>
          <w:color w:val="auto"/>
          <w:sz w:val="28"/>
          <w:szCs w:val="28"/>
        </w:rPr>
        <w:t xml:space="preserve">, </w:t>
      </w:r>
      <w:proofErr w:type="spellStart"/>
      <w:r w:rsidRPr="00897B64">
        <w:rPr>
          <w:rFonts w:ascii="Times New Roman" w:hAnsi="Times New Roman" w:cs="Times New Roman"/>
          <w:b/>
          <w:bCs/>
          <w:i/>
          <w:iCs/>
          <w:color w:val="auto"/>
          <w:sz w:val="28"/>
          <w:szCs w:val="28"/>
        </w:rPr>
        <w:t>жи</w:t>
      </w:r>
      <w:proofErr w:type="spellEnd"/>
      <w:r w:rsidRPr="00897B64">
        <w:rPr>
          <w:rFonts w:ascii="Times New Roman" w:hAnsi="Times New Roman" w:cs="Times New Roman"/>
          <w:b/>
          <w:bCs/>
          <w:color w:val="auto"/>
          <w:sz w:val="28"/>
          <w:szCs w:val="28"/>
        </w:rPr>
        <w:t>—</w:t>
      </w:r>
      <w:proofErr w:type="spellStart"/>
      <w:r w:rsidRPr="00897B64">
        <w:rPr>
          <w:rFonts w:ascii="Times New Roman" w:hAnsi="Times New Roman" w:cs="Times New Roman"/>
          <w:b/>
          <w:bCs/>
          <w:i/>
          <w:iCs/>
          <w:color w:val="auto"/>
          <w:sz w:val="28"/>
          <w:szCs w:val="28"/>
        </w:rPr>
        <w:t>ши</w:t>
      </w:r>
      <w:proofErr w:type="spellEnd"/>
      <w:r w:rsidRPr="00897B64">
        <w:rPr>
          <w:rFonts w:ascii="Times New Roman" w:hAnsi="Times New Roman" w:cs="Times New Roman"/>
          <w:color w:val="auto"/>
          <w:sz w:val="28"/>
          <w:szCs w:val="28"/>
        </w:rPr>
        <w:t>).</w:t>
      </w:r>
    </w:p>
    <w:p w:rsidR="00C13428" w:rsidRPr="00897B64" w:rsidRDefault="00C13428" w:rsidP="00897B64">
      <w:pPr>
        <w:spacing w:after="0" w:line="240" w:lineRule="atLeast"/>
        <w:ind w:firstLine="709"/>
        <w:jc w:val="both"/>
        <w:rPr>
          <w:rFonts w:ascii="Times New Roman" w:hAnsi="Times New Roman" w:cs="Times New Roman"/>
          <w:i/>
          <w:color w:val="auto"/>
          <w:sz w:val="28"/>
          <w:szCs w:val="28"/>
        </w:rPr>
      </w:pPr>
      <w:r w:rsidRPr="00897B64">
        <w:rPr>
          <w:rFonts w:ascii="Times New Roman" w:hAnsi="Times New Roman" w:cs="Times New Roman"/>
          <w:i/>
          <w:color w:val="auto"/>
          <w:sz w:val="28"/>
          <w:szCs w:val="28"/>
        </w:rPr>
        <w:t>Речевое развитие.</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Использование усвоенных языковых средств (слов, словосочетаний и кон</w:t>
      </w:r>
      <w:r w:rsidRPr="00897B64">
        <w:rPr>
          <w:rFonts w:ascii="Times New Roman" w:hAnsi="Times New Roman" w:cs="Times New Roman"/>
          <w:color w:val="auto"/>
          <w:sz w:val="28"/>
          <w:szCs w:val="28"/>
        </w:rPr>
        <w:softHyphen/>
        <w:t>струкций предложений) для выражения просьбы и собственного на</w:t>
      </w:r>
      <w:r w:rsidRPr="00897B64">
        <w:rPr>
          <w:rFonts w:ascii="Times New Roman" w:hAnsi="Times New Roman" w:cs="Times New Roman"/>
          <w:color w:val="auto"/>
          <w:sz w:val="28"/>
          <w:szCs w:val="28"/>
        </w:rPr>
        <w:softHyphen/>
        <w:t>ме</w:t>
      </w:r>
      <w:r w:rsidRPr="00897B64">
        <w:rPr>
          <w:rFonts w:ascii="Times New Roman" w:hAnsi="Times New Roman" w:cs="Times New Roman"/>
          <w:color w:val="auto"/>
          <w:sz w:val="28"/>
          <w:szCs w:val="28"/>
        </w:rPr>
        <w:softHyphen/>
        <w:t>ре</w:t>
      </w:r>
      <w:r w:rsidRPr="00897B64">
        <w:rPr>
          <w:rFonts w:ascii="Times New Roman" w:hAnsi="Times New Roman" w:cs="Times New Roman"/>
          <w:color w:val="auto"/>
          <w:sz w:val="28"/>
          <w:szCs w:val="28"/>
        </w:rPr>
        <w:softHyphen/>
        <w:t>ния (после проведения под</w:t>
      </w:r>
      <w:r w:rsidRPr="00897B64">
        <w:rPr>
          <w:rFonts w:ascii="Times New Roman" w:hAnsi="Times New Roman" w:cs="Times New Roman"/>
          <w:color w:val="auto"/>
          <w:sz w:val="28"/>
          <w:szCs w:val="28"/>
        </w:rPr>
        <w:softHyphen/>
        <w:t>го</w:t>
      </w:r>
      <w:r w:rsidRPr="00897B64">
        <w:rPr>
          <w:rFonts w:ascii="Times New Roman" w:hAnsi="Times New Roman" w:cs="Times New Roman"/>
          <w:color w:val="auto"/>
          <w:sz w:val="28"/>
          <w:szCs w:val="28"/>
        </w:rPr>
        <w:softHyphen/>
        <w:t>товительной работы); ответов на вопросы пе</w:t>
      </w:r>
      <w:r w:rsidRPr="00897B64">
        <w:rPr>
          <w:rFonts w:ascii="Times New Roman" w:hAnsi="Times New Roman" w:cs="Times New Roman"/>
          <w:color w:val="auto"/>
          <w:sz w:val="28"/>
          <w:szCs w:val="28"/>
        </w:rPr>
        <w:softHyphen/>
        <w:t>да</w:t>
      </w:r>
      <w:r w:rsidRPr="00897B64">
        <w:rPr>
          <w:rFonts w:ascii="Times New Roman" w:hAnsi="Times New Roman" w:cs="Times New Roman"/>
          <w:color w:val="auto"/>
          <w:sz w:val="28"/>
          <w:szCs w:val="28"/>
        </w:rPr>
        <w:softHyphen/>
        <w:t>го</w:t>
      </w:r>
      <w:r w:rsidRPr="00897B64">
        <w:rPr>
          <w:rFonts w:ascii="Times New Roman" w:hAnsi="Times New Roman" w:cs="Times New Roman"/>
          <w:color w:val="auto"/>
          <w:sz w:val="28"/>
          <w:szCs w:val="28"/>
        </w:rPr>
        <w:softHyphen/>
        <w:t>га и товарищей класса. Пересказ про</w:t>
      </w:r>
      <w:r w:rsidRPr="00897B64">
        <w:rPr>
          <w:rFonts w:ascii="Times New Roman" w:hAnsi="Times New Roman" w:cs="Times New Roman"/>
          <w:color w:val="auto"/>
          <w:sz w:val="28"/>
          <w:szCs w:val="28"/>
        </w:rPr>
        <w:softHyphen/>
        <w:t>с</w:t>
      </w:r>
      <w:r w:rsidRPr="00897B64">
        <w:rPr>
          <w:rFonts w:ascii="Times New Roman" w:hAnsi="Times New Roman" w:cs="Times New Roman"/>
          <w:color w:val="auto"/>
          <w:sz w:val="28"/>
          <w:szCs w:val="28"/>
        </w:rPr>
        <w:softHyphen/>
        <w:t>лу</w:t>
      </w:r>
      <w:r w:rsidRPr="00897B64">
        <w:rPr>
          <w:rFonts w:ascii="Times New Roman" w:hAnsi="Times New Roman" w:cs="Times New Roman"/>
          <w:color w:val="auto"/>
          <w:sz w:val="28"/>
          <w:szCs w:val="28"/>
        </w:rPr>
        <w:softHyphen/>
        <w:t>шанных и предварительно ра</w:t>
      </w:r>
      <w:r w:rsidRPr="00897B64">
        <w:rPr>
          <w:rFonts w:ascii="Times New Roman" w:hAnsi="Times New Roman" w:cs="Times New Roman"/>
          <w:color w:val="auto"/>
          <w:sz w:val="28"/>
          <w:szCs w:val="28"/>
        </w:rPr>
        <w:softHyphen/>
        <w:t>зо</w:t>
      </w:r>
      <w:r w:rsidRPr="00897B64">
        <w:rPr>
          <w:rFonts w:ascii="Times New Roman" w:hAnsi="Times New Roman" w:cs="Times New Roman"/>
          <w:color w:val="auto"/>
          <w:sz w:val="28"/>
          <w:szCs w:val="28"/>
        </w:rPr>
        <w:softHyphen/>
        <w:t>б</w:t>
      </w:r>
      <w:r w:rsidRPr="00897B64">
        <w:rPr>
          <w:rFonts w:ascii="Times New Roman" w:hAnsi="Times New Roman" w:cs="Times New Roman"/>
          <w:color w:val="auto"/>
          <w:sz w:val="28"/>
          <w:szCs w:val="28"/>
        </w:rPr>
        <w:softHyphen/>
        <w:t>ра</w:t>
      </w:r>
      <w:r w:rsidRPr="00897B64">
        <w:rPr>
          <w:rFonts w:ascii="Times New Roman" w:hAnsi="Times New Roman" w:cs="Times New Roman"/>
          <w:color w:val="auto"/>
          <w:sz w:val="28"/>
          <w:szCs w:val="28"/>
        </w:rPr>
        <w:softHyphen/>
        <w:t>н</w:t>
      </w:r>
      <w:r w:rsidRPr="00897B64">
        <w:rPr>
          <w:rFonts w:ascii="Times New Roman" w:hAnsi="Times New Roman" w:cs="Times New Roman"/>
          <w:color w:val="auto"/>
          <w:sz w:val="28"/>
          <w:szCs w:val="28"/>
        </w:rPr>
        <w:softHyphen/>
        <w:t>ных небольших по объему текстов с опорой на во</w:t>
      </w:r>
      <w:r w:rsidRPr="00897B64">
        <w:rPr>
          <w:rFonts w:ascii="Times New Roman" w:hAnsi="Times New Roman" w:cs="Times New Roman"/>
          <w:color w:val="auto"/>
          <w:sz w:val="28"/>
          <w:szCs w:val="28"/>
        </w:rPr>
        <w:softHyphen/>
        <w:t>п</w:t>
      </w:r>
      <w:r w:rsidRPr="00897B64">
        <w:rPr>
          <w:rFonts w:ascii="Times New Roman" w:hAnsi="Times New Roman" w:cs="Times New Roman"/>
          <w:color w:val="auto"/>
          <w:sz w:val="28"/>
          <w:szCs w:val="28"/>
        </w:rPr>
        <w:softHyphen/>
        <w:t>росы учителя и ил</w:t>
      </w:r>
      <w:r w:rsidRPr="00897B64">
        <w:rPr>
          <w:rFonts w:ascii="Times New Roman" w:hAnsi="Times New Roman" w:cs="Times New Roman"/>
          <w:color w:val="auto"/>
          <w:sz w:val="28"/>
          <w:szCs w:val="28"/>
        </w:rPr>
        <w:softHyphen/>
        <w:t>лю</w:t>
      </w:r>
      <w:r w:rsidRPr="00897B64">
        <w:rPr>
          <w:rFonts w:ascii="Times New Roman" w:hAnsi="Times New Roman" w:cs="Times New Roman"/>
          <w:color w:val="auto"/>
          <w:sz w:val="28"/>
          <w:szCs w:val="28"/>
        </w:rPr>
        <w:softHyphen/>
        <w:t>с</w:t>
      </w:r>
      <w:r w:rsidRPr="00897B64">
        <w:rPr>
          <w:rFonts w:ascii="Times New Roman" w:hAnsi="Times New Roman" w:cs="Times New Roman"/>
          <w:color w:val="auto"/>
          <w:sz w:val="28"/>
          <w:szCs w:val="28"/>
        </w:rPr>
        <w:softHyphen/>
        <w:t>т</w:t>
      </w:r>
      <w:r w:rsidRPr="00897B64">
        <w:rPr>
          <w:rFonts w:ascii="Times New Roman" w:hAnsi="Times New Roman" w:cs="Times New Roman"/>
          <w:color w:val="auto"/>
          <w:sz w:val="28"/>
          <w:szCs w:val="28"/>
        </w:rPr>
        <w:softHyphen/>
        <w:t>ра</w:t>
      </w:r>
      <w:r w:rsidRPr="00897B64">
        <w:rPr>
          <w:rFonts w:ascii="Times New Roman" w:hAnsi="Times New Roman" w:cs="Times New Roman"/>
          <w:color w:val="auto"/>
          <w:sz w:val="28"/>
          <w:szCs w:val="28"/>
        </w:rPr>
        <w:softHyphen/>
        <w:t>тивный ма</w:t>
      </w:r>
      <w:r w:rsidRPr="00897B64">
        <w:rPr>
          <w:rFonts w:ascii="Times New Roman" w:hAnsi="Times New Roman" w:cs="Times New Roman"/>
          <w:color w:val="auto"/>
          <w:sz w:val="28"/>
          <w:szCs w:val="28"/>
        </w:rPr>
        <w:softHyphen/>
        <w:t>те</w:t>
      </w:r>
      <w:r w:rsidRPr="00897B64">
        <w:rPr>
          <w:rFonts w:ascii="Times New Roman" w:hAnsi="Times New Roman" w:cs="Times New Roman"/>
          <w:color w:val="auto"/>
          <w:sz w:val="28"/>
          <w:szCs w:val="28"/>
        </w:rPr>
        <w:softHyphen/>
        <w:t>ри</w:t>
      </w:r>
      <w:r w:rsidRPr="00897B64">
        <w:rPr>
          <w:rFonts w:ascii="Times New Roman" w:hAnsi="Times New Roman" w:cs="Times New Roman"/>
          <w:color w:val="auto"/>
          <w:sz w:val="28"/>
          <w:szCs w:val="28"/>
        </w:rPr>
        <w:softHyphen/>
        <w:t>ал. Составление двух-трех предложений с опорой на серию сю</w:t>
      </w:r>
      <w:r w:rsidRPr="00897B64">
        <w:rPr>
          <w:rFonts w:ascii="Times New Roman" w:hAnsi="Times New Roman" w:cs="Times New Roman"/>
          <w:color w:val="auto"/>
          <w:sz w:val="28"/>
          <w:szCs w:val="28"/>
        </w:rPr>
        <w:softHyphen/>
        <w:t>жетных кар</w:t>
      </w:r>
      <w:r w:rsidRPr="00897B64">
        <w:rPr>
          <w:rFonts w:ascii="Times New Roman" w:hAnsi="Times New Roman" w:cs="Times New Roman"/>
          <w:color w:val="auto"/>
          <w:sz w:val="28"/>
          <w:szCs w:val="28"/>
        </w:rPr>
        <w:softHyphen/>
        <w:t>тин, организованные наблюдения, практические действия и т.д.</w:t>
      </w:r>
    </w:p>
    <w:p w:rsidR="00C13428" w:rsidRPr="00897B64" w:rsidRDefault="00C13428" w:rsidP="00897B64">
      <w:pPr>
        <w:spacing w:after="0" w:line="240" w:lineRule="atLeast"/>
        <w:ind w:firstLine="709"/>
        <w:jc w:val="both"/>
        <w:rPr>
          <w:rFonts w:ascii="Times New Roman" w:hAnsi="Times New Roman" w:cs="Times New Roman"/>
          <w:b/>
          <w:bCs/>
          <w:i/>
          <w:color w:val="auto"/>
          <w:sz w:val="28"/>
          <w:szCs w:val="28"/>
        </w:rPr>
      </w:pPr>
      <w:r w:rsidRPr="00897B64">
        <w:rPr>
          <w:rFonts w:ascii="Times New Roman" w:hAnsi="Times New Roman" w:cs="Times New Roman"/>
          <w:b/>
          <w:i/>
          <w:color w:val="auto"/>
          <w:sz w:val="28"/>
          <w:szCs w:val="28"/>
        </w:rPr>
        <w:t>Практические грамматические упражнения и развитие речи</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b/>
          <w:bCs/>
          <w:color w:val="auto"/>
          <w:sz w:val="28"/>
          <w:szCs w:val="28"/>
        </w:rPr>
        <w:t>Фонетика.</w:t>
      </w:r>
      <w:r w:rsidRPr="00897B64">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b/>
          <w:color w:val="auto"/>
          <w:sz w:val="28"/>
          <w:szCs w:val="28"/>
        </w:rPr>
        <w:t>Графика.</w:t>
      </w:r>
      <w:r w:rsidRPr="00897B64">
        <w:rPr>
          <w:rFonts w:ascii="Times New Roman" w:hAnsi="Times New Roman" w:cs="Times New Roman"/>
          <w:color w:val="auto"/>
          <w:sz w:val="28"/>
          <w:szCs w:val="28"/>
        </w:rPr>
        <w:t xml:space="preserve"> Обозначение мягкости согласных на письме буквами </w:t>
      </w:r>
      <w:proofErr w:type="spellStart"/>
      <w:r w:rsidRPr="00897B64">
        <w:rPr>
          <w:rFonts w:ascii="Times New Roman" w:hAnsi="Times New Roman" w:cs="Times New Roman"/>
          <w:b/>
          <w:bCs/>
          <w:color w:val="auto"/>
          <w:sz w:val="28"/>
          <w:szCs w:val="28"/>
        </w:rPr>
        <w:t>ь</w:t>
      </w:r>
      <w:proofErr w:type="spellEnd"/>
      <w:r w:rsidRPr="00897B64">
        <w:rPr>
          <w:rFonts w:ascii="Times New Roman" w:hAnsi="Times New Roman" w:cs="Times New Roman"/>
          <w:b/>
          <w:bCs/>
          <w:color w:val="auto"/>
          <w:sz w:val="28"/>
          <w:szCs w:val="28"/>
        </w:rPr>
        <w:t xml:space="preserve">, е, ё, и, </w:t>
      </w:r>
      <w:proofErr w:type="spellStart"/>
      <w:r w:rsidRPr="00897B64">
        <w:rPr>
          <w:rFonts w:ascii="Times New Roman" w:hAnsi="Times New Roman" w:cs="Times New Roman"/>
          <w:b/>
          <w:bCs/>
          <w:color w:val="auto"/>
          <w:sz w:val="28"/>
          <w:szCs w:val="28"/>
        </w:rPr>
        <w:t>ю</w:t>
      </w:r>
      <w:proofErr w:type="spellEnd"/>
      <w:r w:rsidRPr="00897B64">
        <w:rPr>
          <w:rFonts w:ascii="Times New Roman" w:hAnsi="Times New Roman" w:cs="Times New Roman"/>
          <w:b/>
          <w:bCs/>
          <w:color w:val="auto"/>
          <w:sz w:val="28"/>
          <w:szCs w:val="28"/>
        </w:rPr>
        <w:t>, я</w:t>
      </w:r>
      <w:r w:rsidRPr="00897B64">
        <w:rPr>
          <w:rFonts w:ascii="Times New Roman" w:hAnsi="Times New Roman" w:cs="Times New Roman"/>
          <w:color w:val="auto"/>
          <w:sz w:val="28"/>
          <w:szCs w:val="28"/>
        </w:rPr>
        <w:t xml:space="preserve">. Разделительный </w:t>
      </w:r>
      <w:proofErr w:type="spellStart"/>
      <w:r w:rsidRPr="00897B64">
        <w:rPr>
          <w:rFonts w:ascii="Times New Roman" w:hAnsi="Times New Roman" w:cs="Times New Roman"/>
          <w:b/>
          <w:bCs/>
          <w:color w:val="auto"/>
          <w:sz w:val="28"/>
          <w:szCs w:val="28"/>
        </w:rPr>
        <w:t>ь</w:t>
      </w:r>
      <w:proofErr w:type="spellEnd"/>
      <w:r w:rsidRPr="00897B64">
        <w:rPr>
          <w:rFonts w:ascii="Times New Roman" w:hAnsi="Times New Roman" w:cs="Times New Roman"/>
          <w:color w:val="auto"/>
          <w:sz w:val="28"/>
          <w:szCs w:val="28"/>
        </w:rPr>
        <w:t>. Слог. Перенос слов. Алфавит.</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b/>
          <w:bCs/>
          <w:color w:val="auto"/>
          <w:sz w:val="28"/>
          <w:szCs w:val="28"/>
        </w:rPr>
        <w:t>Слово.</w:t>
      </w:r>
      <w:r w:rsidRPr="00897B64">
        <w:rPr>
          <w:rFonts w:ascii="Times New Roman" w:hAnsi="Times New Roman" w:cs="Times New Roman"/>
          <w:color w:val="auto"/>
          <w:sz w:val="28"/>
          <w:szCs w:val="28"/>
        </w:rPr>
        <w:t xml:space="preserve"> Слова, обозначающие </w:t>
      </w:r>
      <w:r w:rsidRPr="00897B64">
        <w:rPr>
          <w:rFonts w:ascii="Times New Roman" w:hAnsi="Times New Roman" w:cs="Times New Roman"/>
          <w:b/>
          <w:bCs/>
          <w:i/>
          <w:iCs/>
          <w:color w:val="auto"/>
          <w:sz w:val="28"/>
          <w:szCs w:val="28"/>
        </w:rPr>
        <w:t>название предметов</w:t>
      </w:r>
      <w:r w:rsidRPr="00897B64">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«Слова-друзья». «Слова-враги». </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Слова, обозначающие </w:t>
      </w:r>
      <w:r w:rsidRPr="00897B64">
        <w:rPr>
          <w:rFonts w:ascii="Times New Roman" w:hAnsi="Times New Roman" w:cs="Times New Roman"/>
          <w:b/>
          <w:bCs/>
          <w:i/>
          <w:iCs/>
          <w:color w:val="auto"/>
          <w:sz w:val="28"/>
          <w:szCs w:val="28"/>
        </w:rPr>
        <w:t>название действий</w:t>
      </w:r>
      <w:r w:rsidRPr="00897B64">
        <w:rPr>
          <w:rFonts w:ascii="Times New Roman" w:hAnsi="Times New Roman" w:cs="Times New Roman"/>
          <w:color w:val="auto"/>
          <w:sz w:val="28"/>
          <w:szCs w:val="28"/>
        </w:rPr>
        <w:t>. Различение действия и его названия. Название действий</w:t>
      </w:r>
      <w:r w:rsidRPr="00897B64">
        <w:rPr>
          <w:rFonts w:ascii="Times New Roman" w:hAnsi="Times New Roman" w:cs="Times New Roman"/>
          <w:color w:val="auto"/>
          <w:sz w:val="28"/>
          <w:szCs w:val="28"/>
        </w:rPr>
        <w:tab/>
        <w:t xml:space="preserve"> по вопросам </w:t>
      </w:r>
      <w:r w:rsidRPr="00897B64">
        <w:rPr>
          <w:rFonts w:ascii="Times New Roman" w:hAnsi="Times New Roman" w:cs="Times New Roman"/>
          <w:i/>
          <w:iCs/>
          <w:color w:val="auto"/>
          <w:sz w:val="28"/>
          <w:szCs w:val="28"/>
        </w:rPr>
        <w:t xml:space="preserve">что делает? что делают? что делал? что будет делать? </w:t>
      </w:r>
      <w:r w:rsidRPr="00897B64">
        <w:rPr>
          <w:rFonts w:ascii="Times New Roman" w:hAnsi="Times New Roman" w:cs="Times New Roman"/>
          <w:color w:val="auto"/>
          <w:sz w:val="28"/>
          <w:szCs w:val="28"/>
        </w:rPr>
        <w:t xml:space="preserve">Согласование слов-действий со словами-предметами.  </w:t>
      </w:r>
    </w:p>
    <w:p w:rsidR="00C13428" w:rsidRPr="00897B64" w:rsidRDefault="00C13428" w:rsidP="00897B64">
      <w:pPr>
        <w:tabs>
          <w:tab w:val="left" w:pos="5530"/>
        </w:tabs>
        <w:spacing w:after="0" w:line="240" w:lineRule="atLeast"/>
        <w:ind w:firstLine="709"/>
        <w:jc w:val="both"/>
        <w:rPr>
          <w:rFonts w:ascii="Times New Roman" w:hAnsi="Times New Roman" w:cs="Times New Roman"/>
          <w:i/>
          <w:iCs/>
          <w:color w:val="auto"/>
          <w:sz w:val="28"/>
          <w:szCs w:val="28"/>
        </w:rPr>
      </w:pPr>
      <w:r w:rsidRPr="00897B64">
        <w:rPr>
          <w:rFonts w:ascii="Times New Roman" w:hAnsi="Times New Roman" w:cs="Times New Roman"/>
          <w:color w:val="auto"/>
          <w:sz w:val="28"/>
          <w:szCs w:val="28"/>
        </w:rPr>
        <w:t xml:space="preserve">Слова, обозначающие </w:t>
      </w:r>
      <w:r w:rsidRPr="00897B64">
        <w:rPr>
          <w:rFonts w:ascii="Times New Roman" w:hAnsi="Times New Roman" w:cs="Times New Roman"/>
          <w:b/>
          <w:bCs/>
          <w:i/>
          <w:iCs/>
          <w:color w:val="auto"/>
          <w:sz w:val="28"/>
          <w:szCs w:val="28"/>
        </w:rPr>
        <w:t>признак предмета</w:t>
      </w:r>
      <w:r w:rsidRPr="00897B64">
        <w:rPr>
          <w:rFonts w:ascii="Times New Roman" w:hAnsi="Times New Roman" w:cs="Times New Roman"/>
          <w:color w:val="auto"/>
          <w:sz w:val="28"/>
          <w:szCs w:val="28"/>
        </w:rPr>
        <w:t xml:space="preserve">. Определение признака предмета по вопросам </w:t>
      </w:r>
      <w:r w:rsidRPr="00897B64">
        <w:rPr>
          <w:rFonts w:ascii="Times New Roman" w:hAnsi="Times New Roman" w:cs="Times New Roman"/>
          <w:i/>
          <w:iCs/>
          <w:color w:val="auto"/>
          <w:sz w:val="28"/>
          <w:szCs w:val="28"/>
        </w:rPr>
        <w:t xml:space="preserve">какой? какая? какое? какие? </w:t>
      </w:r>
      <w:r w:rsidRPr="00897B64">
        <w:rPr>
          <w:rFonts w:ascii="Times New Roman" w:hAnsi="Times New Roman" w:cs="Times New Roman"/>
          <w:color w:val="auto"/>
          <w:sz w:val="28"/>
          <w:szCs w:val="28"/>
        </w:rPr>
        <w:t>Название признаков, обозначающих цвет, форму, величину, материал, вкус предмета.</w:t>
      </w:r>
      <w:r w:rsidRPr="00897B64">
        <w:rPr>
          <w:rFonts w:ascii="Times New Roman" w:hAnsi="Times New Roman" w:cs="Times New Roman"/>
          <w:i/>
          <w:iCs/>
          <w:color w:val="auto"/>
          <w:sz w:val="28"/>
          <w:szCs w:val="28"/>
        </w:rPr>
        <w:t xml:space="preserve"> </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Дифференциация слов, относящихся к разным категориям.</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b/>
          <w:bCs/>
          <w:i/>
          <w:iCs/>
          <w:color w:val="auto"/>
          <w:sz w:val="28"/>
          <w:szCs w:val="28"/>
        </w:rPr>
        <w:t>Предлог.</w:t>
      </w:r>
      <w:r w:rsidRPr="00897B64">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b/>
          <w:color w:val="auto"/>
          <w:sz w:val="28"/>
          <w:szCs w:val="28"/>
        </w:rPr>
        <w:t xml:space="preserve">Имена собственные </w:t>
      </w:r>
      <w:r w:rsidRPr="00897B64">
        <w:rPr>
          <w:rFonts w:ascii="Times New Roman" w:hAnsi="Times New Roman" w:cs="Times New Roman"/>
          <w:color w:val="auto"/>
          <w:sz w:val="28"/>
          <w:szCs w:val="28"/>
        </w:rPr>
        <w:t>(имена и фамилии людей, клички животных, названия городов, сел, улиц, площадей).</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b/>
          <w:color w:val="auto"/>
          <w:sz w:val="28"/>
          <w:szCs w:val="28"/>
        </w:rPr>
        <w:t>Правописание</w:t>
      </w:r>
      <w:r w:rsidRPr="00897B64">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b/>
          <w:color w:val="auto"/>
          <w:sz w:val="28"/>
          <w:szCs w:val="28"/>
        </w:rPr>
        <w:t>Родственные слова</w:t>
      </w:r>
      <w:r w:rsidRPr="00897B64">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b/>
          <w:bCs/>
          <w:color w:val="auto"/>
          <w:sz w:val="28"/>
          <w:szCs w:val="28"/>
        </w:rPr>
        <w:t>Предложение.</w:t>
      </w:r>
      <w:r w:rsidRPr="00897B64">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b/>
          <w:color w:val="auto"/>
          <w:sz w:val="28"/>
          <w:szCs w:val="28"/>
        </w:rPr>
        <w:t>Развитие речи.</w:t>
      </w:r>
      <w:r w:rsidRPr="00897B64">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3428" w:rsidRPr="00897B64" w:rsidRDefault="00C13428" w:rsidP="00897B64">
      <w:pPr>
        <w:spacing w:after="0" w:line="240" w:lineRule="atLeast"/>
        <w:ind w:firstLine="709"/>
        <w:jc w:val="both"/>
        <w:rPr>
          <w:rFonts w:ascii="Times New Roman" w:hAnsi="Times New Roman" w:cs="Times New Roman"/>
          <w:b/>
          <w:i/>
          <w:color w:val="auto"/>
          <w:sz w:val="28"/>
          <w:szCs w:val="28"/>
        </w:rPr>
      </w:pPr>
      <w:r w:rsidRPr="00897B64">
        <w:rPr>
          <w:rFonts w:ascii="Times New Roman" w:hAnsi="Times New Roman" w:cs="Times New Roman"/>
          <w:b/>
          <w:i/>
          <w:color w:val="auto"/>
          <w:sz w:val="28"/>
          <w:szCs w:val="28"/>
        </w:rPr>
        <w:t>Чтение и развитие речи</w:t>
      </w:r>
    </w:p>
    <w:p w:rsidR="00C13428" w:rsidRPr="00897B64" w:rsidRDefault="00C13428" w:rsidP="00897B64">
      <w:pPr>
        <w:pStyle w:val="western"/>
        <w:shd w:val="clear" w:color="auto" w:fill="FFFFFF"/>
        <w:spacing w:before="0" w:beforeAutospacing="0" w:line="240" w:lineRule="atLeast"/>
        <w:ind w:firstLine="709"/>
        <w:jc w:val="both"/>
        <w:rPr>
          <w:color w:val="auto"/>
          <w:sz w:val="28"/>
          <w:szCs w:val="28"/>
        </w:rPr>
      </w:pPr>
      <w:r w:rsidRPr="00897B64">
        <w:rPr>
          <w:b/>
          <w:bCs/>
          <w:color w:val="auto"/>
          <w:sz w:val="28"/>
          <w:szCs w:val="28"/>
        </w:rPr>
        <w:t>Содержание чтения (круг чтения)</w:t>
      </w:r>
      <w:r w:rsidRPr="00897B64">
        <w:rPr>
          <w:color w:val="auto"/>
          <w:sz w:val="28"/>
          <w:szCs w:val="28"/>
        </w:rPr>
        <w:t xml:space="preserve">. Произведения устного народного творчества (пословица, скороговорка, загадка,  </w:t>
      </w:r>
      <w:proofErr w:type="spellStart"/>
      <w:r w:rsidRPr="00897B64">
        <w:rPr>
          <w:color w:val="auto"/>
          <w:sz w:val="28"/>
          <w:szCs w:val="28"/>
        </w:rPr>
        <w:t>потешка</w:t>
      </w:r>
      <w:proofErr w:type="spellEnd"/>
      <w:r w:rsidRPr="00897B64">
        <w:rPr>
          <w:color w:val="auto"/>
          <w:sz w:val="28"/>
          <w:szCs w:val="28"/>
        </w:rPr>
        <w:t xml:space="preserve">, </w:t>
      </w:r>
      <w:proofErr w:type="spellStart"/>
      <w:r w:rsidRPr="00897B64">
        <w:rPr>
          <w:color w:val="auto"/>
          <w:sz w:val="28"/>
          <w:szCs w:val="28"/>
        </w:rPr>
        <w:t>закличка</w:t>
      </w:r>
      <w:proofErr w:type="spellEnd"/>
      <w:r w:rsidRPr="00897B64">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13428" w:rsidRPr="00897B64" w:rsidRDefault="00C13428" w:rsidP="00897B64">
      <w:pPr>
        <w:pStyle w:val="western"/>
        <w:shd w:val="clear" w:color="auto" w:fill="FFFFFF"/>
        <w:spacing w:before="0" w:beforeAutospacing="0" w:line="240" w:lineRule="atLeast"/>
        <w:ind w:firstLine="709"/>
        <w:jc w:val="both"/>
        <w:rPr>
          <w:color w:val="auto"/>
          <w:sz w:val="28"/>
          <w:szCs w:val="28"/>
        </w:rPr>
      </w:pPr>
      <w:r w:rsidRPr="00897B64">
        <w:rPr>
          <w:b/>
          <w:bCs/>
          <w:color w:val="auto"/>
          <w:sz w:val="28"/>
          <w:szCs w:val="28"/>
        </w:rPr>
        <w:t>Примерная тематика произведений</w:t>
      </w:r>
      <w:r w:rsidRPr="00897B64">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3428" w:rsidRPr="00897B64" w:rsidRDefault="00C13428" w:rsidP="00897B64">
      <w:pPr>
        <w:pStyle w:val="western"/>
        <w:shd w:val="clear" w:color="auto" w:fill="FFFFFF"/>
        <w:spacing w:before="0" w:beforeAutospacing="0" w:line="240" w:lineRule="atLeast"/>
        <w:ind w:firstLine="709"/>
        <w:jc w:val="both"/>
        <w:rPr>
          <w:color w:val="auto"/>
          <w:sz w:val="28"/>
          <w:szCs w:val="28"/>
        </w:rPr>
      </w:pPr>
      <w:r w:rsidRPr="00897B64">
        <w:rPr>
          <w:b/>
          <w:bCs/>
          <w:color w:val="auto"/>
          <w:sz w:val="28"/>
          <w:szCs w:val="28"/>
        </w:rPr>
        <w:t>Жанровое разнообразие</w:t>
      </w:r>
      <w:r w:rsidRPr="00897B64">
        <w:rPr>
          <w:color w:val="auto"/>
          <w:sz w:val="28"/>
          <w:szCs w:val="28"/>
        </w:rPr>
        <w:t xml:space="preserve">: сказки, рассказы, стихотворения, басни, пословицы, поговорки, загадки, считалки, </w:t>
      </w:r>
      <w:proofErr w:type="spellStart"/>
      <w:r w:rsidRPr="00897B64">
        <w:rPr>
          <w:color w:val="auto"/>
          <w:sz w:val="28"/>
          <w:szCs w:val="28"/>
        </w:rPr>
        <w:t>потешки</w:t>
      </w:r>
      <w:proofErr w:type="spellEnd"/>
      <w:r w:rsidRPr="00897B64">
        <w:rPr>
          <w:color w:val="auto"/>
          <w:sz w:val="28"/>
          <w:szCs w:val="28"/>
        </w:rPr>
        <w:t xml:space="preserve">. </w:t>
      </w:r>
    </w:p>
    <w:p w:rsidR="00C13428" w:rsidRPr="00897B64" w:rsidRDefault="00C13428" w:rsidP="00897B64">
      <w:pPr>
        <w:pStyle w:val="western"/>
        <w:shd w:val="clear" w:color="auto" w:fill="FFFFFF"/>
        <w:spacing w:before="0" w:beforeAutospacing="0" w:line="240" w:lineRule="atLeast"/>
        <w:ind w:firstLine="709"/>
        <w:jc w:val="both"/>
        <w:rPr>
          <w:color w:val="auto"/>
          <w:sz w:val="28"/>
          <w:szCs w:val="28"/>
        </w:rPr>
      </w:pPr>
      <w:r w:rsidRPr="00897B64">
        <w:rPr>
          <w:b/>
          <w:bCs/>
          <w:color w:val="auto"/>
          <w:sz w:val="28"/>
          <w:szCs w:val="28"/>
        </w:rPr>
        <w:t>Навык чтения:</w:t>
      </w:r>
      <w:r w:rsidRPr="00897B64">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13428" w:rsidRPr="00897B64" w:rsidRDefault="00C13428" w:rsidP="00897B64">
      <w:pPr>
        <w:pStyle w:val="western"/>
        <w:shd w:val="clear" w:color="auto" w:fill="FFFFFF"/>
        <w:spacing w:before="0" w:beforeAutospacing="0" w:line="240" w:lineRule="atLeast"/>
        <w:ind w:firstLine="709"/>
        <w:jc w:val="both"/>
        <w:rPr>
          <w:color w:val="auto"/>
          <w:sz w:val="28"/>
          <w:szCs w:val="28"/>
        </w:rPr>
      </w:pPr>
      <w:r w:rsidRPr="00897B64">
        <w:rPr>
          <w:b/>
          <w:bCs/>
          <w:color w:val="auto"/>
          <w:sz w:val="28"/>
          <w:szCs w:val="28"/>
        </w:rPr>
        <w:t>Работа с текстом.</w:t>
      </w:r>
      <w:r w:rsidRPr="00897B64">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13428" w:rsidRPr="00897B64" w:rsidRDefault="00C13428" w:rsidP="00897B64">
      <w:pPr>
        <w:pStyle w:val="western"/>
        <w:shd w:val="clear" w:color="auto" w:fill="FFFFFF"/>
        <w:spacing w:before="0" w:beforeAutospacing="0" w:line="240" w:lineRule="atLeast"/>
        <w:ind w:firstLine="709"/>
        <w:jc w:val="both"/>
        <w:rPr>
          <w:color w:val="auto"/>
          <w:sz w:val="28"/>
          <w:szCs w:val="28"/>
        </w:rPr>
      </w:pPr>
      <w:r w:rsidRPr="00897B64">
        <w:rPr>
          <w:b/>
          <w:bCs/>
          <w:color w:val="auto"/>
          <w:sz w:val="28"/>
          <w:szCs w:val="28"/>
        </w:rPr>
        <w:t>Внеклассное чтение</w:t>
      </w:r>
      <w:r w:rsidRPr="00897B64">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C13428" w:rsidRPr="00897B64" w:rsidRDefault="00C13428" w:rsidP="00897B64">
      <w:pPr>
        <w:spacing w:after="0" w:line="240" w:lineRule="atLeast"/>
        <w:ind w:firstLine="720"/>
        <w:jc w:val="both"/>
        <w:rPr>
          <w:rFonts w:ascii="Times New Roman" w:hAnsi="Times New Roman" w:cs="Times New Roman"/>
          <w:b/>
          <w:i/>
          <w:color w:val="auto"/>
          <w:sz w:val="28"/>
          <w:szCs w:val="28"/>
        </w:rPr>
      </w:pPr>
      <w:r w:rsidRPr="00897B64">
        <w:rPr>
          <w:rFonts w:ascii="Times New Roman" w:hAnsi="Times New Roman" w:cs="Times New Roman"/>
          <w:b/>
          <w:i/>
          <w:color w:val="auto"/>
          <w:sz w:val="28"/>
          <w:szCs w:val="28"/>
        </w:rPr>
        <w:t>Речевая практика</w:t>
      </w:r>
    </w:p>
    <w:p w:rsidR="00C13428" w:rsidRPr="00897B64" w:rsidRDefault="00C13428" w:rsidP="00897B64">
      <w:pPr>
        <w:spacing w:after="0" w:line="240" w:lineRule="atLeast"/>
        <w:ind w:firstLine="720"/>
        <w:jc w:val="both"/>
        <w:rPr>
          <w:rFonts w:ascii="Times New Roman" w:hAnsi="Times New Roman" w:cs="Times New Roman"/>
          <w:sz w:val="28"/>
          <w:szCs w:val="28"/>
        </w:rPr>
      </w:pPr>
      <w:proofErr w:type="spellStart"/>
      <w:r w:rsidRPr="00897B64">
        <w:rPr>
          <w:rFonts w:ascii="Times New Roman" w:hAnsi="Times New Roman" w:cs="Times New Roman"/>
          <w:sz w:val="28"/>
          <w:szCs w:val="28"/>
        </w:rPr>
        <w:t>Аудирование</w:t>
      </w:r>
      <w:proofErr w:type="spellEnd"/>
      <w:r w:rsidRPr="00897B64">
        <w:rPr>
          <w:rFonts w:ascii="Times New Roman" w:hAnsi="Times New Roman" w:cs="Times New Roman"/>
          <w:sz w:val="28"/>
          <w:szCs w:val="28"/>
        </w:rP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rsidRPr="00897B64">
        <w:rPr>
          <w:rFonts w:ascii="Times New Roman" w:hAnsi="Times New Roman" w:cs="Times New Roman"/>
          <w:sz w:val="28"/>
          <w:szCs w:val="28"/>
        </w:rPr>
        <w:t>аудионосители</w:t>
      </w:r>
      <w:proofErr w:type="spellEnd"/>
      <w:r w:rsidRPr="00897B64">
        <w:rPr>
          <w:rFonts w:ascii="Times New Roman" w:hAnsi="Times New Roman" w:cs="Times New Roman"/>
          <w:sz w:val="28"/>
          <w:szCs w:val="28"/>
        </w:rPr>
        <w:t xml:space="preserve">. Чтение и выполнение словесных инструкций, предъявленных в письменном виде.  </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Соотнесение речи и изображения (выбор картинки, соответствующей слову, предложению).</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xml:space="preserve">Повторение и воспроизведение по подобию, по памяти отдельных слогов, слов, предложений. </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i/>
          <w:sz w:val="28"/>
          <w:szCs w:val="28"/>
        </w:rPr>
        <w:t>Дикция и выразительность речи.</w:t>
      </w:r>
      <w:r w:rsidRPr="00897B64">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i/>
          <w:sz w:val="28"/>
          <w:szCs w:val="28"/>
        </w:rPr>
        <w:t>Общение и его значение в жизни.</w:t>
      </w:r>
      <w:r w:rsidRPr="00897B64">
        <w:rPr>
          <w:rFonts w:ascii="Times New Roman" w:hAnsi="Times New Roman" w:cs="Times New Roman"/>
          <w:b/>
          <w:sz w:val="28"/>
          <w:szCs w:val="28"/>
        </w:rPr>
        <w:t xml:space="preserve"> </w:t>
      </w:r>
      <w:r w:rsidRPr="00897B64">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897B64">
        <w:rPr>
          <w:rFonts w:ascii="Times New Roman" w:hAnsi="Times New Roman" w:cs="Times New Roman"/>
          <w:b/>
          <w:sz w:val="28"/>
          <w:szCs w:val="28"/>
        </w:rPr>
        <w:t xml:space="preserve"> </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Общение на расстоянии. Кино, телевидение, радио».</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Виртуальное общение. Общение в социальных сетях. </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Влияние речи на мысли, чувства, поступки людей.</w:t>
      </w:r>
    </w:p>
    <w:p w:rsidR="00C13428" w:rsidRPr="00897B64" w:rsidRDefault="00C13428" w:rsidP="00897B64">
      <w:pPr>
        <w:spacing w:after="0" w:line="240" w:lineRule="atLeast"/>
        <w:ind w:firstLine="720"/>
        <w:rPr>
          <w:rFonts w:ascii="Times New Roman" w:hAnsi="Times New Roman" w:cs="Times New Roman"/>
          <w:sz w:val="28"/>
          <w:szCs w:val="28"/>
        </w:rPr>
      </w:pPr>
      <w:r w:rsidRPr="00897B64">
        <w:rPr>
          <w:rFonts w:ascii="Times New Roman" w:hAnsi="Times New Roman" w:cs="Times New Roman"/>
          <w:sz w:val="28"/>
          <w:szCs w:val="28"/>
        </w:rPr>
        <w:t>Организация речевого общения</w:t>
      </w:r>
    </w:p>
    <w:p w:rsidR="00C13428" w:rsidRPr="00897B64" w:rsidRDefault="00C13428" w:rsidP="00897B64">
      <w:pPr>
        <w:spacing w:after="0" w:line="240" w:lineRule="atLeast"/>
        <w:ind w:firstLine="720"/>
        <w:rPr>
          <w:rFonts w:ascii="Times New Roman" w:hAnsi="Times New Roman" w:cs="Times New Roman"/>
          <w:sz w:val="28"/>
          <w:szCs w:val="28"/>
        </w:rPr>
      </w:pPr>
      <w:r w:rsidRPr="00897B64">
        <w:rPr>
          <w:rFonts w:ascii="Times New Roman" w:hAnsi="Times New Roman" w:cs="Times New Roman"/>
          <w:sz w:val="28"/>
          <w:szCs w:val="28"/>
        </w:rPr>
        <w:t xml:space="preserve">Базовые формулы речевого общения </w:t>
      </w:r>
    </w:p>
    <w:p w:rsidR="00C13428" w:rsidRPr="00897B64" w:rsidRDefault="00C13428" w:rsidP="00897B64">
      <w:pPr>
        <w:spacing w:after="0" w:line="240" w:lineRule="atLeast"/>
        <w:ind w:firstLine="720"/>
        <w:rPr>
          <w:rFonts w:ascii="Times New Roman" w:hAnsi="Times New Roman" w:cs="Times New Roman"/>
          <w:sz w:val="28"/>
          <w:szCs w:val="28"/>
        </w:rPr>
      </w:pPr>
      <w:r w:rsidRPr="00897B64">
        <w:rPr>
          <w:rFonts w:ascii="Times New Roman" w:hAnsi="Times New Roman" w:cs="Times New Roman"/>
          <w:sz w:val="28"/>
          <w:szCs w:val="28"/>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rsidR="00C13428" w:rsidRPr="00897B64" w:rsidRDefault="00C13428" w:rsidP="00897B64">
      <w:pPr>
        <w:spacing w:after="0" w:line="240" w:lineRule="atLeast"/>
        <w:ind w:firstLine="720"/>
        <w:rPr>
          <w:rFonts w:ascii="Times New Roman" w:hAnsi="Times New Roman" w:cs="Times New Roman"/>
          <w:sz w:val="28"/>
          <w:szCs w:val="28"/>
        </w:rPr>
      </w:pPr>
      <w:r w:rsidRPr="00897B64">
        <w:rPr>
          <w:rFonts w:ascii="Times New Roman" w:hAnsi="Times New Roman" w:cs="Times New Roman"/>
          <w:sz w:val="28"/>
          <w:szCs w:val="28"/>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C13428" w:rsidRPr="00897B64" w:rsidRDefault="00C13428" w:rsidP="00897B64">
      <w:pPr>
        <w:spacing w:after="0" w:line="240" w:lineRule="atLeast"/>
        <w:ind w:firstLine="720"/>
        <w:rPr>
          <w:rFonts w:ascii="Times New Roman" w:hAnsi="Times New Roman" w:cs="Times New Roman"/>
          <w:sz w:val="28"/>
          <w:szCs w:val="28"/>
        </w:rPr>
      </w:pPr>
      <w:r w:rsidRPr="00897B64">
        <w:rPr>
          <w:rFonts w:ascii="Times New Roman" w:hAnsi="Times New Roman" w:cs="Times New Roman"/>
          <w:sz w:val="28"/>
          <w:szCs w:val="28"/>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C13428" w:rsidRPr="00897B64" w:rsidRDefault="00C13428" w:rsidP="00897B64">
      <w:pPr>
        <w:spacing w:after="0" w:line="240" w:lineRule="atLeast"/>
        <w:ind w:firstLine="720"/>
        <w:rPr>
          <w:rFonts w:ascii="Times New Roman" w:hAnsi="Times New Roman" w:cs="Times New Roman"/>
          <w:sz w:val="28"/>
          <w:szCs w:val="28"/>
        </w:rPr>
      </w:pPr>
      <w:r w:rsidRPr="00897B64">
        <w:rPr>
          <w:rFonts w:ascii="Times New Roman" w:hAnsi="Times New Roman" w:cs="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897B64">
        <w:rPr>
          <w:rFonts w:ascii="Times New Roman" w:hAnsi="Times New Roman" w:cs="Times New Roman"/>
          <w:sz w:val="28"/>
          <w:szCs w:val="28"/>
        </w:rPr>
        <w:t>чао</w:t>
      </w:r>
      <w:proofErr w:type="spellEnd"/>
      <w:r w:rsidRPr="00897B64">
        <w:rPr>
          <w:rFonts w:ascii="Times New Roman" w:hAnsi="Times New Roman" w:cs="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xml:space="preserve">Приглашение, предложение. Приглашение домой. Правила поведения в гостях.  </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Поздравление, пожелание. Формулы «Поздравляю с …», «Поздравляю с праздником …» и их развертывание с помощью обращения по имени и отчеству.</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xml:space="preserve">Поздравительные открытки. </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xml:space="preserve">Одобрение, комплимент. Формулы «Мне очень нравится твой …», «Как хорошо ты …», «Как красиво!» и др. </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xml:space="preserve">Мотивировка отказа. Формулы «Извините, но …». </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xml:space="preserve">Сочувствие, утешение. Сочувствие заболевшему сверстнику, взрослому. Слова поддержки, утешения. </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xml:space="preserve">Одобрение, комплимент. Одобрение как реакция на поздравления, подарки: «Молодец!», «Умница!», «Как красиво!»  </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xml:space="preserve">Примерные темы речевых ситуаций </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«Я – дома» (общение с близкими людьми, прием гостей)</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«Я и мои товарищи» (игры и общение со сверстниками, общение в школе, в секции, в творческой студии)</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«Я в мире природы» (общение с животными, поведение в парке, в лесу)</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Алгоритм работы над темой речевой ситуации</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xml:space="preserve">Выявление и расширение  представлений по теме речевой ситуации. </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xml:space="preserve">Актуализация, уточнение и расширение словарного запаса о теме ситуации. </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xml:space="preserve">Конструирование диалогов, участие в диалогах по теме ситуации. </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xml:space="preserve">Выбор атрибутов к ролевой игре по теме речевой ситуации. Уточнение ролей, сюжета игры, его вариативности.  </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xml:space="preserve">Моделирование речевой ситуации. </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xml:space="preserve">Составление устного текста (диалогического или несложного монологического) по теме ситуации.  </w:t>
      </w:r>
    </w:p>
    <w:p w:rsidR="00C13428" w:rsidRPr="00897B64" w:rsidRDefault="00C13428" w:rsidP="00897B64">
      <w:pPr>
        <w:spacing w:after="0" w:line="240" w:lineRule="atLeast"/>
        <w:jc w:val="center"/>
        <w:rPr>
          <w:rFonts w:ascii="Times New Roman" w:hAnsi="Times New Roman" w:cs="Times New Roman"/>
          <w:b/>
          <w:color w:val="auto"/>
          <w:sz w:val="28"/>
          <w:szCs w:val="28"/>
        </w:rPr>
      </w:pPr>
      <w:r w:rsidRPr="00897B64">
        <w:rPr>
          <w:rFonts w:ascii="Times New Roman" w:hAnsi="Times New Roman" w:cs="Times New Roman"/>
          <w:b/>
          <w:color w:val="auto"/>
          <w:sz w:val="28"/>
          <w:szCs w:val="28"/>
        </w:rPr>
        <w:t>М</w:t>
      </w:r>
      <w:r w:rsidR="007E017F" w:rsidRPr="00897B64">
        <w:rPr>
          <w:rFonts w:ascii="Times New Roman" w:hAnsi="Times New Roman" w:cs="Times New Roman"/>
          <w:b/>
          <w:color w:val="auto"/>
          <w:sz w:val="28"/>
          <w:szCs w:val="28"/>
        </w:rPr>
        <w:t>атематика</w:t>
      </w:r>
    </w:p>
    <w:p w:rsidR="00C13428" w:rsidRPr="00897B64" w:rsidRDefault="00C13428" w:rsidP="00897B64">
      <w:pPr>
        <w:spacing w:after="0" w:line="240" w:lineRule="atLeast"/>
        <w:jc w:val="center"/>
        <w:rPr>
          <w:rFonts w:ascii="Times New Roman" w:hAnsi="Times New Roman" w:cs="Times New Roman"/>
          <w:b/>
          <w:color w:val="auto"/>
          <w:sz w:val="28"/>
          <w:szCs w:val="28"/>
        </w:rPr>
      </w:pPr>
      <w:r w:rsidRPr="00897B64">
        <w:rPr>
          <w:rFonts w:ascii="Times New Roman" w:hAnsi="Times New Roman" w:cs="Times New Roman"/>
          <w:b/>
          <w:color w:val="auto"/>
          <w:sz w:val="28"/>
          <w:szCs w:val="28"/>
        </w:rPr>
        <w:t>Пояснительная записка</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Основной целью обучения математике является подготовка обучающихся с РАС к жизни в современном обществе и </w:t>
      </w:r>
      <w:r w:rsidR="007E017F" w:rsidRPr="00897B64">
        <w:rPr>
          <w:rFonts w:ascii="Times New Roman" w:hAnsi="Times New Roman" w:cs="Times New Roman"/>
          <w:sz w:val="28"/>
          <w:szCs w:val="28"/>
        </w:rPr>
        <w:t>переходу на следующую ступень получения образования</w:t>
      </w:r>
      <w:r w:rsidRPr="00897B64">
        <w:rPr>
          <w:rFonts w:ascii="Times New Roman" w:hAnsi="Times New Roman" w:cs="Times New Roman"/>
          <w:sz w:val="28"/>
          <w:szCs w:val="28"/>
        </w:rPr>
        <w:t>.</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color w:val="000000"/>
          <w:sz w:val="28"/>
          <w:szCs w:val="28"/>
        </w:rPr>
        <w:t xml:space="preserve">Исходя из основной цели, </w:t>
      </w:r>
      <w:r w:rsidRPr="00897B64">
        <w:rPr>
          <w:rFonts w:ascii="Times New Roman" w:hAnsi="Times New Roman" w:cs="Times New Roman"/>
          <w:sz w:val="28"/>
          <w:szCs w:val="28"/>
        </w:rPr>
        <w:t>задачами обучения математике являются:</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C13428"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F85CB1" w:rsidRPr="00897B64" w:rsidRDefault="00F85CB1" w:rsidP="00897B64">
      <w:pPr>
        <w:spacing w:after="0" w:line="240" w:lineRule="atLeast"/>
        <w:ind w:firstLine="709"/>
        <w:jc w:val="both"/>
        <w:rPr>
          <w:rFonts w:ascii="Times New Roman" w:hAnsi="Times New Roman" w:cs="Times New Roman"/>
          <w:sz w:val="28"/>
          <w:szCs w:val="28"/>
        </w:rPr>
      </w:pPr>
    </w:p>
    <w:p w:rsidR="00C13428" w:rsidRPr="00897B64" w:rsidRDefault="00C13428" w:rsidP="00897B64">
      <w:pPr>
        <w:pStyle w:val="ae"/>
        <w:spacing w:before="0" w:after="0" w:line="240" w:lineRule="atLeast"/>
        <w:ind w:firstLine="709"/>
        <w:jc w:val="both"/>
        <w:rPr>
          <w:i/>
          <w:iCs/>
          <w:sz w:val="28"/>
          <w:szCs w:val="28"/>
        </w:rPr>
      </w:pPr>
      <w:r w:rsidRPr="00897B64">
        <w:rPr>
          <w:b/>
          <w:i/>
          <w:sz w:val="28"/>
          <w:szCs w:val="28"/>
        </w:rPr>
        <w:t>Пропедевтика</w:t>
      </w:r>
      <w:r w:rsidRPr="00897B64">
        <w:rPr>
          <w:i/>
          <w:iCs/>
          <w:sz w:val="28"/>
          <w:szCs w:val="28"/>
        </w:rPr>
        <w:t>.</w:t>
      </w:r>
    </w:p>
    <w:p w:rsidR="00C13428" w:rsidRPr="00897B64" w:rsidRDefault="00C13428" w:rsidP="00897B64">
      <w:pPr>
        <w:pStyle w:val="ae"/>
        <w:spacing w:before="0" w:after="0" w:line="240" w:lineRule="atLeast"/>
        <w:ind w:firstLine="709"/>
        <w:jc w:val="both"/>
        <w:rPr>
          <w:sz w:val="28"/>
          <w:szCs w:val="28"/>
        </w:rPr>
      </w:pPr>
      <w:r w:rsidRPr="00897B64">
        <w:rPr>
          <w:i/>
          <w:iCs/>
          <w:sz w:val="28"/>
          <w:szCs w:val="28"/>
        </w:rPr>
        <w:t>Свойства предметов</w:t>
      </w:r>
    </w:p>
    <w:p w:rsidR="00C13428" w:rsidRPr="00897B64" w:rsidRDefault="00C13428" w:rsidP="00897B64">
      <w:pPr>
        <w:pStyle w:val="ae"/>
        <w:spacing w:before="0" w:after="0" w:line="240" w:lineRule="atLeast"/>
        <w:ind w:firstLine="709"/>
        <w:jc w:val="both"/>
        <w:rPr>
          <w:sz w:val="28"/>
          <w:szCs w:val="28"/>
        </w:rPr>
      </w:pPr>
      <w:r w:rsidRPr="00897B64">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C13428" w:rsidRPr="00897B64" w:rsidRDefault="00C13428" w:rsidP="00897B64">
      <w:pPr>
        <w:pStyle w:val="ae"/>
        <w:spacing w:before="0" w:after="0" w:line="240" w:lineRule="atLeast"/>
        <w:ind w:firstLine="709"/>
        <w:jc w:val="both"/>
        <w:rPr>
          <w:sz w:val="28"/>
          <w:szCs w:val="28"/>
        </w:rPr>
      </w:pPr>
      <w:r w:rsidRPr="00897B64">
        <w:rPr>
          <w:i/>
          <w:iCs/>
          <w:sz w:val="28"/>
          <w:szCs w:val="28"/>
        </w:rPr>
        <w:t>Сравнение предметов</w:t>
      </w:r>
    </w:p>
    <w:p w:rsidR="00C13428" w:rsidRPr="00897B64" w:rsidRDefault="00C13428" w:rsidP="00897B64">
      <w:pPr>
        <w:pStyle w:val="ae"/>
        <w:spacing w:before="0" w:after="0" w:line="240" w:lineRule="atLeast"/>
        <w:ind w:firstLine="709"/>
        <w:jc w:val="both"/>
        <w:rPr>
          <w:sz w:val="28"/>
          <w:szCs w:val="28"/>
        </w:rPr>
      </w:pPr>
      <w:r w:rsidRPr="00897B64">
        <w:rPr>
          <w:sz w:val="28"/>
          <w:szCs w:val="28"/>
        </w:rPr>
        <w:t>Сравнение двух предметов, серии предметов.</w:t>
      </w:r>
    </w:p>
    <w:p w:rsidR="00C13428" w:rsidRPr="00897B64" w:rsidRDefault="00C13428" w:rsidP="00897B64">
      <w:pPr>
        <w:pStyle w:val="ae"/>
        <w:spacing w:before="0" w:after="0" w:line="240" w:lineRule="atLeast"/>
        <w:ind w:firstLine="709"/>
        <w:jc w:val="both"/>
        <w:rPr>
          <w:sz w:val="28"/>
          <w:szCs w:val="28"/>
        </w:rPr>
      </w:pPr>
      <w:r w:rsidRPr="00897B64">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C13428" w:rsidRPr="00897B64" w:rsidRDefault="00C13428" w:rsidP="00897B64">
      <w:pPr>
        <w:pStyle w:val="ae"/>
        <w:spacing w:before="0" w:after="0" w:line="240" w:lineRule="atLeast"/>
        <w:ind w:firstLine="709"/>
        <w:jc w:val="both"/>
        <w:rPr>
          <w:sz w:val="28"/>
          <w:szCs w:val="28"/>
        </w:rPr>
      </w:pPr>
      <w:r w:rsidRPr="00897B64">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C13428" w:rsidRPr="00897B64" w:rsidRDefault="00C13428" w:rsidP="00897B64">
      <w:pPr>
        <w:pStyle w:val="ae"/>
        <w:spacing w:before="0" w:after="0" w:line="240" w:lineRule="atLeast"/>
        <w:ind w:firstLine="709"/>
        <w:jc w:val="both"/>
        <w:rPr>
          <w:sz w:val="28"/>
          <w:szCs w:val="28"/>
        </w:rPr>
      </w:pPr>
      <w:r w:rsidRPr="00897B64">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C13428" w:rsidRPr="00897B64" w:rsidRDefault="00C13428" w:rsidP="00897B64">
      <w:pPr>
        <w:pStyle w:val="ae"/>
        <w:spacing w:before="0" w:after="0" w:line="240" w:lineRule="atLeast"/>
        <w:ind w:firstLine="709"/>
        <w:jc w:val="both"/>
        <w:rPr>
          <w:sz w:val="28"/>
          <w:szCs w:val="28"/>
        </w:rPr>
      </w:pPr>
      <w:r w:rsidRPr="00897B64">
        <w:rPr>
          <w:i/>
          <w:iCs/>
          <w:sz w:val="28"/>
          <w:szCs w:val="28"/>
        </w:rPr>
        <w:t>Сравнение предметных совокупностей по количеству предметов, их составляющих</w:t>
      </w:r>
    </w:p>
    <w:p w:rsidR="00C13428" w:rsidRPr="00897B64" w:rsidRDefault="00C13428" w:rsidP="00897B64">
      <w:pPr>
        <w:pStyle w:val="ae"/>
        <w:spacing w:before="0" w:after="0" w:line="240" w:lineRule="atLeast"/>
        <w:ind w:firstLine="709"/>
        <w:jc w:val="both"/>
        <w:rPr>
          <w:sz w:val="28"/>
          <w:szCs w:val="28"/>
        </w:rPr>
      </w:pPr>
      <w:r w:rsidRPr="00897B64">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C13428" w:rsidRPr="00897B64" w:rsidRDefault="00C13428" w:rsidP="00897B64">
      <w:pPr>
        <w:pStyle w:val="ae"/>
        <w:spacing w:before="0" w:after="0" w:line="240" w:lineRule="atLeast"/>
        <w:ind w:firstLine="709"/>
        <w:jc w:val="both"/>
        <w:rPr>
          <w:sz w:val="28"/>
          <w:szCs w:val="28"/>
        </w:rPr>
      </w:pPr>
      <w:r w:rsidRPr="00897B64">
        <w:rPr>
          <w:sz w:val="28"/>
          <w:szCs w:val="28"/>
        </w:rPr>
        <w:t>Сравнение количества предметов одной совокупности до и после изменения количества предметов, ее составляющих.</w:t>
      </w:r>
    </w:p>
    <w:p w:rsidR="00C13428" w:rsidRPr="00897B64" w:rsidRDefault="00C13428" w:rsidP="00897B64">
      <w:pPr>
        <w:pStyle w:val="ae"/>
        <w:spacing w:before="0" w:after="0" w:line="240" w:lineRule="atLeast"/>
        <w:ind w:firstLine="709"/>
        <w:jc w:val="both"/>
        <w:rPr>
          <w:sz w:val="28"/>
          <w:szCs w:val="28"/>
        </w:rPr>
      </w:pPr>
      <w:r w:rsidRPr="00897B64">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3428" w:rsidRPr="00897B64" w:rsidRDefault="00C13428" w:rsidP="00897B64">
      <w:pPr>
        <w:pStyle w:val="ae"/>
        <w:spacing w:before="0" w:after="0" w:line="240" w:lineRule="atLeast"/>
        <w:ind w:firstLine="709"/>
        <w:jc w:val="both"/>
        <w:rPr>
          <w:sz w:val="28"/>
          <w:szCs w:val="28"/>
        </w:rPr>
      </w:pPr>
      <w:r w:rsidRPr="00897B64">
        <w:rPr>
          <w:i/>
          <w:iCs/>
          <w:sz w:val="28"/>
          <w:szCs w:val="28"/>
        </w:rPr>
        <w:t>Сравнение объемов жидкостей, сыпучих веществ</w:t>
      </w:r>
    </w:p>
    <w:p w:rsidR="00C13428" w:rsidRPr="00897B64" w:rsidRDefault="00C13428" w:rsidP="00897B64">
      <w:pPr>
        <w:pStyle w:val="ae"/>
        <w:spacing w:before="0" w:after="0" w:line="240" w:lineRule="atLeast"/>
        <w:ind w:firstLine="709"/>
        <w:jc w:val="both"/>
        <w:rPr>
          <w:sz w:val="28"/>
          <w:szCs w:val="28"/>
        </w:rPr>
      </w:pPr>
      <w:r w:rsidRPr="00897B64">
        <w:rPr>
          <w:sz w:val="28"/>
          <w:szCs w:val="28"/>
        </w:rPr>
        <w:t>Сравнение объемов жидкостей, сыпучих веществ в одинаковых емкостях. Слова: больше, меньше, одинаково, равно, столько же.</w:t>
      </w:r>
    </w:p>
    <w:p w:rsidR="00C13428" w:rsidRPr="00897B64" w:rsidRDefault="00C13428" w:rsidP="00897B64">
      <w:pPr>
        <w:pStyle w:val="ae"/>
        <w:spacing w:before="0" w:after="0" w:line="240" w:lineRule="atLeast"/>
        <w:ind w:firstLine="709"/>
        <w:jc w:val="both"/>
        <w:rPr>
          <w:sz w:val="28"/>
          <w:szCs w:val="28"/>
        </w:rPr>
      </w:pPr>
      <w:r w:rsidRPr="00897B64">
        <w:rPr>
          <w:sz w:val="28"/>
          <w:szCs w:val="28"/>
        </w:rPr>
        <w:t>Сравнение объемов жидкостей, сыпучего вещества в одной емкости до и после изменения объема.</w:t>
      </w:r>
    </w:p>
    <w:p w:rsidR="00C13428" w:rsidRPr="00897B64" w:rsidRDefault="00C13428" w:rsidP="00897B64">
      <w:pPr>
        <w:pStyle w:val="ae"/>
        <w:spacing w:before="0" w:after="0" w:line="240" w:lineRule="atLeast"/>
        <w:ind w:firstLine="709"/>
        <w:jc w:val="both"/>
        <w:rPr>
          <w:sz w:val="28"/>
          <w:szCs w:val="28"/>
        </w:rPr>
      </w:pPr>
      <w:r w:rsidRPr="00897B64">
        <w:rPr>
          <w:i/>
          <w:iCs/>
          <w:sz w:val="28"/>
          <w:szCs w:val="28"/>
        </w:rPr>
        <w:t>Положение предметов в пространстве, на плоскости</w:t>
      </w:r>
    </w:p>
    <w:p w:rsidR="00C13428" w:rsidRPr="00897B64" w:rsidRDefault="00C13428" w:rsidP="00897B64">
      <w:pPr>
        <w:pStyle w:val="ae"/>
        <w:spacing w:before="0" w:after="0" w:line="240" w:lineRule="atLeast"/>
        <w:ind w:firstLine="709"/>
        <w:jc w:val="both"/>
        <w:rPr>
          <w:sz w:val="28"/>
          <w:szCs w:val="28"/>
        </w:rPr>
      </w:pPr>
      <w:r w:rsidRPr="00897B64">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C13428" w:rsidRPr="00897B64" w:rsidRDefault="00C13428" w:rsidP="00897B64">
      <w:pPr>
        <w:pStyle w:val="ae"/>
        <w:spacing w:before="0" w:after="0" w:line="240" w:lineRule="atLeast"/>
        <w:ind w:firstLine="709"/>
        <w:jc w:val="both"/>
        <w:rPr>
          <w:sz w:val="28"/>
          <w:szCs w:val="28"/>
        </w:rPr>
      </w:pPr>
      <w:r w:rsidRPr="00897B64">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C13428" w:rsidRPr="00897B64" w:rsidRDefault="00C13428" w:rsidP="00897B64">
      <w:pPr>
        <w:pStyle w:val="ae"/>
        <w:spacing w:before="0" w:after="0" w:line="240" w:lineRule="atLeast"/>
        <w:ind w:firstLine="709"/>
        <w:jc w:val="both"/>
        <w:rPr>
          <w:i/>
          <w:sz w:val="28"/>
          <w:szCs w:val="28"/>
        </w:rPr>
      </w:pPr>
      <w:r w:rsidRPr="00897B64">
        <w:rPr>
          <w:i/>
          <w:sz w:val="28"/>
          <w:szCs w:val="28"/>
        </w:rPr>
        <w:t>Единицы измерения и их соотношения</w:t>
      </w:r>
    </w:p>
    <w:p w:rsidR="00C13428" w:rsidRPr="00897B64" w:rsidRDefault="00C13428" w:rsidP="00897B64">
      <w:pPr>
        <w:pStyle w:val="ae"/>
        <w:spacing w:before="0" w:after="0" w:line="240" w:lineRule="atLeast"/>
        <w:ind w:firstLine="709"/>
        <w:jc w:val="both"/>
        <w:rPr>
          <w:sz w:val="28"/>
          <w:szCs w:val="28"/>
        </w:rPr>
      </w:pPr>
      <w:r w:rsidRPr="00897B64">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C13428" w:rsidRPr="00897B64" w:rsidRDefault="00C13428" w:rsidP="00897B64">
      <w:pPr>
        <w:pStyle w:val="ae"/>
        <w:spacing w:before="0" w:after="0" w:line="240" w:lineRule="atLeast"/>
        <w:ind w:firstLine="709"/>
        <w:jc w:val="both"/>
        <w:rPr>
          <w:sz w:val="28"/>
          <w:szCs w:val="28"/>
        </w:rPr>
      </w:pPr>
      <w:r w:rsidRPr="00897B64">
        <w:rPr>
          <w:sz w:val="28"/>
          <w:szCs w:val="28"/>
        </w:rPr>
        <w:t>Сравнение по возрасту: молодой, старый, моложе, старше.</w:t>
      </w:r>
    </w:p>
    <w:p w:rsidR="00C13428" w:rsidRPr="00897B64" w:rsidRDefault="00C13428" w:rsidP="00897B64">
      <w:pPr>
        <w:pStyle w:val="ae"/>
        <w:spacing w:before="0" w:after="0" w:line="240" w:lineRule="atLeast"/>
        <w:ind w:firstLine="709"/>
        <w:jc w:val="both"/>
        <w:rPr>
          <w:i/>
          <w:sz w:val="28"/>
          <w:szCs w:val="28"/>
        </w:rPr>
      </w:pPr>
      <w:r w:rsidRPr="00897B64">
        <w:rPr>
          <w:i/>
          <w:sz w:val="28"/>
          <w:szCs w:val="28"/>
        </w:rPr>
        <w:t>Геометрический материал</w:t>
      </w:r>
    </w:p>
    <w:p w:rsidR="00C13428" w:rsidRPr="00897B64" w:rsidRDefault="00C13428" w:rsidP="00897B64">
      <w:pPr>
        <w:pStyle w:val="ae"/>
        <w:spacing w:before="0" w:after="0" w:line="240" w:lineRule="atLeast"/>
        <w:ind w:firstLine="709"/>
        <w:jc w:val="both"/>
        <w:rPr>
          <w:sz w:val="28"/>
          <w:szCs w:val="28"/>
        </w:rPr>
      </w:pPr>
      <w:r w:rsidRPr="00897B64">
        <w:rPr>
          <w:sz w:val="28"/>
          <w:szCs w:val="28"/>
        </w:rPr>
        <w:t>Круг, квадрат, прямоугольник, треугольник. Шар, куб, брус.</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b/>
          <w:i/>
          <w:color w:val="auto"/>
          <w:sz w:val="28"/>
          <w:szCs w:val="28"/>
        </w:rPr>
        <w:t>Нумерация</w:t>
      </w:r>
      <w:r w:rsidRPr="00897B64">
        <w:rPr>
          <w:rFonts w:ascii="Times New Roman" w:hAnsi="Times New Roman" w:cs="Times New Roman"/>
          <w:i/>
          <w:color w:val="auto"/>
          <w:sz w:val="28"/>
          <w:szCs w:val="28"/>
        </w:rPr>
        <w:t>.</w:t>
      </w:r>
      <w:r w:rsidRPr="00897B64">
        <w:rPr>
          <w:rFonts w:ascii="Times New Roman" w:hAnsi="Times New Roman" w:cs="Times New Roman"/>
          <w:color w:val="auto"/>
          <w:sz w:val="28"/>
          <w:szCs w:val="28"/>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b/>
          <w:i/>
          <w:color w:val="auto"/>
          <w:sz w:val="28"/>
          <w:szCs w:val="28"/>
        </w:rPr>
        <w:t>Единицы измерения и их соотношения</w:t>
      </w:r>
      <w:r w:rsidRPr="00897B64">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b/>
          <w:i/>
          <w:color w:val="auto"/>
          <w:sz w:val="28"/>
          <w:szCs w:val="28"/>
        </w:rPr>
        <w:t>Арифметические действия</w:t>
      </w:r>
      <w:r w:rsidRPr="00897B64">
        <w:rPr>
          <w:rFonts w:ascii="Times New Roman" w:hAnsi="Times New Roman" w:cs="Times New Roman"/>
          <w:i/>
          <w:color w:val="auto"/>
          <w:sz w:val="28"/>
          <w:szCs w:val="28"/>
        </w:rPr>
        <w:t>.</w:t>
      </w:r>
      <w:r w:rsidRPr="00897B64">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b/>
          <w:i/>
          <w:color w:val="auto"/>
          <w:sz w:val="28"/>
          <w:szCs w:val="28"/>
        </w:rPr>
        <w:t>Арифметические задачи</w:t>
      </w:r>
      <w:r w:rsidRPr="00897B64">
        <w:rPr>
          <w:rFonts w:ascii="Times New Roman" w:hAnsi="Times New Roman" w:cs="Times New Roman"/>
          <w:i/>
          <w:color w:val="auto"/>
          <w:sz w:val="28"/>
          <w:szCs w:val="28"/>
        </w:rPr>
        <w:t>.</w:t>
      </w:r>
      <w:r w:rsidRPr="00897B64">
        <w:rPr>
          <w:rFonts w:ascii="Times New Roman" w:hAnsi="Times New Roman" w:cs="Times New Roman"/>
          <w:color w:val="auto"/>
          <w:sz w:val="28"/>
          <w:szCs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b/>
          <w:i/>
          <w:color w:val="auto"/>
          <w:sz w:val="28"/>
          <w:szCs w:val="28"/>
        </w:rPr>
        <w:t>Геометрический материал</w:t>
      </w:r>
      <w:r w:rsidRPr="00897B64">
        <w:rPr>
          <w:rFonts w:ascii="Times New Roman" w:hAnsi="Times New Roman" w:cs="Times New Roman"/>
          <w:i/>
          <w:color w:val="auto"/>
          <w:sz w:val="28"/>
          <w:szCs w:val="28"/>
        </w:rPr>
        <w:t>.</w:t>
      </w:r>
      <w:r w:rsidRPr="00897B64">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Геометрические формы в окружающем мире. Распознавание и называние: куб, шар.</w:t>
      </w:r>
    </w:p>
    <w:p w:rsidR="00C13428" w:rsidRPr="00897B64" w:rsidRDefault="00C13428" w:rsidP="00897B64">
      <w:pPr>
        <w:spacing w:after="0" w:line="240" w:lineRule="atLeast"/>
        <w:jc w:val="center"/>
        <w:rPr>
          <w:rFonts w:ascii="Times New Roman" w:hAnsi="Times New Roman" w:cs="Times New Roman"/>
          <w:b/>
          <w:color w:val="auto"/>
          <w:sz w:val="28"/>
          <w:szCs w:val="28"/>
        </w:rPr>
      </w:pPr>
      <w:r w:rsidRPr="00897B64">
        <w:rPr>
          <w:rFonts w:ascii="Times New Roman" w:hAnsi="Times New Roman" w:cs="Times New Roman"/>
          <w:b/>
          <w:color w:val="auto"/>
          <w:sz w:val="28"/>
          <w:szCs w:val="28"/>
        </w:rPr>
        <w:t>М</w:t>
      </w:r>
      <w:r w:rsidR="007E017F" w:rsidRPr="00897B64">
        <w:rPr>
          <w:rFonts w:ascii="Times New Roman" w:hAnsi="Times New Roman" w:cs="Times New Roman"/>
          <w:b/>
          <w:color w:val="auto"/>
          <w:sz w:val="28"/>
          <w:szCs w:val="28"/>
        </w:rPr>
        <w:t>ир природы и человека</w:t>
      </w:r>
    </w:p>
    <w:p w:rsidR="00C13428" w:rsidRPr="00897B64" w:rsidRDefault="00C13428" w:rsidP="00897B64">
      <w:pPr>
        <w:spacing w:after="0" w:line="240" w:lineRule="atLeast"/>
        <w:jc w:val="center"/>
        <w:rPr>
          <w:rFonts w:ascii="Times New Roman" w:hAnsi="Times New Roman" w:cs="Times New Roman"/>
          <w:sz w:val="28"/>
          <w:szCs w:val="28"/>
        </w:rPr>
      </w:pPr>
      <w:r w:rsidRPr="00897B64">
        <w:rPr>
          <w:rFonts w:ascii="Times New Roman" w:hAnsi="Times New Roman" w:cs="Times New Roman"/>
          <w:sz w:val="28"/>
          <w:szCs w:val="28"/>
        </w:rPr>
        <w:t>П</w:t>
      </w:r>
      <w:r w:rsidR="007E017F" w:rsidRPr="00897B64">
        <w:rPr>
          <w:rFonts w:ascii="Times New Roman" w:hAnsi="Times New Roman" w:cs="Times New Roman"/>
          <w:sz w:val="28"/>
          <w:szCs w:val="28"/>
        </w:rPr>
        <w:t xml:space="preserve">ояснительная </w:t>
      </w:r>
      <w:r w:rsidRPr="00897B64">
        <w:rPr>
          <w:rFonts w:ascii="Times New Roman" w:hAnsi="Times New Roman" w:cs="Times New Roman"/>
          <w:sz w:val="28"/>
          <w:szCs w:val="28"/>
        </w:rPr>
        <w:t xml:space="preserve"> записка</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Основная цель предмета</w:t>
      </w:r>
      <w:r w:rsidRPr="00897B64">
        <w:rPr>
          <w:rFonts w:ascii="Times New Roman" w:hAnsi="Times New Roman" w:cs="Times New Roman"/>
          <w:b/>
          <w:sz w:val="28"/>
          <w:szCs w:val="28"/>
        </w:rPr>
        <w:t xml:space="preserve"> </w:t>
      </w:r>
      <w:r w:rsidRPr="00897B64">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Содержание  </w:t>
      </w:r>
      <w:r w:rsidR="007E017F" w:rsidRPr="00897B64">
        <w:rPr>
          <w:rFonts w:ascii="Times New Roman" w:hAnsi="Times New Roman" w:cs="Times New Roman"/>
          <w:color w:val="auto"/>
          <w:sz w:val="28"/>
          <w:szCs w:val="28"/>
        </w:rPr>
        <w:t xml:space="preserve">предмета </w:t>
      </w:r>
      <w:r w:rsidRPr="00897B64">
        <w:rPr>
          <w:rFonts w:ascii="Times New Roman" w:hAnsi="Times New Roman" w:cs="Times New Roman"/>
          <w:color w:val="auto"/>
          <w:sz w:val="28"/>
          <w:szCs w:val="28"/>
        </w:rPr>
        <w:t>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  </w:t>
      </w:r>
    </w:p>
    <w:p w:rsidR="00C13428" w:rsidRPr="00897B64" w:rsidRDefault="00C13428" w:rsidP="00897B64">
      <w:pPr>
        <w:pStyle w:val="a7"/>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C13428" w:rsidRPr="00897B64" w:rsidRDefault="00C13428" w:rsidP="00897B64">
      <w:pPr>
        <w:pStyle w:val="a7"/>
        <w:suppressAutoHyphens w:val="0"/>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w:t>
      </w:r>
      <w:proofErr w:type="spellStart"/>
      <w:r w:rsidRPr="00897B64">
        <w:rPr>
          <w:rFonts w:ascii="Times New Roman" w:hAnsi="Times New Roman" w:cs="Times New Roman"/>
          <w:color w:val="auto"/>
          <w:sz w:val="28"/>
          <w:szCs w:val="28"/>
        </w:rPr>
        <w:t>полисенсорности</w:t>
      </w:r>
      <w:proofErr w:type="spellEnd"/>
      <w:r w:rsidRPr="00897B64">
        <w:rPr>
          <w:rFonts w:ascii="Times New Roman" w:hAnsi="Times New Roman" w:cs="Times New Roman"/>
          <w:color w:val="auto"/>
          <w:sz w:val="28"/>
          <w:szCs w:val="28"/>
        </w:rPr>
        <w:t xml:space="preserve"> восприятия объектов; </w:t>
      </w:r>
    </w:p>
    <w:p w:rsidR="00C13428" w:rsidRPr="00897B64" w:rsidRDefault="00C13428" w:rsidP="00897B64">
      <w:pPr>
        <w:pStyle w:val="a7"/>
        <w:suppressAutoHyphens w:val="0"/>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3428" w:rsidRPr="00897B64" w:rsidRDefault="00C13428" w:rsidP="00897B64">
      <w:pPr>
        <w:pStyle w:val="a7"/>
        <w:suppressAutoHyphens w:val="0"/>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3428" w:rsidRPr="00897B64" w:rsidRDefault="00C13428" w:rsidP="00897B64">
      <w:pPr>
        <w:pStyle w:val="a7"/>
        <w:suppressAutoHyphens w:val="0"/>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3428" w:rsidRPr="00897B64" w:rsidRDefault="00C13428" w:rsidP="00897B64">
      <w:pPr>
        <w:pStyle w:val="a7"/>
        <w:suppressAutoHyphens w:val="0"/>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C13428" w:rsidRPr="00897B64" w:rsidRDefault="00C13428" w:rsidP="00897B64">
      <w:pPr>
        <w:pStyle w:val="a7"/>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Основное внимание при изучении курса «Мир природы и человека» уделено </w:t>
      </w:r>
      <w:r w:rsidRPr="00897B64">
        <w:rPr>
          <w:rFonts w:ascii="Times New Roman" w:eastAsia="Calibri" w:hAnsi="Times New Roman" w:cs="Times New Roman"/>
          <w:color w:val="auto"/>
          <w:sz w:val="28"/>
          <w:szCs w:val="28"/>
        </w:rPr>
        <w:t>формированию  представлений об ок</w:t>
      </w:r>
      <w:r w:rsidRPr="00897B64">
        <w:rPr>
          <w:rFonts w:ascii="Times New Roman" w:eastAsia="Calibri" w:hAnsi="Times New Roman" w:cs="Times New Roman"/>
          <w:color w:val="auto"/>
          <w:sz w:val="28"/>
          <w:szCs w:val="28"/>
        </w:rPr>
        <w:softHyphen/>
        <w:t>ру</w:t>
      </w:r>
      <w:r w:rsidRPr="00897B64">
        <w:rPr>
          <w:rFonts w:ascii="Times New Roman" w:eastAsia="Calibri" w:hAnsi="Times New Roman" w:cs="Times New Roman"/>
          <w:color w:val="auto"/>
          <w:sz w:val="28"/>
          <w:szCs w:val="28"/>
        </w:rPr>
        <w:softHyphen/>
        <w:t>жа</w:t>
      </w:r>
      <w:r w:rsidRPr="00897B64">
        <w:rPr>
          <w:rFonts w:ascii="Times New Roman" w:eastAsia="Calibri" w:hAnsi="Times New Roman" w:cs="Times New Roman"/>
          <w:color w:val="auto"/>
          <w:sz w:val="28"/>
          <w:szCs w:val="28"/>
        </w:rPr>
        <w:softHyphen/>
        <w:t>ю</w:t>
      </w:r>
      <w:r w:rsidRPr="00897B64">
        <w:rPr>
          <w:rFonts w:ascii="Times New Roman" w:eastAsia="Calibri" w:hAnsi="Times New Roman" w:cs="Times New Roman"/>
          <w:color w:val="auto"/>
          <w:sz w:val="28"/>
          <w:szCs w:val="28"/>
        </w:rPr>
        <w:softHyphen/>
        <w:t>щем мире: жи</w:t>
      </w:r>
      <w:r w:rsidRPr="00897B64">
        <w:rPr>
          <w:rFonts w:ascii="Times New Roman" w:eastAsia="Calibri" w:hAnsi="Times New Roman" w:cs="Times New Roman"/>
          <w:color w:val="auto"/>
          <w:sz w:val="28"/>
          <w:szCs w:val="28"/>
        </w:rPr>
        <w:softHyphen/>
        <w:t>вой и неживой природе, человеке, месте человека в природе, вза</w:t>
      </w:r>
      <w:r w:rsidRPr="00897B64">
        <w:rPr>
          <w:rFonts w:ascii="Times New Roman" w:eastAsia="Calibri" w:hAnsi="Times New Roman" w:cs="Times New Roman"/>
          <w:color w:val="auto"/>
          <w:sz w:val="28"/>
          <w:szCs w:val="28"/>
        </w:rPr>
        <w:softHyphen/>
        <w:t>имосвязях человека и об</w:t>
      </w:r>
      <w:r w:rsidRPr="00897B64">
        <w:rPr>
          <w:rFonts w:ascii="Times New Roman" w:eastAsia="Calibri" w:hAnsi="Times New Roman" w:cs="Times New Roman"/>
          <w:color w:val="auto"/>
          <w:sz w:val="28"/>
          <w:szCs w:val="28"/>
        </w:rPr>
        <w:softHyphen/>
        <w:t>ще</w:t>
      </w:r>
      <w:r w:rsidRPr="00897B64">
        <w:rPr>
          <w:rFonts w:ascii="Times New Roman" w:eastAsia="Calibri" w:hAnsi="Times New Roman" w:cs="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sidRPr="00897B64">
        <w:rPr>
          <w:rFonts w:ascii="Times New Roman" w:eastAsia="Calibri" w:hAnsi="Times New Roman" w:cs="Times New Roman"/>
          <w:color w:val="auto"/>
          <w:sz w:val="28"/>
          <w:szCs w:val="28"/>
        </w:rPr>
        <w:softHyphen/>
        <w:t>поль</w:t>
      </w:r>
      <w:r w:rsidRPr="00897B64">
        <w:rPr>
          <w:rFonts w:ascii="Times New Roman" w:eastAsia="Calibri" w:hAnsi="Times New Roman" w:cs="Times New Roman"/>
          <w:color w:val="auto"/>
          <w:sz w:val="28"/>
          <w:szCs w:val="28"/>
        </w:rPr>
        <w:softHyphen/>
        <w:t>зованию знаний о живой и не</w:t>
      </w:r>
      <w:r w:rsidRPr="00897B64">
        <w:rPr>
          <w:rFonts w:ascii="Times New Roman" w:eastAsia="Calibri" w:hAnsi="Times New Roman" w:cs="Times New Roman"/>
          <w:color w:val="auto"/>
          <w:sz w:val="28"/>
          <w:szCs w:val="28"/>
        </w:rPr>
        <w:softHyphen/>
        <w:t>живой при</w:t>
      </w:r>
      <w:r w:rsidRPr="00897B64">
        <w:rPr>
          <w:rFonts w:ascii="Times New Roman" w:eastAsia="Calibri" w:hAnsi="Times New Roman" w:cs="Times New Roman"/>
          <w:color w:val="auto"/>
          <w:sz w:val="28"/>
          <w:szCs w:val="28"/>
        </w:rPr>
        <w:softHyphen/>
        <w:t xml:space="preserve">роде, об особенностях человека как </w:t>
      </w:r>
      <w:proofErr w:type="spellStart"/>
      <w:r w:rsidRPr="00897B64">
        <w:rPr>
          <w:rFonts w:ascii="Times New Roman" w:eastAsia="Calibri" w:hAnsi="Times New Roman" w:cs="Times New Roman"/>
          <w:color w:val="auto"/>
          <w:sz w:val="28"/>
          <w:szCs w:val="28"/>
        </w:rPr>
        <w:t>биосоциального</w:t>
      </w:r>
      <w:proofErr w:type="spellEnd"/>
      <w:r w:rsidRPr="00897B64">
        <w:rPr>
          <w:rFonts w:ascii="Times New Roman" w:eastAsia="Calibri" w:hAnsi="Times New Roman" w:cs="Times New Roman"/>
          <w:color w:val="auto"/>
          <w:sz w:val="28"/>
          <w:szCs w:val="28"/>
        </w:rPr>
        <w:t xml:space="preserve"> существа для осмысленной и само</w:t>
      </w:r>
      <w:r w:rsidRPr="00897B64">
        <w:rPr>
          <w:rFonts w:ascii="Times New Roman" w:eastAsia="Calibri" w:hAnsi="Times New Roman" w:cs="Times New Roman"/>
          <w:color w:val="auto"/>
          <w:sz w:val="28"/>
          <w:szCs w:val="28"/>
        </w:rPr>
        <w:softHyphen/>
        <w:t>сто</w:t>
      </w:r>
      <w:r w:rsidRPr="00897B64">
        <w:rPr>
          <w:rFonts w:ascii="Times New Roman" w:eastAsia="Calibri" w:hAnsi="Times New Roman" w:cs="Times New Roman"/>
          <w:color w:val="auto"/>
          <w:sz w:val="28"/>
          <w:szCs w:val="28"/>
        </w:rPr>
        <w:softHyphen/>
        <w:t>я</w:t>
      </w:r>
      <w:r w:rsidRPr="00897B64">
        <w:rPr>
          <w:rFonts w:ascii="Times New Roman" w:eastAsia="Calibri" w:hAnsi="Times New Roman" w:cs="Times New Roman"/>
          <w:color w:val="auto"/>
          <w:sz w:val="28"/>
          <w:szCs w:val="28"/>
        </w:rPr>
        <w:softHyphen/>
        <w:t>тель</w:t>
      </w:r>
      <w:r w:rsidRPr="00897B64">
        <w:rPr>
          <w:rFonts w:ascii="Times New Roman" w:eastAsia="Calibri" w:hAnsi="Times New Roman" w:cs="Times New Roman"/>
          <w:color w:val="auto"/>
          <w:sz w:val="28"/>
          <w:szCs w:val="28"/>
        </w:rPr>
        <w:softHyphen/>
        <w:t>ной ор</w:t>
      </w:r>
      <w:r w:rsidRPr="00897B64">
        <w:rPr>
          <w:rFonts w:ascii="Times New Roman" w:eastAsia="Calibri" w:hAnsi="Times New Roman" w:cs="Times New Roman"/>
          <w:color w:val="auto"/>
          <w:sz w:val="28"/>
          <w:szCs w:val="28"/>
        </w:rPr>
        <w:softHyphen/>
        <w:t>ганизации безопас</w:t>
      </w:r>
      <w:r w:rsidRPr="00897B64">
        <w:rPr>
          <w:rFonts w:ascii="Times New Roman" w:eastAsia="Calibri" w:hAnsi="Times New Roman" w:cs="Times New Roman"/>
          <w:color w:val="auto"/>
          <w:sz w:val="28"/>
          <w:szCs w:val="28"/>
        </w:rPr>
        <w:softHyphen/>
        <w:t>ной жи</w:t>
      </w:r>
      <w:r w:rsidRPr="00897B64">
        <w:rPr>
          <w:rFonts w:ascii="Times New Roman" w:eastAsia="Calibri" w:hAnsi="Times New Roman" w:cs="Times New Roman"/>
          <w:color w:val="auto"/>
          <w:sz w:val="28"/>
          <w:szCs w:val="28"/>
        </w:rPr>
        <w:softHyphen/>
        <w:t>зни в конкретных условиях.</w:t>
      </w:r>
    </w:p>
    <w:p w:rsidR="00C13428" w:rsidRPr="00897B64" w:rsidRDefault="00C13428" w:rsidP="00897B64">
      <w:pPr>
        <w:pStyle w:val="a7"/>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C13428" w:rsidRPr="00897B64" w:rsidRDefault="00C13428" w:rsidP="00897B64">
      <w:pPr>
        <w:pStyle w:val="a7"/>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C13428" w:rsidRPr="00897B64" w:rsidRDefault="00C13428" w:rsidP="00897B64">
      <w:pPr>
        <w:pStyle w:val="a7"/>
        <w:spacing w:after="0" w:line="240" w:lineRule="atLeast"/>
        <w:ind w:firstLine="709"/>
        <w:jc w:val="both"/>
        <w:rPr>
          <w:rFonts w:ascii="Times New Roman" w:hAnsi="Times New Roman" w:cs="Times New Roman"/>
          <w:bCs/>
          <w:color w:val="auto"/>
          <w:sz w:val="28"/>
          <w:szCs w:val="28"/>
          <w:u w:val="single"/>
        </w:rPr>
      </w:pPr>
      <w:r w:rsidRPr="00897B64">
        <w:rPr>
          <w:rFonts w:ascii="Times New Roman" w:hAnsi="Times New Roman" w:cs="Times New Roman"/>
          <w:bCs/>
          <w:color w:val="auto"/>
          <w:sz w:val="28"/>
          <w:szCs w:val="28"/>
          <w:u w:val="single"/>
        </w:rPr>
        <w:t>Сезонные изменения</w:t>
      </w:r>
    </w:p>
    <w:p w:rsidR="00C13428" w:rsidRPr="00897B64" w:rsidRDefault="00C13428" w:rsidP="00897B64">
      <w:pPr>
        <w:pStyle w:val="a7"/>
        <w:spacing w:after="0" w:line="240" w:lineRule="atLeast"/>
        <w:ind w:firstLine="709"/>
        <w:jc w:val="both"/>
        <w:rPr>
          <w:rFonts w:ascii="Times New Roman" w:hAnsi="Times New Roman" w:cs="Times New Roman"/>
          <w:bCs/>
          <w:color w:val="auto"/>
          <w:sz w:val="28"/>
          <w:szCs w:val="28"/>
        </w:rPr>
      </w:pPr>
      <w:r w:rsidRPr="00897B64">
        <w:rPr>
          <w:rFonts w:ascii="Times New Roman" w:hAnsi="Times New Roman" w:cs="Times New Roman"/>
          <w:bCs/>
          <w:i/>
          <w:color w:val="auto"/>
          <w:sz w:val="28"/>
          <w:szCs w:val="28"/>
        </w:rPr>
        <w:t xml:space="preserve">Временные изменения. </w:t>
      </w:r>
      <w:r w:rsidRPr="00897B64">
        <w:rPr>
          <w:rFonts w:ascii="Times New Roman" w:hAnsi="Times New Roman" w:cs="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13428" w:rsidRPr="00897B64" w:rsidRDefault="00C13428" w:rsidP="00897B64">
      <w:pPr>
        <w:pStyle w:val="a7"/>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i/>
          <w:color w:val="auto"/>
          <w:sz w:val="28"/>
          <w:szCs w:val="28"/>
        </w:rPr>
        <w:t>Времена года</w:t>
      </w:r>
      <w:r w:rsidRPr="00897B64">
        <w:rPr>
          <w:rFonts w:ascii="Times New Roman" w:hAnsi="Times New Roman" w:cs="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3428" w:rsidRPr="00897B64" w:rsidRDefault="00C13428" w:rsidP="00897B64">
      <w:pPr>
        <w:pStyle w:val="afc"/>
        <w:tabs>
          <w:tab w:val="clear" w:pos="4677"/>
          <w:tab w:val="clear" w:pos="9355"/>
        </w:tabs>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897B64">
        <w:rPr>
          <w:rFonts w:ascii="Times New Roman" w:hAnsi="Times New Roman" w:cs="Times New Roman"/>
          <w:sz w:val="28"/>
          <w:szCs w:val="28"/>
        </w:rPr>
        <w:softHyphen/>
        <w:t>нений в неживой и живой природе, жизни людей (в том числе и по результатам наблюдений).</w:t>
      </w:r>
    </w:p>
    <w:p w:rsidR="00C13428" w:rsidRPr="00897B64" w:rsidRDefault="00C13428" w:rsidP="00897B64">
      <w:pPr>
        <w:pStyle w:val="a7"/>
        <w:spacing w:after="0" w:line="240" w:lineRule="atLeast"/>
        <w:ind w:firstLine="709"/>
        <w:jc w:val="both"/>
        <w:rPr>
          <w:rFonts w:ascii="Times New Roman" w:hAnsi="Times New Roman" w:cs="Times New Roman"/>
          <w:bCs/>
          <w:color w:val="auto"/>
          <w:sz w:val="28"/>
          <w:szCs w:val="28"/>
          <w:u w:val="single"/>
        </w:rPr>
      </w:pPr>
      <w:r w:rsidRPr="00897B64">
        <w:rPr>
          <w:rFonts w:ascii="Times New Roman" w:hAnsi="Times New Roman" w:cs="Times New Roman"/>
          <w:bCs/>
          <w:color w:val="auto"/>
          <w:sz w:val="28"/>
          <w:szCs w:val="28"/>
          <w:u w:val="single"/>
        </w:rPr>
        <w:t>Сезонные изменения в неживой природе</w:t>
      </w:r>
    </w:p>
    <w:p w:rsidR="00C13428" w:rsidRPr="00897B64" w:rsidRDefault="00C13428" w:rsidP="00897B64">
      <w:pPr>
        <w:pStyle w:val="a7"/>
        <w:spacing w:after="0" w:line="240" w:lineRule="atLeast"/>
        <w:ind w:firstLine="709"/>
        <w:jc w:val="both"/>
        <w:rPr>
          <w:rFonts w:ascii="Times New Roman" w:hAnsi="Times New Roman" w:cs="Times New Roman"/>
          <w:b/>
          <w:bCs/>
          <w:i/>
          <w:color w:val="auto"/>
          <w:sz w:val="28"/>
          <w:szCs w:val="28"/>
        </w:rPr>
      </w:pPr>
      <w:r w:rsidRPr="00897B64">
        <w:rPr>
          <w:rFonts w:ascii="Times New Roman" w:hAnsi="Times New Roman" w:cs="Times New Roman"/>
          <w:bCs/>
          <w:color w:val="auto"/>
          <w:sz w:val="28"/>
          <w:szCs w:val="28"/>
        </w:rPr>
        <w:t xml:space="preserve"> Изменения, происходящие в природе в разное время года, с постепенным на</w:t>
      </w:r>
      <w:r w:rsidRPr="00897B64">
        <w:rPr>
          <w:rFonts w:ascii="Times New Roman" w:hAnsi="Times New Roman" w:cs="Times New Roman"/>
          <w:bCs/>
          <w:color w:val="auto"/>
          <w:sz w:val="28"/>
          <w:szCs w:val="28"/>
        </w:rPr>
        <w:softHyphen/>
        <w:t>ра</w:t>
      </w:r>
      <w:r w:rsidRPr="00897B64">
        <w:rPr>
          <w:rFonts w:ascii="Times New Roman" w:hAnsi="Times New Roman" w:cs="Times New Roman"/>
          <w:bCs/>
          <w:color w:val="auto"/>
          <w:sz w:val="28"/>
          <w:szCs w:val="28"/>
        </w:rPr>
        <w:softHyphen/>
        <w:t>с</w:t>
      </w:r>
      <w:r w:rsidRPr="00897B64">
        <w:rPr>
          <w:rFonts w:ascii="Times New Roman" w:hAnsi="Times New Roman" w:cs="Times New Roman"/>
          <w:bCs/>
          <w:color w:val="auto"/>
          <w:sz w:val="28"/>
          <w:szCs w:val="28"/>
        </w:rPr>
        <w:softHyphen/>
        <w:t>та</w:t>
      </w:r>
      <w:r w:rsidRPr="00897B64">
        <w:rPr>
          <w:rFonts w:ascii="Times New Roman" w:hAnsi="Times New Roman" w:cs="Times New Roman"/>
          <w:bCs/>
          <w:color w:val="auto"/>
          <w:sz w:val="28"/>
          <w:szCs w:val="28"/>
        </w:rPr>
        <w:softHyphen/>
        <w:t>ни</w:t>
      </w:r>
      <w:r w:rsidRPr="00897B64">
        <w:rPr>
          <w:rFonts w:ascii="Times New Roman" w:hAnsi="Times New Roman" w:cs="Times New Roman"/>
          <w:bCs/>
          <w:color w:val="auto"/>
          <w:sz w:val="28"/>
          <w:szCs w:val="28"/>
        </w:rPr>
        <w:softHyphen/>
        <w:t>ем подробности описания качественных изменений: температура воздуха (тепло – хо</w:t>
      </w:r>
      <w:r w:rsidRPr="00897B64">
        <w:rPr>
          <w:rFonts w:ascii="Times New Roman" w:hAnsi="Times New Roman" w:cs="Times New Roman"/>
          <w:bCs/>
          <w:color w:val="auto"/>
          <w:sz w:val="28"/>
          <w:szCs w:val="28"/>
        </w:rPr>
        <w:softHyphen/>
        <w:t>ло</w:t>
      </w:r>
      <w:r w:rsidRPr="00897B64">
        <w:rPr>
          <w:rFonts w:ascii="Times New Roman" w:hAnsi="Times New Roman" w:cs="Times New Roman"/>
          <w:bCs/>
          <w:color w:val="auto"/>
          <w:sz w:val="28"/>
          <w:szCs w:val="28"/>
        </w:rPr>
        <w:softHyphen/>
        <w:t>д</w:t>
      </w:r>
      <w:r w:rsidRPr="00897B64">
        <w:rPr>
          <w:rFonts w:ascii="Times New Roman" w:hAnsi="Times New Roman" w:cs="Times New Roman"/>
          <w:bCs/>
          <w:color w:val="auto"/>
          <w:sz w:val="28"/>
          <w:szCs w:val="28"/>
        </w:rPr>
        <w:softHyphen/>
        <w:t>но, жара, мороз, замеры температуры); осадки (снег – дождь, иней, град); ветер (хо</w:t>
      </w:r>
      <w:r w:rsidRPr="00897B64">
        <w:rPr>
          <w:rFonts w:ascii="Times New Roman" w:hAnsi="Times New Roman" w:cs="Times New Roman"/>
          <w:bCs/>
          <w:color w:val="auto"/>
          <w:sz w:val="28"/>
          <w:szCs w:val="28"/>
        </w:rPr>
        <w:softHyphen/>
        <w:t>ло</w:t>
      </w:r>
      <w:r w:rsidRPr="00897B64">
        <w:rPr>
          <w:rFonts w:ascii="Times New Roman" w:hAnsi="Times New Roman" w:cs="Times New Roman"/>
          <w:bCs/>
          <w:color w:val="auto"/>
          <w:sz w:val="28"/>
          <w:szCs w:val="28"/>
        </w:rPr>
        <w:softHyphen/>
        <w:t>д</w:t>
      </w:r>
      <w:r w:rsidRPr="00897B64">
        <w:rPr>
          <w:rFonts w:ascii="Times New Roman" w:hAnsi="Times New Roman" w:cs="Times New Roman"/>
          <w:bCs/>
          <w:color w:val="auto"/>
          <w:sz w:val="28"/>
          <w:szCs w:val="28"/>
        </w:rPr>
        <w:softHyphen/>
        <w:t>ный – теплый, направление и сила, на основе наблюдений); солнце (яркое – тусклое, боль</w:t>
      </w:r>
      <w:r w:rsidRPr="00897B64">
        <w:rPr>
          <w:rFonts w:ascii="Times New Roman" w:hAnsi="Times New Roman" w:cs="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897B64">
        <w:rPr>
          <w:rFonts w:ascii="Times New Roman" w:hAnsi="Times New Roman" w:cs="Times New Roman"/>
          <w:bCs/>
          <w:color w:val="auto"/>
          <w:sz w:val="28"/>
          <w:szCs w:val="28"/>
        </w:rPr>
        <w:softHyphen/>
        <w:t>мо</w:t>
      </w:r>
      <w:r w:rsidRPr="00897B64">
        <w:rPr>
          <w:rFonts w:ascii="Times New Roman" w:hAnsi="Times New Roman" w:cs="Times New Roman"/>
          <w:bCs/>
          <w:color w:val="auto"/>
          <w:sz w:val="28"/>
          <w:szCs w:val="28"/>
        </w:rPr>
        <w:softHyphen/>
        <w:t>ро</w:t>
      </w:r>
      <w:r w:rsidRPr="00897B64">
        <w:rPr>
          <w:rFonts w:ascii="Times New Roman" w:hAnsi="Times New Roman" w:cs="Times New Roman"/>
          <w:bCs/>
          <w:color w:val="auto"/>
          <w:sz w:val="28"/>
          <w:szCs w:val="28"/>
        </w:rPr>
        <w:softHyphen/>
        <w:t>з</w:t>
      </w:r>
      <w:r w:rsidRPr="00897B64">
        <w:rPr>
          <w:rFonts w:ascii="Times New Roman" w:hAnsi="Times New Roman" w:cs="Times New Roman"/>
          <w:bCs/>
          <w:color w:val="auto"/>
          <w:sz w:val="28"/>
          <w:szCs w:val="28"/>
        </w:rPr>
        <w:softHyphen/>
        <w:t xml:space="preserve">ки). </w:t>
      </w:r>
    </w:p>
    <w:p w:rsidR="00C13428" w:rsidRPr="00897B64" w:rsidRDefault="00C13428" w:rsidP="00897B64">
      <w:pPr>
        <w:pStyle w:val="a7"/>
        <w:spacing w:after="0" w:line="240" w:lineRule="atLeast"/>
        <w:ind w:firstLine="709"/>
        <w:jc w:val="both"/>
        <w:rPr>
          <w:rFonts w:ascii="Times New Roman" w:hAnsi="Times New Roman" w:cs="Times New Roman"/>
          <w:bCs/>
          <w:color w:val="auto"/>
          <w:sz w:val="28"/>
          <w:szCs w:val="28"/>
        </w:rPr>
      </w:pPr>
      <w:r w:rsidRPr="00897B64">
        <w:rPr>
          <w:rFonts w:ascii="Times New Roman" w:hAnsi="Times New Roman" w:cs="Times New Roman"/>
          <w:bCs/>
          <w:color w:val="auto"/>
          <w:sz w:val="28"/>
          <w:szCs w:val="28"/>
        </w:rPr>
        <w:t>Солнце и изменения в неживой  и живой  природе. Долгота дня зимой и летом.</w:t>
      </w:r>
    </w:p>
    <w:p w:rsidR="00C13428" w:rsidRPr="00897B64" w:rsidRDefault="00C13428" w:rsidP="00897B64">
      <w:pPr>
        <w:pStyle w:val="a7"/>
        <w:spacing w:after="0" w:line="240" w:lineRule="atLeast"/>
        <w:ind w:firstLine="709"/>
        <w:jc w:val="both"/>
        <w:rPr>
          <w:rFonts w:ascii="Times New Roman" w:hAnsi="Times New Roman" w:cs="Times New Roman"/>
          <w:bCs/>
          <w:color w:val="auto"/>
          <w:sz w:val="28"/>
          <w:szCs w:val="28"/>
          <w:u w:val="single"/>
        </w:rPr>
      </w:pPr>
      <w:r w:rsidRPr="00897B64">
        <w:rPr>
          <w:rFonts w:ascii="Times New Roman" w:hAnsi="Times New Roman" w:cs="Times New Roman"/>
          <w:bCs/>
          <w:color w:val="auto"/>
          <w:sz w:val="28"/>
          <w:szCs w:val="28"/>
          <w:u w:val="single"/>
        </w:rPr>
        <w:t>Растения и животные в разное время года</w:t>
      </w:r>
    </w:p>
    <w:p w:rsidR="00C13428" w:rsidRPr="00897B64" w:rsidRDefault="00C13428" w:rsidP="00897B64">
      <w:pPr>
        <w:pStyle w:val="a7"/>
        <w:spacing w:after="0" w:line="240" w:lineRule="atLeast"/>
        <w:ind w:firstLine="709"/>
        <w:jc w:val="both"/>
        <w:rPr>
          <w:rFonts w:ascii="Times New Roman" w:hAnsi="Times New Roman" w:cs="Times New Roman"/>
          <w:bCs/>
          <w:color w:val="auto"/>
          <w:sz w:val="28"/>
          <w:szCs w:val="28"/>
        </w:rPr>
      </w:pPr>
      <w:r w:rsidRPr="00897B64">
        <w:rPr>
          <w:rFonts w:ascii="Times New Roman" w:hAnsi="Times New Roman" w:cs="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13428" w:rsidRPr="00897B64" w:rsidRDefault="00C13428" w:rsidP="00897B64">
      <w:pPr>
        <w:pStyle w:val="a7"/>
        <w:spacing w:after="0" w:line="240" w:lineRule="atLeast"/>
        <w:ind w:firstLine="709"/>
        <w:jc w:val="both"/>
        <w:rPr>
          <w:rFonts w:ascii="Times New Roman" w:hAnsi="Times New Roman" w:cs="Times New Roman"/>
          <w:bCs/>
          <w:color w:val="auto"/>
          <w:sz w:val="28"/>
          <w:szCs w:val="28"/>
        </w:rPr>
      </w:pPr>
      <w:r w:rsidRPr="00897B64">
        <w:rPr>
          <w:rFonts w:ascii="Times New Roman" w:hAnsi="Times New Roman" w:cs="Times New Roman"/>
          <w:bCs/>
          <w:color w:val="auto"/>
          <w:sz w:val="28"/>
          <w:szCs w:val="28"/>
        </w:rPr>
        <w:t xml:space="preserve">Сад, огород. Поле, лес в разное время года. Домашние и дикие </w:t>
      </w:r>
      <w:proofErr w:type="spellStart"/>
      <w:r w:rsidRPr="00897B64">
        <w:rPr>
          <w:rFonts w:ascii="Times New Roman" w:hAnsi="Times New Roman" w:cs="Times New Roman"/>
          <w:bCs/>
          <w:color w:val="auto"/>
          <w:sz w:val="28"/>
          <w:szCs w:val="28"/>
        </w:rPr>
        <w:t>животыне</w:t>
      </w:r>
      <w:proofErr w:type="spellEnd"/>
      <w:r w:rsidRPr="00897B64">
        <w:rPr>
          <w:rFonts w:ascii="Times New Roman" w:hAnsi="Times New Roman" w:cs="Times New Roman"/>
          <w:bCs/>
          <w:color w:val="auto"/>
          <w:sz w:val="28"/>
          <w:szCs w:val="28"/>
        </w:rPr>
        <w:t xml:space="preserve"> в разное время года.</w:t>
      </w:r>
    </w:p>
    <w:p w:rsidR="00C13428" w:rsidRPr="00897B64" w:rsidRDefault="00C13428" w:rsidP="00897B64">
      <w:pPr>
        <w:pStyle w:val="a7"/>
        <w:spacing w:after="0" w:line="240" w:lineRule="atLeast"/>
        <w:ind w:firstLine="709"/>
        <w:jc w:val="both"/>
        <w:rPr>
          <w:rFonts w:ascii="Times New Roman" w:hAnsi="Times New Roman" w:cs="Times New Roman"/>
          <w:bCs/>
          <w:color w:val="auto"/>
          <w:sz w:val="28"/>
          <w:szCs w:val="28"/>
          <w:u w:val="single"/>
        </w:rPr>
      </w:pPr>
      <w:r w:rsidRPr="00897B64">
        <w:rPr>
          <w:rFonts w:ascii="Times New Roman" w:hAnsi="Times New Roman" w:cs="Times New Roman"/>
          <w:bCs/>
          <w:color w:val="auto"/>
          <w:sz w:val="28"/>
          <w:szCs w:val="28"/>
          <w:u w:val="single"/>
        </w:rPr>
        <w:t>Одежда людей, игры детей, труд людей в разное время года</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bCs/>
          <w:color w:val="auto"/>
          <w:sz w:val="28"/>
          <w:szCs w:val="28"/>
        </w:rPr>
        <w:t xml:space="preserve">Одежда людей в разное время года. </w:t>
      </w:r>
      <w:r w:rsidRPr="00897B64">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Игры детей в разные сезоны года.</w:t>
      </w:r>
    </w:p>
    <w:p w:rsidR="00C13428" w:rsidRPr="00897B64" w:rsidRDefault="00C13428" w:rsidP="00897B64">
      <w:pPr>
        <w:pStyle w:val="a7"/>
        <w:spacing w:after="0" w:line="240" w:lineRule="atLeast"/>
        <w:ind w:firstLine="709"/>
        <w:jc w:val="both"/>
        <w:rPr>
          <w:rFonts w:ascii="Times New Roman" w:hAnsi="Times New Roman" w:cs="Times New Roman"/>
          <w:bCs/>
          <w:color w:val="auto"/>
          <w:sz w:val="28"/>
          <w:szCs w:val="28"/>
        </w:rPr>
      </w:pPr>
      <w:r w:rsidRPr="00897B64">
        <w:rPr>
          <w:rFonts w:ascii="Times New Roman" w:hAnsi="Times New Roman" w:cs="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13428" w:rsidRPr="00897B64" w:rsidRDefault="00C13428" w:rsidP="00897B64">
      <w:pPr>
        <w:pStyle w:val="a7"/>
        <w:spacing w:after="0" w:line="240" w:lineRule="atLeast"/>
        <w:ind w:firstLine="709"/>
        <w:jc w:val="both"/>
        <w:rPr>
          <w:rFonts w:ascii="Times New Roman" w:hAnsi="Times New Roman" w:cs="Times New Roman"/>
          <w:bCs/>
          <w:color w:val="auto"/>
          <w:sz w:val="28"/>
          <w:szCs w:val="28"/>
          <w:u w:val="single"/>
        </w:rPr>
      </w:pPr>
      <w:r w:rsidRPr="00897B64">
        <w:rPr>
          <w:rFonts w:ascii="Times New Roman" w:hAnsi="Times New Roman" w:cs="Times New Roman"/>
          <w:bCs/>
          <w:color w:val="auto"/>
          <w:sz w:val="28"/>
          <w:szCs w:val="28"/>
          <w:u w:val="single"/>
        </w:rPr>
        <w:t>Неживая природа</w:t>
      </w:r>
    </w:p>
    <w:p w:rsidR="00C13428" w:rsidRPr="00897B64" w:rsidRDefault="00C13428" w:rsidP="00897B64">
      <w:pPr>
        <w:pStyle w:val="a7"/>
        <w:spacing w:after="0" w:line="240" w:lineRule="atLeast"/>
        <w:ind w:firstLine="709"/>
        <w:jc w:val="both"/>
        <w:rPr>
          <w:rFonts w:ascii="Times New Roman" w:hAnsi="Times New Roman" w:cs="Times New Roman"/>
          <w:i/>
          <w:color w:val="auto"/>
          <w:sz w:val="28"/>
          <w:szCs w:val="28"/>
        </w:rPr>
      </w:pPr>
      <w:r w:rsidRPr="00897B64">
        <w:rPr>
          <w:rFonts w:ascii="Times New Roman" w:hAnsi="Times New Roman" w:cs="Times New Roman"/>
          <w:i/>
          <w:iCs/>
          <w:color w:val="auto"/>
          <w:sz w:val="28"/>
          <w:szCs w:val="28"/>
        </w:rPr>
        <w:t>Солнце, облака, луна, звезды. Воздух. Земля: песок, глина, камни</w:t>
      </w:r>
      <w:r w:rsidRPr="00897B64">
        <w:rPr>
          <w:rFonts w:ascii="Times New Roman" w:hAnsi="Times New Roman" w:cs="Times New Roman"/>
          <w:color w:val="auto"/>
          <w:sz w:val="28"/>
          <w:szCs w:val="28"/>
        </w:rPr>
        <w:t xml:space="preserve">. </w:t>
      </w:r>
      <w:r w:rsidRPr="00897B64">
        <w:rPr>
          <w:rFonts w:ascii="Times New Roman" w:hAnsi="Times New Roman" w:cs="Times New Roman"/>
          <w:i/>
          <w:color w:val="auto"/>
          <w:sz w:val="28"/>
          <w:szCs w:val="28"/>
        </w:rPr>
        <w:t xml:space="preserve">Почва. Вода. </w:t>
      </w:r>
      <w:r w:rsidRPr="00897B64">
        <w:rPr>
          <w:rFonts w:ascii="Times New Roman" w:hAnsi="Times New Roman" w:cs="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13428" w:rsidRPr="00897B64" w:rsidRDefault="00C13428" w:rsidP="00897B64">
      <w:pPr>
        <w:spacing w:after="0" w:line="240" w:lineRule="atLeast"/>
        <w:ind w:firstLine="709"/>
        <w:jc w:val="both"/>
        <w:rPr>
          <w:rFonts w:ascii="Times New Roman" w:hAnsi="Times New Roman" w:cs="Times New Roman"/>
          <w:color w:val="auto"/>
          <w:sz w:val="28"/>
          <w:szCs w:val="28"/>
          <w:u w:val="single"/>
        </w:rPr>
      </w:pPr>
      <w:r w:rsidRPr="00897B64">
        <w:rPr>
          <w:rFonts w:ascii="Times New Roman" w:hAnsi="Times New Roman" w:cs="Times New Roman"/>
          <w:color w:val="auto"/>
          <w:sz w:val="28"/>
          <w:szCs w:val="28"/>
          <w:u w:val="single"/>
        </w:rPr>
        <w:t>Живая природа</w:t>
      </w:r>
    </w:p>
    <w:p w:rsidR="00C13428" w:rsidRPr="00897B64" w:rsidRDefault="00C13428" w:rsidP="00897B64">
      <w:pPr>
        <w:spacing w:after="0" w:line="240" w:lineRule="atLeast"/>
        <w:ind w:firstLine="709"/>
        <w:jc w:val="both"/>
        <w:rPr>
          <w:rFonts w:ascii="Times New Roman" w:hAnsi="Times New Roman" w:cs="Times New Roman"/>
          <w:i/>
          <w:color w:val="auto"/>
          <w:sz w:val="28"/>
          <w:szCs w:val="28"/>
        </w:rPr>
      </w:pPr>
      <w:r w:rsidRPr="00897B64">
        <w:rPr>
          <w:rFonts w:ascii="Times New Roman" w:hAnsi="Times New Roman" w:cs="Times New Roman"/>
          <w:i/>
          <w:color w:val="auto"/>
          <w:sz w:val="28"/>
          <w:szCs w:val="28"/>
        </w:rPr>
        <w:t xml:space="preserve">Растения </w:t>
      </w:r>
    </w:p>
    <w:p w:rsidR="00C13428" w:rsidRPr="00897B64" w:rsidRDefault="00C13428" w:rsidP="00897B64">
      <w:pPr>
        <w:pStyle w:val="a7"/>
        <w:spacing w:after="0" w:line="240" w:lineRule="atLeast"/>
        <w:ind w:firstLine="709"/>
        <w:jc w:val="both"/>
        <w:rPr>
          <w:rFonts w:ascii="Times New Roman" w:hAnsi="Times New Roman" w:cs="Times New Roman"/>
          <w:bCs/>
          <w:color w:val="auto"/>
          <w:sz w:val="28"/>
          <w:szCs w:val="28"/>
        </w:rPr>
      </w:pPr>
      <w:r w:rsidRPr="00897B64">
        <w:rPr>
          <w:rFonts w:ascii="Times New Roman" w:hAnsi="Times New Roman" w:cs="Times New Roman"/>
          <w:i/>
          <w:color w:val="auto"/>
          <w:sz w:val="28"/>
          <w:szCs w:val="28"/>
        </w:rPr>
        <w:t xml:space="preserve">Растения культурные. </w:t>
      </w:r>
      <w:r w:rsidRPr="00897B64">
        <w:rPr>
          <w:rFonts w:ascii="Times New Roman" w:hAnsi="Times New Roman" w:cs="Times New Roman"/>
          <w:color w:val="auto"/>
          <w:sz w:val="28"/>
          <w:szCs w:val="28"/>
        </w:rPr>
        <w:t>Овощи. Фрукты.</w:t>
      </w:r>
      <w:r w:rsidRPr="00897B64">
        <w:rPr>
          <w:rFonts w:ascii="Times New Roman" w:hAnsi="Times New Roman" w:cs="Times New Roman"/>
          <w:i/>
          <w:color w:val="auto"/>
          <w:sz w:val="28"/>
          <w:szCs w:val="28"/>
        </w:rPr>
        <w:t xml:space="preserve"> </w:t>
      </w:r>
      <w:r w:rsidRPr="00897B64">
        <w:rPr>
          <w:rFonts w:ascii="Times New Roman" w:hAnsi="Times New Roman" w:cs="Times New Roman"/>
          <w:iCs/>
          <w:color w:val="auto"/>
          <w:sz w:val="28"/>
          <w:szCs w:val="28"/>
        </w:rPr>
        <w:t>Ягоды</w:t>
      </w:r>
      <w:r w:rsidRPr="00897B64">
        <w:rPr>
          <w:rFonts w:ascii="Times New Roman" w:hAnsi="Times New Roman" w:cs="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13428" w:rsidRPr="00897B64" w:rsidRDefault="00C13428" w:rsidP="00897B64">
      <w:pPr>
        <w:pStyle w:val="a7"/>
        <w:spacing w:after="0" w:line="240" w:lineRule="atLeast"/>
        <w:ind w:firstLine="709"/>
        <w:jc w:val="both"/>
        <w:rPr>
          <w:rFonts w:ascii="Times New Roman" w:hAnsi="Times New Roman" w:cs="Times New Roman"/>
          <w:i/>
          <w:iCs/>
          <w:color w:val="auto"/>
          <w:sz w:val="28"/>
          <w:szCs w:val="28"/>
        </w:rPr>
      </w:pPr>
      <w:r w:rsidRPr="00897B64">
        <w:rPr>
          <w:rFonts w:ascii="Times New Roman" w:hAnsi="Times New Roman" w:cs="Times New Roman"/>
          <w:i/>
          <w:iCs/>
          <w:color w:val="auto"/>
          <w:sz w:val="28"/>
          <w:szCs w:val="28"/>
        </w:rPr>
        <w:t xml:space="preserve">Растения комнатные. </w:t>
      </w:r>
      <w:r w:rsidRPr="00897B64">
        <w:rPr>
          <w:rFonts w:ascii="Times New Roman" w:hAnsi="Times New Roman" w:cs="Times New Roman"/>
          <w:color w:val="auto"/>
          <w:sz w:val="28"/>
          <w:szCs w:val="28"/>
        </w:rPr>
        <w:t xml:space="preserve">Название. Внешнее строение (корень, стебель, лист). Уход. </w:t>
      </w:r>
      <w:r w:rsidRPr="00897B64">
        <w:rPr>
          <w:rFonts w:ascii="Times New Roman" w:hAnsi="Times New Roman" w:cs="Times New Roman"/>
          <w:i/>
          <w:color w:val="auto"/>
          <w:sz w:val="28"/>
          <w:szCs w:val="28"/>
        </w:rPr>
        <w:t>Растения дикорастущие.</w:t>
      </w:r>
      <w:r w:rsidRPr="00897B64">
        <w:rPr>
          <w:rFonts w:ascii="Times New Roman" w:hAnsi="Times New Roman" w:cs="Times New Roman"/>
          <w:i/>
          <w:iCs/>
          <w:color w:val="auto"/>
          <w:sz w:val="28"/>
          <w:szCs w:val="28"/>
        </w:rPr>
        <w:t xml:space="preserve"> </w:t>
      </w:r>
      <w:r w:rsidRPr="00897B64">
        <w:rPr>
          <w:rFonts w:ascii="Times New Roman" w:hAnsi="Times New Roman" w:cs="Times New Roman"/>
          <w:iCs/>
          <w:color w:val="auto"/>
          <w:sz w:val="28"/>
          <w:szCs w:val="28"/>
        </w:rPr>
        <w:t>Деревья. Кустарники. Травянистые растения. К</w:t>
      </w:r>
      <w:r w:rsidRPr="00897B64">
        <w:rPr>
          <w:rFonts w:ascii="Times New Roman" w:hAnsi="Times New Roman" w:cs="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897B64">
        <w:rPr>
          <w:rFonts w:ascii="Times New Roman" w:hAnsi="Times New Roman" w:cs="Times New Roman"/>
          <w:i/>
          <w:iCs/>
          <w:color w:val="auto"/>
          <w:sz w:val="28"/>
          <w:szCs w:val="28"/>
        </w:rPr>
        <w:t xml:space="preserve"> </w:t>
      </w:r>
    </w:p>
    <w:p w:rsidR="00C13428" w:rsidRPr="00897B64" w:rsidRDefault="00C13428" w:rsidP="00897B64">
      <w:pPr>
        <w:spacing w:after="0" w:line="240" w:lineRule="atLeast"/>
        <w:ind w:firstLine="709"/>
        <w:jc w:val="both"/>
        <w:rPr>
          <w:rFonts w:ascii="Times New Roman" w:hAnsi="Times New Roman" w:cs="Times New Roman"/>
          <w:i/>
          <w:iCs/>
          <w:color w:val="auto"/>
          <w:sz w:val="28"/>
          <w:szCs w:val="28"/>
        </w:rPr>
      </w:pPr>
      <w:r w:rsidRPr="00897B64">
        <w:rPr>
          <w:rFonts w:ascii="Times New Roman" w:hAnsi="Times New Roman" w:cs="Times New Roman"/>
          <w:i/>
          <w:iCs/>
          <w:color w:val="auto"/>
          <w:sz w:val="28"/>
          <w:szCs w:val="28"/>
        </w:rPr>
        <w:t xml:space="preserve">Грибы </w:t>
      </w:r>
    </w:p>
    <w:p w:rsidR="00C13428" w:rsidRPr="00897B64" w:rsidRDefault="00C13428" w:rsidP="00897B64">
      <w:pPr>
        <w:spacing w:after="0" w:line="240" w:lineRule="atLeast"/>
        <w:ind w:firstLine="709"/>
        <w:jc w:val="both"/>
        <w:rPr>
          <w:rFonts w:ascii="Times New Roman" w:hAnsi="Times New Roman" w:cs="Times New Roman"/>
          <w:i/>
          <w:iCs/>
          <w:color w:val="auto"/>
          <w:sz w:val="28"/>
          <w:szCs w:val="28"/>
        </w:rPr>
      </w:pPr>
      <w:r w:rsidRPr="00897B64">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C13428" w:rsidRPr="00897B64" w:rsidRDefault="00C13428" w:rsidP="00897B64">
      <w:pPr>
        <w:spacing w:after="0" w:line="240" w:lineRule="atLeast"/>
        <w:ind w:firstLine="709"/>
        <w:jc w:val="both"/>
        <w:rPr>
          <w:rFonts w:ascii="Times New Roman" w:hAnsi="Times New Roman" w:cs="Times New Roman"/>
          <w:i/>
          <w:color w:val="auto"/>
          <w:sz w:val="28"/>
          <w:szCs w:val="28"/>
        </w:rPr>
      </w:pPr>
      <w:r w:rsidRPr="00897B64">
        <w:rPr>
          <w:rFonts w:ascii="Times New Roman" w:hAnsi="Times New Roman" w:cs="Times New Roman"/>
          <w:i/>
          <w:color w:val="auto"/>
          <w:sz w:val="28"/>
          <w:szCs w:val="28"/>
        </w:rPr>
        <w:t xml:space="preserve">Животные </w:t>
      </w:r>
    </w:p>
    <w:p w:rsidR="00C13428" w:rsidRPr="00897B64" w:rsidRDefault="00C13428" w:rsidP="00897B64">
      <w:pPr>
        <w:pStyle w:val="a7"/>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i/>
          <w:iCs/>
          <w:color w:val="auto"/>
          <w:sz w:val="28"/>
          <w:szCs w:val="28"/>
        </w:rPr>
        <w:t xml:space="preserve">Животные домашние. </w:t>
      </w:r>
      <w:r w:rsidRPr="00897B64">
        <w:rPr>
          <w:rFonts w:ascii="Times New Roman" w:hAnsi="Times New Roman" w:cs="Times New Roman"/>
          <w:iCs/>
          <w:color w:val="auto"/>
          <w:sz w:val="28"/>
          <w:szCs w:val="28"/>
        </w:rPr>
        <w:t>Звери.</w:t>
      </w:r>
      <w:r w:rsidRPr="00897B64">
        <w:rPr>
          <w:rFonts w:ascii="Times New Roman" w:hAnsi="Times New Roman" w:cs="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13428" w:rsidRPr="00897B64" w:rsidRDefault="00C13428" w:rsidP="00897B64">
      <w:pPr>
        <w:pStyle w:val="a7"/>
        <w:spacing w:after="0" w:line="240" w:lineRule="atLeast"/>
        <w:ind w:firstLine="709"/>
        <w:jc w:val="both"/>
        <w:rPr>
          <w:rFonts w:ascii="Times New Roman" w:hAnsi="Times New Roman" w:cs="Times New Roman"/>
          <w:i/>
          <w:color w:val="auto"/>
          <w:sz w:val="28"/>
          <w:szCs w:val="28"/>
        </w:rPr>
      </w:pPr>
      <w:r w:rsidRPr="00897B64">
        <w:rPr>
          <w:rFonts w:ascii="Times New Roman" w:hAnsi="Times New Roman" w:cs="Times New Roman"/>
          <w:i/>
          <w:color w:val="auto"/>
          <w:sz w:val="28"/>
          <w:szCs w:val="28"/>
        </w:rPr>
        <w:t xml:space="preserve">Животные дикие. </w:t>
      </w:r>
      <w:r w:rsidRPr="00897B64">
        <w:rPr>
          <w:rFonts w:ascii="Times New Roman" w:hAnsi="Times New Roman" w:cs="Times New Roman"/>
          <w:color w:val="auto"/>
          <w:sz w:val="28"/>
          <w:szCs w:val="28"/>
        </w:rPr>
        <w:t xml:space="preserve">Звери. </w:t>
      </w:r>
      <w:r w:rsidRPr="00897B64">
        <w:rPr>
          <w:rFonts w:ascii="Times New Roman" w:hAnsi="Times New Roman" w:cs="Times New Roman"/>
          <w:iCs/>
          <w:color w:val="auto"/>
          <w:sz w:val="28"/>
          <w:szCs w:val="28"/>
        </w:rPr>
        <w:t>Птицы.</w:t>
      </w:r>
      <w:r w:rsidRPr="00897B64">
        <w:rPr>
          <w:rFonts w:ascii="Times New Roman" w:hAnsi="Times New Roman" w:cs="Times New Roman"/>
          <w:color w:val="auto"/>
          <w:sz w:val="28"/>
          <w:szCs w:val="28"/>
        </w:rPr>
        <w:t xml:space="preserve"> </w:t>
      </w:r>
      <w:r w:rsidRPr="00897B64">
        <w:rPr>
          <w:rFonts w:ascii="Times New Roman" w:hAnsi="Times New Roman" w:cs="Times New Roman"/>
          <w:iCs/>
          <w:color w:val="auto"/>
          <w:sz w:val="28"/>
          <w:szCs w:val="28"/>
        </w:rPr>
        <w:t>Змеи</w:t>
      </w:r>
      <w:r w:rsidRPr="00897B64">
        <w:rPr>
          <w:rFonts w:ascii="Times New Roman" w:hAnsi="Times New Roman" w:cs="Times New Roman"/>
          <w:color w:val="auto"/>
          <w:sz w:val="28"/>
          <w:szCs w:val="28"/>
        </w:rPr>
        <w:t xml:space="preserve">. Лягушка. </w:t>
      </w:r>
      <w:r w:rsidRPr="00897B64">
        <w:rPr>
          <w:rFonts w:ascii="Times New Roman" w:hAnsi="Times New Roman" w:cs="Times New Roman"/>
          <w:bCs/>
          <w:iCs/>
          <w:color w:val="auto"/>
          <w:sz w:val="28"/>
          <w:szCs w:val="28"/>
        </w:rPr>
        <w:t>Рыбы. Насекомые</w:t>
      </w:r>
      <w:r w:rsidRPr="00897B64">
        <w:rPr>
          <w:rFonts w:ascii="Times New Roman" w:hAnsi="Times New Roman" w:cs="Times New Roman"/>
          <w:bCs/>
          <w:color w:val="auto"/>
          <w:sz w:val="28"/>
          <w:szCs w:val="28"/>
        </w:rPr>
        <w:t xml:space="preserve">. Названия. </w:t>
      </w:r>
      <w:r w:rsidRPr="00897B64">
        <w:rPr>
          <w:rFonts w:ascii="Times New Roman" w:hAnsi="Times New Roman" w:cs="Times New Roman"/>
          <w:color w:val="auto"/>
          <w:sz w:val="28"/>
          <w:szCs w:val="28"/>
        </w:rPr>
        <w:t>Внешнее строение: названия частей тела. Место обитания, питание</w:t>
      </w:r>
      <w:r w:rsidRPr="00897B64">
        <w:rPr>
          <w:rFonts w:ascii="Times New Roman" w:hAnsi="Times New Roman" w:cs="Times New Roman"/>
          <w:bCs/>
          <w:color w:val="auto"/>
          <w:sz w:val="28"/>
          <w:szCs w:val="28"/>
        </w:rPr>
        <w:t>, образ жизни</w:t>
      </w:r>
      <w:r w:rsidRPr="00897B64">
        <w:rPr>
          <w:rFonts w:ascii="Times New Roman" w:hAnsi="Times New Roman" w:cs="Times New Roman"/>
          <w:color w:val="auto"/>
          <w:sz w:val="28"/>
          <w:szCs w:val="28"/>
        </w:rPr>
        <w:t>. Роль в при</w:t>
      </w:r>
      <w:r w:rsidRPr="00897B64">
        <w:rPr>
          <w:rFonts w:ascii="Times New Roman" w:hAnsi="Times New Roman" w:cs="Times New Roman"/>
          <w:color w:val="auto"/>
          <w:sz w:val="28"/>
          <w:szCs w:val="28"/>
        </w:rPr>
        <w:softHyphen/>
        <w:t xml:space="preserve">роде. </w:t>
      </w:r>
      <w:r w:rsidRPr="00897B64">
        <w:rPr>
          <w:rFonts w:ascii="Times New Roman" w:hAnsi="Times New Roman" w:cs="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897B64">
        <w:rPr>
          <w:rFonts w:ascii="Times New Roman" w:hAnsi="Times New Roman" w:cs="Times New Roman"/>
          <w:bCs/>
          <w:i/>
          <w:iCs/>
          <w:color w:val="auto"/>
          <w:sz w:val="28"/>
          <w:szCs w:val="28"/>
        </w:rPr>
        <w:t xml:space="preserve"> </w:t>
      </w:r>
    </w:p>
    <w:p w:rsidR="00C13428" w:rsidRPr="00897B64" w:rsidRDefault="00C13428" w:rsidP="00897B64">
      <w:pPr>
        <w:spacing w:after="0" w:line="240" w:lineRule="atLeast"/>
        <w:ind w:firstLine="709"/>
        <w:jc w:val="both"/>
        <w:rPr>
          <w:rFonts w:ascii="Times New Roman" w:hAnsi="Times New Roman" w:cs="Times New Roman"/>
          <w:b/>
          <w:i/>
          <w:color w:val="auto"/>
          <w:sz w:val="28"/>
          <w:szCs w:val="28"/>
        </w:rPr>
      </w:pPr>
      <w:r w:rsidRPr="00897B64">
        <w:rPr>
          <w:rFonts w:ascii="Times New Roman" w:hAnsi="Times New Roman" w:cs="Times New Roman"/>
          <w:i/>
          <w:color w:val="auto"/>
          <w:sz w:val="28"/>
          <w:szCs w:val="28"/>
        </w:rPr>
        <w:t xml:space="preserve">Охрана природы: </w:t>
      </w:r>
      <w:r w:rsidRPr="00897B64">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C13428" w:rsidRPr="00897B64" w:rsidRDefault="00C13428" w:rsidP="00897B64">
      <w:pPr>
        <w:spacing w:after="0" w:line="240" w:lineRule="atLeast"/>
        <w:ind w:firstLine="709"/>
        <w:jc w:val="both"/>
        <w:rPr>
          <w:rFonts w:ascii="Times New Roman" w:hAnsi="Times New Roman" w:cs="Times New Roman"/>
          <w:i/>
          <w:color w:val="auto"/>
          <w:sz w:val="28"/>
          <w:szCs w:val="28"/>
        </w:rPr>
      </w:pPr>
      <w:r w:rsidRPr="00897B64">
        <w:rPr>
          <w:rFonts w:ascii="Times New Roman" w:hAnsi="Times New Roman" w:cs="Times New Roman"/>
          <w:i/>
          <w:color w:val="auto"/>
          <w:sz w:val="28"/>
          <w:szCs w:val="28"/>
        </w:rPr>
        <w:t xml:space="preserve">Человек </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sidRPr="00897B64">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C13428" w:rsidRPr="00897B64" w:rsidRDefault="00C13428" w:rsidP="00897B64">
      <w:pPr>
        <w:spacing w:after="0" w:line="240" w:lineRule="atLeast"/>
        <w:ind w:firstLine="709"/>
        <w:jc w:val="both"/>
        <w:rPr>
          <w:rFonts w:ascii="Times New Roman" w:hAnsi="Times New Roman" w:cs="Times New Roman"/>
          <w:i/>
          <w:color w:val="auto"/>
          <w:sz w:val="28"/>
          <w:szCs w:val="28"/>
        </w:rPr>
      </w:pPr>
      <w:r w:rsidRPr="00897B64">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C13428" w:rsidRPr="00897B64" w:rsidRDefault="00C13428" w:rsidP="00897B64">
      <w:pPr>
        <w:pStyle w:val="a7"/>
        <w:spacing w:after="0" w:line="240" w:lineRule="atLeast"/>
        <w:ind w:firstLine="709"/>
        <w:jc w:val="both"/>
        <w:rPr>
          <w:rFonts w:ascii="Times New Roman" w:hAnsi="Times New Roman" w:cs="Times New Roman"/>
          <w:bCs/>
          <w:iCs/>
          <w:color w:val="auto"/>
          <w:sz w:val="28"/>
          <w:szCs w:val="28"/>
        </w:rPr>
      </w:pPr>
      <w:r w:rsidRPr="00897B64">
        <w:rPr>
          <w:rFonts w:ascii="Times New Roman" w:hAnsi="Times New Roman" w:cs="Times New Roman"/>
          <w:color w:val="auto"/>
          <w:sz w:val="28"/>
          <w:szCs w:val="28"/>
        </w:rPr>
        <w:t>Человек – член общества:</w:t>
      </w:r>
      <w:r w:rsidRPr="00897B64">
        <w:rPr>
          <w:rFonts w:ascii="Times New Roman" w:hAnsi="Times New Roman" w:cs="Times New Roman"/>
          <w:i/>
          <w:color w:val="auto"/>
          <w:sz w:val="28"/>
          <w:szCs w:val="28"/>
        </w:rPr>
        <w:t xml:space="preserve"> </w:t>
      </w:r>
      <w:r w:rsidRPr="00897B64">
        <w:rPr>
          <w:rFonts w:ascii="Times New Roman" w:hAnsi="Times New Roman" w:cs="Times New Roman"/>
          <w:color w:val="auto"/>
          <w:sz w:val="28"/>
          <w:szCs w:val="28"/>
        </w:rPr>
        <w:t>член семьи,</w:t>
      </w:r>
      <w:r w:rsidRPr="00897B64">
        <w:rPr>
          <w:rFonts w:ascii="Times New Roman" w:hAnsi="Times New Roman" w:cs="Times New Roman"/>
          <w:iCs/>
          <w:color w:val="auto"/>
          <w:sz w:val="28"/>
          <w:szCs w:val="28"/>
        </w:rPr>
        <w:t xml:space="preserve"> ученик, одноклассник, друг.. Личные вещи ребенка:</w:t>
      </w:r>
      <w:r w:rsidRPr="00897B64">
        <w:rPr>
          <w:rFonts w:ascii="Times New Roman" w:hAnsi="Times New Roman" w:cs="Times New Roman"/>
          <w:color w:val="auto"/>
          <w:sz w:val="28"/>
          <w:szCs w:val="28"/>
        </w:rPr>
        <w:t xml:space="preserve"> гигиенические принадлежности, и</w:t>
      </w:r>
      <w:r w:rsidRPr="00897B64">
        <w:rPr>
          <w:rFonts w:ascii="Times New Roman" w:hAnsi="Times New Roman" w:cs="Times New Roman"/>
          <w:bCs/>
          <w:iCs/>
          <w:color w:val="auto"/>
          <w:sz w:val="28"/>
          <w:szCs w:val="28"/>
        </w:rPr>
        <w:t>грушки, учебные вещи, о</w:t>
      </w:r>
      <w:r w:rsidRPr="00897B64">
        <w:rPr>
          <w:rFonts w:ascii="Times New Roman" w:hAnsi="Times New Roman" w:cs="Times New Roman"/>
          <w:bCs/>
          <w:color w:val="auto"/>
          <w:sz w:val="28"/>
          <w:szCs w:val="28"/>
        </w:rPr>
        <w:t xml:space="preserve">дежда, обувь. Вещи мальчиков и девочек.  </w:t>
      </w:r>
      <w:r w:rsidRPr="00897B64">
        <w:rPr>
          <w:rFonts w:ascii="Times New Roman" w:hAnsi="Times New Roman" w:cs="Times New Roman"/>
          <w:iCs/>
          <w:color w:val="auto"/>
          <w:sz w:val="28"/>
          <w:szCs w:val="28"/>
        </w:rPr>
        <w:t>Профессии людей ближайшего окружения ребенка</w:t>
      </w:r>
    </w:p>
    <w:p w:rsidR="00C13428" w:rsidRPr="00897B64" w:rsidRDefault="00C13428" w:rsidP="00897B64">
      <w:pPr>
        <w:pStyle w:val="a7"/>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C13428" w:rsidRPr="00897B64" w:rsidRDefault="00C13428" w:rsidP="00897B64">
      <w:pPr>
        <w:pStyle w:val="a7"/>
        <w:spacing w:after="0" w:line="240" w:lineRule="atLeast"/>
        <w:ind w:firstLine="709"/>
        <w:jc w:val="both"/>
        <w:rPr>
          <w:rFonts w:ascii="Times New Roman" w:hAnsi="Times New Roman" w:cs="Times New Roman"/>
          <w:b/>
          <w:color w:val="auto"/>
          <w:sz w:val="28"/>
          <w:szCs w:val="28"/>
        </w:rPr>
      </w:pPr>
      <w:r w:rsidRPr="00897B64">
        <w:rPr>
          <w:rFonts w:ascii="Times New Roman" w:hAnsi="Times New Roman" w:cs="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13428" w:rsidRPr="00897B64" w:rsidRDefault="00C13428" w:rsidP="00897B64">
      <w:pPr>
        <w:pStyle w:val="a7"/>
        <w:spacing w:after="0" w:line="240" w:lineRule="atLeast"/>
        <w:ind w:firstLine="709"/>
        <w:jc w:val="both"/>
        <w:rPr>
          <w:rFonts w:ascii="Times New Roman" w:hAnsi="Times New Roman" w:cs="Times New Roman"/>
          <w:bCs/>
          <w:color w:val="auto"/>
          <w:sz w:val="28"/>
          <w:szCs w:val="28"/>
        </w:rPr>
      </w:pPr>
      <w:r w:rsidRPr="00897B64">
        <w:rPr>
          <w:rFonts w:ascii="Times New Roman" w:hAnsi="Times New Roman" w:cs="Times New Roman"/>
          <w:iCs/>
          <w:color w:val="auto"/>
          <w:sz w:val="28"/>
          <w:szCs w:val="28"/>
        </w:rPr>
        <w:t>Наша Родина - Россия.</w:t>
      </w:r>
      <w:r w:rsidRPr="00897B64">
        <w:rPr>
          <w:rFonts w:ascii="Times New Roman" w:hAnsi="Times New Roman" w:cs="Times New Roman"/>
          <w:bCs/>
          <w:color w:val="auto"/>
          <w:sz w:val="28"/>
          <w:szCs w:val="28"/>
        </w:rPr>
        <w:t xml:space="preserve"> Наш город. </w:t>
      </w:r>
      <w:r w:rsidRPr="00897B64">
        <w:rPr>
          <w:rFonts w:ascii="Times New Roman" w:hAnsi="Times New Roman" w:cs="Times New Roman"/>
          <w:iCs/>
          <w:color w:val="auto"/>
          <w:sz w:val="28"/>
          <w:szCs w:val="28"/>
        </w:rPr>
        <w:t xml:space="preserve">Населенные пункты. Столица. </w:t>
      </w:r>
      <w:r w:rsidRPr="00897B64">
        <w:rPr>
          <w:rFonts w:ascii="Times New Roman" w:hAnsi="Times New Roman" w:cs="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897B64">
        <w:rPr>
          <w:rFonts w:ascii="Times New Roman" w:hAnsi="Times New Roman" w:cs="Times New Roman"/>
          <w:bCs/>
          <w:color w:val="auto"/>
          <w:sz w:val="28"/>
          <w:szCs w:val="28"/>
        </w:rPr>
        <w:t xml:space="preserve">Праздники нашей страны.  </w:t>
      </w:r>
      <w:r w:rsidRPr="00897B64">
        <w:rPr>
          <w:rFonts w:ascii="Times New Roman" w:hAnsi="Times New Roman" w:cs="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7E017F" w:rsidRPr="00897B64" w:rsidRDefault="007E017F" w:rsidP="00897B64">
      <w:pPr>
        <w:spacing w:after="0" w:line="240" w:lineRule="atLeast"/>
        <w:ind w:firstLine="709"/>
        <w:jc w:val="center"/>
        <w:rPr>
          <w:rFonts w:ascii="Times New Roman" w:hAnsi="Times New Roman" w:cs="Times New Roman"/>
          <w:b/>
          <w:color w:val="auto"/>
          <w:sz w:val="28"/>
          <w:szCs w:val="28"/>
          <w:u w:val="single"/>
        </w:rPr>
      </w:pPr>
    </w:p>
    <w:p w:rsidR="00C13428" w:rsidRPr="00897B64" w:rsidRDefault="00C13428" w:rsidP="00897B64">
      <w:pPr>
        <w:spacing w:after="0" w:line="240" w:lineRule="atLeast"/>
        <w:ind w:firstLine="709"/>
        <w:jc w:val="both"/>
        <w:rPr>
          <w:rFonts w:ascii="Times New Roman" w:hAnsi="Times New Roman" w:cs="Times New Roman"/>
          <w:color w:val="auto"/>
          <w:sz w:val="28"/>
          <w:szCs w:val="28"/>
          <w:u w:val="single"/>
        </w:rPr>
      </w:pPr>
      <w:r w:rsidRPr="00897B64">
        <w:rPr>
          <w:rFonts w:ascii="Times New Roman" w:hAnsi="Times New Roman" w:cs="Times New Roman"/>
          <w:color w:val="auto"/>
          <w:sz w:val="28"/>
          <w:szCs w:val="28"/>
          <w:u w:val="single"/>
        </w:rPr>
        <w:t>Безопасное поведение</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iCs/>
          <w:color w:val="auto"/>
          <w:sz w:val="28"/>
          <w:szCs w:val="28"/>
        </w:rPr>
        <w:t>Предупреждение заболеваний и травм.</w:t>
      </w:r>
      <w:r w:rsidRPr="00897B64">
        <w:rPr>
          <w:rFonts w:ascii="Times New Roman" w:hAnsi="Times New Roman" w:cs="Times New Roman"/>
          <w:color w:val="auto"/>
          <w:sz w:val="28"/>
          <w:szCs w:val="28"/>
        </w:rPr>
        <w:t xml:space="preserve"> </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iCs/>
          <w:color w:val="auto"/>
          <w:sz w:val="28"/>
          <w:szCs w:val="28"/>
        </w:rPr>
        <w:t>Безопасное поведение в природе.</w:t>
      </w:r>
      <w:r w:rsidRPr="00897B64">
        <w:rPr>
          <w:rFonts w:ascii="Times New Roman" w:hAnsi="Times New Roman" w:cs="Times New Roman"/>
          <w:color w:val="auto"/>
          <w:sz w:val="28"/>
          <w:szCs w:val="28"/>
        </w:rPr>
        <w:t xml:space="preserve"> </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Правила поведения с незнакомыми людьми, в незнакомом месте. </w:t>
      </w:r>
    </w:p>
    <w:p w:rsidR="00C13428" w:rsidRPr="00897B64" w:rsidRDefault="00C13428" w:rsidP="00897B64">
      <w:pPr>
        <w:pStyle w:val="a7"/>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13428" w:rsidRPr="00897B64" w:rsidRDefault="00C1342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Телефоны первой помощи. Звонок по телефону экстренных служб..</w:t>
      </w:r>
    </w:p>
    <w:p w:rsidR="00C13428" w:rsidRPr="00897B64" w:rsidRDefault="00C13428" w:rsidP="00897B64">
      <w:pPr>
        <w:spacing w:after="0" w:line="240" w:lineRule="atLeast"/>
        <w:ind w:firstLine="709"/>
        <w:jc w:val="center"/>
        <w:rPr>
          <w:rFonts w:ascii="Times New Roman" w:hAnsi="Times New Roman" w:cs="Times New Roman"/>
          <w:b/>
          <w:color w:val="auto"/>
          <w:sz w:val="28"/>
          <w:szCs w:val="28"/>
        </w:rPr>
      </w:pPr>
      <w:r w:rsidRPr="00897B64">
        <w:rPr>
          <w:rFonts w:ascii="Times New Roman" w:hAnsi="Times New Roman" w:cs="Times New Roman"/>
          <w:b/>
          <w:color w:val="auto"/>
          <w:sz w:val="28"/>
          <w:szCs w:val="28"/>
        </w:rPr>
        <w:t>М</w:t>
      </w:r>
      <w:r w:rsidR="007E017F" w:rsidRPr="00897B64">
        <w:rPr>
          <w:rFonts w:ascii="Times New Roman" w:hAnsi="Times New Roman" w:cs="Times New Roman"/>
          <w:b/>
          <w:color w:val="auto"/>
          <w:sz w:val="28"/>
          <w:szCs w:val="28"/>
        </w:rPr>
        <w:t>узыка</w:t>
      </w:r>
    </w:p>
    <w:p w:rsidR="00C13428" w:rsidRPr="00897B64" w:rsidRDefault="00C13428" w:rsidP="00897B64">
      <w:pPr>
        <w:spacing w:after="0" w:line="240" w:lineRule="atLeast"/>
        <w:ind w:firstLine="709"/>
        <w:jc w:val="center"/>
        <w:rPr>
          <w:rFonts w:ascii="Times New Roman" w:hAnsi="Times New Roman" w:cs="Times New Roman"/>
          <w:b/>
          <w:sz w:val="28"/>
          <w:szCs w:val="28"/>
        </w:rPr>
      </w:pPr>
      <w:r w:rsidRPr="00897B64">
        <w:rPr>
          <w:rFonts w:ascii="Times New Roman" w:hAnsi="Times New Roman" w:cs="Times New Roman"/>
          <w:b/>
          <w:sz w:val="28"/>
          <w:szCs w:val="28"/>
        </w:rPr>
        <w:t>Пояснительная записка</w:t>
      </w:r>
    </w:p>
    <w:p w:rsidR="00C13428" w:rsidRPr="00897B64" w:rsidRDefault="00C13428" w:rsidP="00897B64">
      <w:pPr>
        <w:spacing w:after="0" w:line="240" w:lineRule="atLeast"/>
        <w:ind w:firstLine="709"/>
        <w:jc w:val="both"/>
        <w:rPr>
          <w:rStyle w:val="apple-style-span"/>
          <w:rFonts w:ascii="Times New Roman" w:hAnsi="Times New Roman" w:cs="Times New Roman"/>
          <w:sz w:val="28"/>
          <w:szCs w:val="28"/>
        </w:rPr>
      </w:pPr>
      <w:r w:rsidRPr="00897B64">
        <w:rPr>
          <w:rStyle w:val="apple-style-span"/>
          <w:rFonts w:ascii="Times New Roman" w:hAnsi="Times New Roman" w:cs="Times New Roman"/>
          <w:sz w:val="28"/>
          <w:szCs w:val="28"/>
        </w:rPr>
        <w:t>«Музыка» ― учебный предмет, предназначенный для формирования у обу</w:t>
      </w:r>
      <w:r w:rsidRPr="00897B64">
        <w:rPr>
          <w:rStyle w:val="apple-style-span"/>
          <w:rFonts w:ascii="Times New Roman" w:hAnsi="Times New Roman" w:cs="Times New Roman"/>
          <w:sz w:val="28"/>
          <w:szCs w:val="28"/>
        </w:rPr>
        <w:softHyphen/>
        <w:t>ча</w:t>
      </w:r>
      <w:r w:rsidRPr="00897B64">
        <w:rPr>
          <w:rStyle w:val="apple-style-span"/>
          <w:rFonts w:ascii="Times New Roman" w:hAnsi="Times New Roman" w:cs="Times New Roman"/>
          <w:sz w:val="28"/>
          <w:szCs w:val="28"/>
        </w:rPr>
        <w:softHyphen/>
        <w:t>ю</w:t>
      </w:r>
      <w:r w:rsidRPr="00897B64">
        <w:rPr>
          <w:rStyle w:val="apple-style-span"/>
          <w:rFonts w:ascii="Times New Roman" w:hAnsi="Times New Roman" w:cs="Times New Roman"/>
          <w:sz w:val="28"/>
          <w:szCs w:val="28"/>
        </w:rPr>
        <w:softHyphen/>
        <w:t>щи</w:t>
      </w:r>
      <w:r w:rsidRPr="00897B64">
        <w:rPr>
          <w:rStyle w:val="apple-style-span"/>
          <w:rFonts w:ascii="Times New Roman" w:hAnsi="Times New Roman" w:cs="Times New Roman"/>
          <w:sz w:val="28"/>
          <w:szCs w:val="28"/>
        </w:rPr>
        <w:softHyphen/>
        <w:t>х</w:t>
      </w:r>
      <w:r w:rsidRPr="00897B64">
        <w:rPr>
          <w:rStyle w:val="apple-style-span"/>
          <w:rFonts w:ascii="Times New Roman" w:hAnsi="Times New Roman" w:cs="Times New Roman"/>
          <w:sz w:val="28"/>
          <w:szCs w:val="28"/>
        </w:rPr>
        <w:softHyphen/>
        <w:t>ся с РАС элементарных знаний, уме</w:t>
      </w:r>
      <w:r w:rsidRPr="00897B64">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sidRPr="00897B64">
        <w:rPr>
          <w:rStyle w:val="apple-style-span"/>
          <w:rFonts w:ascii="Times New Roman" w:hAnsi="Times New Roman" w:cs="Times New Roman"/>
          <w:sz w:val="28"/>
          <w:szCs w:val="28"/>
        </w:rPr>
        <w:softHyphen/>
        <w:t>собностей, мотивации к музыкальной деятельности</w:t>
      </w:r>
      <w:r w:rsidRPr="00897B64">
        <w:rPr>
          <w:rFonts w:ascii="Times New Roman" w:hAnsi="Times New Roman" w:cs="Times New Roman"/>
          <w:color w:val="000000"/>
          <w:sz w:val="28"/>
          <w:szCs w:val="28"/>
        </w:rPr>
        <w:t>.</w:t>
      </w:r>
    </w:p>
    <w:p w:rsidR="00C13428" w:rsidRPr="00897B64" w:rsidRDefault="007E017F"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Целью его является</w:t>
      </w:r>
      <w:r w:rsidRPr="00897B64">
        <w:rPr>
          <w:rFonts w:ascii="Times New Roman" w:hAnsi="Times New Roman" w:cs="Times New Roman"/>
          <w:b/>
          <w:sz w:val="28"/>
          <w:szCs w:val="28"/>
        </w:rPr>
        <w:t xml:space="preserve"> </w:t>
      </w:r>
      <w:r w:rsidR="00C13428" w:rsidRPr="00897B64">
        <w:rPr>
          <w:rFonts w:ascii="Times New Roman" w:hAnsi="Times New Roman" w:cs="Times New Roman"/>
          <w:sz w:val="28"/>
          <w:szCs w:val="28"/>
        </w:rPr>
        <w:t>приобщение к музыкальной культуре обучающихся с  РАС как к неотъемлемой части духовной культуры.</w:t>
      </w:r>
    </w:p>
    <w:p w:rsidR="00C13428" w:rsidRPr="00897B64" w:rsidRDefault="00C13428" w:rsidP="00897B64">
      <w:pPr>
        <w:spacing w:after="0" w:line="240" w:lineRule="atLeast"/>
        <w:ind w:firstLine="709"/>
        <w:jc w:val="both"/>
        <w:rPr>
          <w:rStyle w:val="apple-style-span"/>
          <w:rFonts w:ascii="Times New Roman" w:hAnsi="Times New Roman" w:cs="Times New Roman"/>
          <w:sz w:val="28"/>
          <w:szCs w:val="28"/>
        </w:rPr>
      </w:pPr>
      <w:r w:rsidRPr="00897B64">
        <w:rPr>
          <w:rStyle w:val="apple-style-span"/>
          <w:rFonts w:ascii="Times New Roman" w:hAnsi="Times New Roman" w:cs="Times New Roman"/>
          <w:sz w:val="28"/>
          <w:szCs w:val="28"/>
        </w:rPr>
        <w:t>Задачи учебного предмета «Музыка»:</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Style w:val="apple-style-span"/>
          <w:rFonts w:ascii="Times New Roman" w:hAnsi="Times New Roman" w:cs="Times New Roman"/>
          <w:sz w:val="28"/>
          <w:szCs w:val="28"/>
        </w:rPr>
        <w:t>― </w:t>
      </w:r>
      <w:r w:rsidRPr="00897B64">
        <w:rPr>
          <w:rFonts w:ascii="Times New Roman" w:hAnsi="Times New Roman" w:cs="Times New Roman"/>
          <w:sz w:val="28"/>
          <w:szCs w:val="28"/>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897B64">
        <w:rPr>
          <w:rFonts w:ascii="Times New Roman" w:hAnsi="Times New Roman" w:cs="Times New Roman"/>
          <w:sz w:val="28"/>
          <w:szCs w:val="28"/>
        </w:rPr>
        <w:t>слушательскими</w:t>
      </w:r>
      <w:proofErr w:type="spellEnd"/>
      <w:r w:rsidRPr="00897B64">
        <w:rPr>
          <w:rFonts w:ascii="Times New Roman" w:hAnsi="Times New Roman" w:cs="Times New Roman"/>
          <w:sz w:val="28"/>
          <w:szCs w:val="28"/>
        </w:rPr>
        <w:t xml:space="preserve"> и доступными исполнительскими умениями).</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формирование простейших эстетических ориентиров и их использование в организации обыденной жизни и праздника.</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C13428" w:rsidRDefault="00C13428" w:rsidP="00897B64">
      <w:pPr>
        <w:spacing w:after="0" w:line="240" w:lineRule="atLeast"/>
        <w:ind w:firstLine="709"/>
        <w:jc w:val="both"/>
        <w:rPr>
          <w:rFonts w:ascii="Times New Roman" w:hAnsi="Times New Roman" w:cs="Times New Roman"/>
          <w:color w:val="000000"/>
          <w:sz w:val="28"/>
          <w:szCs w:val="28"/>
        </w:rPr>
      </w:pPr>
      <w:r w:rsidRPr="00897B64">
        <w:rPr>
          <w:rFonts w:ascii="Times New Roman" w:hAnsi="Times New Roman" w:cs="Times New Roman"/>
          <w:sz w:val="28"/>
          <w:szCs w:val="28"/>
          <w:lang w:eastAsia="ru-RU"/>
        </w:rPr>
        <w:t xml:space="preserve">Коррекционная направленность учебного предмета «Музыка» обеспечивается </w:t>
      </w:r>
      <w:proofErr w:type="spellStart"/>
      <w:r w:rsidRPr="00897B64">
        <w:rPr>
          <w:rFonts w:ascii="Times New Roman" w:hAnsi="Times New Roman" w:cs="Times New Roman"/>
          <w:sz w:val="28"/>
          <w:szCs w:val="28"/>
          <w:lang w:eastAsia="ru-RU"/>
        </w:rPr>
        <w:t>композиционностъю</w:t>
      </w:r>
      <w:proofErr w:type="spellEnd"/>
      <w:r w:rsidRPr="00897B64">
        <w:rPr>
          <w:rFonts w:ascii="Times New Roman" w:hAnsi="Times New Roman" w:cs="Times New Roman"/>
          <w:sz w:val="28"/>
          <w:szCs w:val="28"/>
          <w:lang w:eastAsia="ru-RU"/>
        </w:rPr>
        <w:t xml:space="preserve">, игровой направленностью, эмоциональной </w:t>
      </w:r>
      <w:proofErr w:type="spellStart"/>
      <w:r w:rsidRPr="00897B64">
        <w:rPr>
          <w:rFonts w:ascii="Times New Roman" w:hAnsi="Times New Roman" w:cs="Times New Roman"/>
          <w:sz w:val="28"/>
          <w:szCs w:val="28"/>
          <w:lang w:eastAsia="ru-RU"/>
        </w:rPr>
        <w:t>дополнительностью</w:t>
      </w:r>
      <w:proofErr w:type="spellEnd"/>
      <w:r w:rsidRPr="00897B64">
        <w:rPr>
          <w:rFonts w:ascii="Times New Roman" w:hAnsi="Times New Roman" w:cs="Times New Roman"/>
          <w:sz w:val="28"/>
          <w:szCs w:val="28"/>
          <w:lang w:eastAsia="ru-RU"/>
        </w:rPr>
        <w:t xml:space="preserve"> используемых методов. М</w:t>
      </w:r>
      <w:r w:rsidRPr="00897B64">
        <w:rPr>
          <w:rFonts w:ascii="Times New Roman" w:hAnsi="Times New Roman" w:cs="Times New Roman"/>
          <w:color w:val="000000"/>
          <w:sz w:val="28"/>
          <w:szCs w:val="28"/>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F85CB1" w:rsidRDefault="00F85CB1" w:rsidP="00897B64">
      <w:pPr>
        <w:spacing w:after="0" w:line="240" w:lineRule="atLeast"/>
        <w:ind w:firstLine="709"/>
        <w:jc w:val="both"/>
        <w:rPr>
          <w:rFonts w:ascii="Times New Roman" w:hAnsi="Times New Roman" w:cs="Times New Roman"/>
          <w:color w:val="000000"/>
          <w:sz w:val="28"/>
          <w:szCs w:val="28"/>
        </w:rPr>
      </w:pPr>
    </w:p>
    <w:p w:rsidR="00F85CB1" w:rsidRPr="00897B64" w:rsidRDefault="00F85CB1" w:rsidP="00897B64">
      <w:pPr>
        <w:spacing w:after="0" w:line="240" w:lineRule="atLeast"/>
        <w:ind w:firstLine="709"/>
        <w:jc w:val="both"/>
        <w:rPr>
          <w:rFonts w:ascii="Times New Roman" w:hAnsi="Times New Roman" w:cs="Times New Roman"/>
          <w:sz w:val="28"/>
          <w:szCs w:val="28"/>
          <w:lang w:eastAsia="ru-RU"/>
        </w:rPr>
      </w:pPr>
    </w:p>
    <w:p w:rsidR="00C13428" w:rsidRPr="00897B64" w:rsidRDefault="00C13428" w:rsidP="00897B64">
      <w:pPr>
        <w:spacing w:after="0" w:line="240" w:lineRule="atLeast"/>
        <w:ind w:firstLine="709"/>
        <w:jc w:val="center"/>
        <w:rPr>
          <w:rFonts w:ascii="Times New Roman" w:hAnsi="Times New Roman" w:cs="Times New Roman"/>
          <w:b/>
          <w:sz w:val="28"/>
          <w:szCs w:val="28"/>
        </w:rPr>
      </w:pPr>
      <w:r w:rsidRPr="00897B64">
        <w:rPr>
          <w:rFonts w:ascii="Times New Roman" w:hAnsi="Times New Roman" w:cs="Times New Roman"/>
          <w:b/>
          <w:sz w:val="28"/>
          <w:szCs w:val="28"/>
        </w:rPr>
        <w:t>Содержание учебного предмета</w:t>
      </w:r>
    </w:p>
    <w:p w:rsidR="00C13428" w:rsidRPr="00897B64" w:rsidRDefault="00C13428" w:rsidP="00897B64">
      <w:pPr>
        <w:spacing w:after="0" w:line="240" w:lineRule="atLeast"/>
        <w:ind w:firstLine="709"/>
        <w:jc w:val="both"/>
        <w:rPr>
          <w:rFonts w:ascii="Times New Roman" w:hAnsi="Times New Roman" w:cs="Times New Roman"/>
          <w:color w:val="000000"/>
          <w:sz w:val="28"/>
          <w:szCs w:val="28"/>
        </w:rPr>
      </w:pPr>
      <w:r w:rsidRPr="00897B64">
        <w:rPr>
          <w:rFonts w:ascii="Times New Roman" w:hAnsi="Times New Roman" w:cs="Times New Roman"/>
          <w:sz w:val="28"/>
          <w:szCs w:val="28"/>
        </w:rPr>
        <w:t>В содержание программы входит овладение обучающимися с РАС в до</w:t>
      </w:r>
      <w:r w:rsidRPr="00897B64">
        <w:rPr>
          <w:rFonts w:ascii="Times New Roman" w:hAnsi="Times New Roman" w:cs="Times New Roman"/>
          <w:sz w:val="28"/>
          <w:szCs w:val="28"/>
        </w:rPr>
        <w:softHyphen/>
        <w:t>ступной для них форме и объеме сле</w:t>
      </w:r>
      <w:r w:rsidRPr="00897B64">
        <w:rPr>
          <w:rFonts w:ascii="Times New Roman" w:hAnsi="Times New Roman" w:cs="Times New Roman"/>
          <w:sz w:val="28"/>
          <w:szCs w:val="28"/>
        </w:rPr>
        <w:softHyphen/>
        <w:t>ду</w:t>
      </w:r>
      <w:r w:rsidRPr="00897B64">
        <w:rPr>
          <w:rFonts w:ascii="Times New Roman" w:hAnsi="Times New Roman" w:cs="Times New Roman"/>
          <w:sz w:val="28"/>
          <w:szCs w:val="28"/>
        </w:rPr>
        <w:softHyphen/>
        <w:t>ю</w:t>
      </w:r>
      <w:r w:rsidRPr="00897B64">
        <w:rPr>
          <w:rFonts w:ascii="Times New Roman" w:hAnsi="Times New Roman" w:cs="Times New Roman"/>
          <w:sz w:val="28"/>
          <w:szCs w:val="28"/>
        </w:rPr>
        <w:softHyphen/>
        <w:t>щи</w:t>
      </w:r>
      <w:r w:rsidRPr="00897B64">
        <w:rPr>
          <w:rFonts w:ascii="Times New Roman" w:hAnsi="Times New Roman" w:cs="Times New Roman"/>
          <w:sz w:val="28"/>
          <w:szCs w:val="28"/>
        </w:rPr>
        <w:softHyphen/>
        <w:t>ми видами музыкальной деятельности: восприятие музыки, хоровое пение, эле</w:t>
      </w:r>
      <w:r w:rsidRPr="00897B64">
        <w:rPr>
          <w:rFonts w:ascii="Times New Roman" w:hAnsi="Times New Roman" w:cs="Times New Roman"/>
          <w:sz w:val="28"/>
          <w:szCs w:val="28"/>
        </w:rPr>
        <w:softHyphen/>
        <w:t>ме</w:t>
      </w:r>
      <w:r w:rsidRPr="00897B64">
        <w:rPr>
          <w:rFonts w:ascii="Times New Roman" w:hAnsi="Times New Roman" w:cs="Times New Roman"/>
          <w:sz w:val="28"/>
          <w:szCs w:val="28"/>
        </w:rPr>
        <w:softHyphen/>
        <w:t>нты му</w:t>
      </w:r>
      <w:r w:rsidRPr="00897B64">
        <w:rPr>
          <w:rFonts w:ascii="Times New Roman" w:hAnsi="Times New Roman" w:cs="Times New Roman"/>
          <w:sz w:val="28"/>
          <w:szCs w:val="28"/>
        </w:rPr>
        <w:softHyphen/>
        <w:t>зы</w:t>
      </w:r>
      <w:r w:rsidRPr="00897B64">
        <w:rPr>
          <w:rFonts w:ascii="Times New Roman" w:hAnsi="Times New Roman" w:cs="Times New Roman"/>
          <w:sz w:val="28"/>
          <w:szCs w:val="28"/>
        </w:rPr>
        <w:softHyphen/>
        <w:t>кальной грамоты, игра на музыкальных инструментах детского оркестра.</w:t>
      </w:r>
      <w:r w:rsidRPr="00897B64">
        <w:rPr>
          <w:rFonts w:ascii="Times New Roman" w:hAnsi="Times New Roman" w:cs="Times New Roman"/>
          <w:color w:val="000000"/>
          <w:sz w:val="28"/>
          <w:szCs w:val="28"/>
        </w:rPr>
        <w:t xml:space="preserve"> Со</w:t>
      </w:r>
      <w:r w:rsidRPr="00897B64">
        <w:rPr>
          <w:rFonts w:ascii="Times New Roman" w:hAnsi="Times New Roman" w:cs="Times New Roman"/>
          <w:color w:val="000000"/>
          <w:sz w:val="28"/>
          <w:szCs w:val="28"/>
        </w:rPr>
        <w:softHyphen/>
        <w:t>де</w:t>
      </w:r>
      <w:r w:rsidRPr="00897B64">
        <w:rPr>
          <w:rFonts w:ascii="Times New Roman" w:hAnsi="Times New Roman" w:cs="Times New Roman"/>
          <w:color w:val="000000"/>
          <w:sz w:val="28"/>
          <w:szCs w:val="28"/>
        </w:rPr>
        <w:softHyphen/>
        <w:t>ржание про</w:t>
      </w:r>
      <w:r w:rsidRPr="00897B64">
        <w:rPr>
          <w:rFonts w:ascii="Times New Roman" w:hAnsi="Times New Roman" w:cs="Times New Roman"/>
          <w:color w:val="000000"/>
          <w:sz w:val="28"/>
          <w:szCs w:val="28"/>
        </w:rPr>
        <w:softHyphen/>
        <w:t>граммного материала уро</w:t>
      </w:r>
      <w:r w:rsidRPr="00897B64">
        <w:rPr>
          <w:rFonts w:ascii="Times New Roman" w:hAnsi="Times New Roman" w:cs="Times New Roman"/>
          <w:color w:val="000000"/>
          <w:sz w:val="28"/>
          <w:szCs w:val="28"/>
        </w:rPr>
        <w:softHyphen/>
        <w:t>ков состоит из элементарного теоретического ма</w:t>
      </w:r>
      <w:r w:rsidRPr="00897B64">
        <w:rPr>
          <w:rFonts w:ascii="Times New Roman" w:hAnsi="Times New Roman" w:cs="Times New Roman"/>
          <w:color w:val="000000"/>
          <w:sz w:val="28"/>
          <w:szCs w:val="28"/>
        </w:rPr>
        <w:softHyphen/>
        <w:t>териала, до</w:t>
      </w:r>
      <w:r w:rsidRPr="00897B64">
        <w:rPr>
          <w:rFonts w:ascii="Times New Roman" w:hAnsi="Times New Roman" w:cs="Times New Roman"/>
          <w:color w:val="000000"/>
          <w:sz w:val="28"/>
          <w:szCs w:val="28"/>
        </w:rPr>
        <w:softHyphen/>
        <w:t>ступных видов му</w:t>
      </w:r>
      <w:r w:rsidRPr="00897B64">
        <w:rPr>
          <w:rFonts w:ascii="Times New Roman" w:hAnsi="Times New Roman" w:cs="Times New Roman"/>
          <w:color w:val="000000"/>
          <w:sz w:val="28"/>
          <w:szCs w:val="28"/>
        </w:rPr>
        <w:softHyphen/>
        <w:t>зы</w:t>
      </w:r>
      <w:r w:rsidRPr="00897B64">
        <w:rPr>
          <w:rFonts w:ascii="Times New Roman" w:hAnsi="Times New Roman" w:cs="Times New Roman"/>
          <w:color w:val="000000"/>
          <w:sz w:val="28"/>
          <w:szCs w:val="28"/>
        </w:rPr>
        <w:softHyphen/>
        <w:t>каль</w:t>
      </w:r>
      <w:r w:rsidRPr="00897B64">
        <w:rPr>
          <w:rFonts w:ascii="Times New Roman" w:hAnsi="Times New Roman" w:cs="Times New Roman"/>
          <w:color w:val="000000"/>
          <w:sz w:val="28"/>
          <w:szCs w:val="28"/>
        </w:rPr>
        <w:softHyphen/>
        <w:t>ной деятельности, музыкальных произведений для слу</w:t>
      </w:r>
      <w:r w:rsidRPr="00897B64">
        <w:rPr>
          <w:rFonts w:ascii="Times New Roman" w:hAnsi="Times New Roman" w:cs="Times New Roman"/>
          <w:color w:val="000000"/>
          <w:sz w:val="28"/>
          <w:szCs w:val="28"/>
        </w:rPr>
        <w:softHyphen/>
        <w:t>ша</w:t>
      </w:r>
      <w:r w:rsidRPr="00897B64">
        <w:rPr>
          <w:rFonts w:ascii="Times New Roman" w:hAnsi="Times New Roman" w:cs="Times New Roman"/>
          <w:color w:val="000000"/>
          <w:sz w:val="28"/>
          <w:szCs w:val="28"/>
        </w:rPr>
        <w:softHyphen/>
        <w:t>ния и исполнения, во</w:t>
      </w:r>
      <w:r w:rsidRPr="00897B64">
        <w:rPr>
          <w:rFonts w:ascii="Times New Roman" w:hAnsi="Times New Roman" w:cs="Times New Roman"/>
          <w:color w:val="000000"/>
          <w:sz w:val="28"/>
          <w:szCs w:val="28"/>
        </w:rPr>
        <w:softHyphen/>
        <w:t>каль</w:t>
      </w:r>
      <w:r w:rsidRPr="00897B64">
        <w:rPr>
          <w:rFonts w:ascii="Times New Roman" w:hAnsi="Times New Roman" w:cs="Times New Roman"/>
          <w:color w:val="000000"/>
          <w:sz w:val="28"/>
          <w:szCs w:val="28"/>
        </w:rPr>
        <w:softHyphen/>
        <w:t xml:space="preserve">ных упражнений. </w:t>
      </w:r>
    </w:p>
    <w:p w:rsidR="00C13428" w:rsidRPr="00897B64" w:rsidRDefault="00C13428" w:rsidP="00897B64">
      <w:pPr>
        <w:spacing w:after="0" w:line="240" w:lineRule="atLeast"/>
        <w:ind w:firstLine="709"/>
        <w:jc w:val="both"/>
        <w:rPr>
          <w:rFonts w:ascii="Times New Roman" w:hAnsi="Times New Roman" w:cs="Times New Roman"/>
          <w:sz w:val="28"/>
          <w:szCs w:val="28"/>
          <w:u w:val="single"/>
        </w:rPr>
      </w:pPr>
      <w:r w:rsidRPr="00897B64">
        <w:rPr>
          <w:rFonts w:ascii="Times New Roman" w:hAnsi="Times New Roman" w:cs="Times New Roman"/>
          <w:sz w:val="28"/>
          <w:szCs w:val="28"/>
          <w:u w:val="single"/>
        </w:rPr>
        <w:t>Восприятие музыки</w:t>
      </w:r>
    </w:p>
    <w:p w:rsidR="00C13428" w:rsidRPr="00897B64" w:rsidRDefault="00C13428" w:rsidP="00897B64">
      <w:pPr>
        <w:spacing w:after="0" w:line="240" w:lineRule="atLeast"/>
        <w:ind w:firstLine="709"/>
        <w:jc w:val="both"/>
        <w:rPr>
          <w:rFonts w:ascii="Times New Roman" w:hAnsi="Times New Roman" w:cs="Times New Roman"/>
          <w:color w:val="000000"/>
          <w:sz w:val="28"/>
          <w:szCs w:val="28"/>
        </w:rPr>
      </w:pPr>
      <w:r w:rsidRPr="00897B64">
        <w:rPr>
          <w:rFonts w:ascii="Times New Roman" w:hAnsi="Times New Roman" w:cs="Times New Roman"/>
          <w:i/>
          <w:sz w:val="28"/>
          <w:szCs w:val="28"/>
          <w:lang w:eastAsia="ru-RU"/>
        </w:rPr>
        <w:t>Репертуар для слушания</w:t>
      </w:r>
      <w:r w:rsidRPr="00897B64">
        <w:rPr>
          <w:rFonts w:ascii="Times New Roman" w:hAnsi="Times New Roman" w:cs="Times New Roman"/>
          <w:sz w:val="28"/>
          <w:szCs w:val="28"/>
          <w:lang w:eastAsia="ru-RU"/>
        </w:rPr>
        <w:t xml:space="preserve">: </w:t>
      </w:r>
      <w:r w:rsidRPr="00897B64">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C13428" w:rsidRPr="00897B64" w:rsidRDefault="00C13428" w:rsidP="00897B64">
      <w:pPr>
        <w:spacing w:after="0" w:line="240" w:lineRule="atLeast"/>
        <w:ind w:firstLine="709"/>
        <w:jc w:val="both"/>
        <w:rPr>
          <w:rFonts w:ascii="Times New Roman" w:hAnsi="Times New Roman" w:cs="Times New Roman"/>
          <w:sz w:val="28"/>
          <w:szCs w:val="28"/>
          <w:lang w:eastAsia="ru-RU"/>
        </w:rPr>
      </w:pPr>
      <w:r w:rsidRPr="00897B64">
        <w:rPr>
          <w:rFonts w:ascii="Times New Roman" w:hAnsi="Times New Roman" w:cs="Times New Roman"/>
          <w:i/>
          <w:sz w:val="28"/>
          <w:szCs w:val="28"/>
          <w:lang w:eastAsia="ru-RU"/>
        </w:rPr>
        <w:t>Примерная тематика произведений</w:t>
      </w:r>
      <w:r w:rsidRPr="00897B64">
        <w:rPr>
          <w:rFonts w:ascii="Times New Roman" w:hAnsi="Times New Roman" w:cs="Times New Roman"/>
          <w:sz w:val="28"/>
          <w:szCs w:val="28"/>
          <w:lang w:eastAsia="ru-RU"/>
        </w:rPr>
        <w:t xml:space="preserve">: о природе, труде, профессиях, общественных явлениях, детстве, школьной жизни и т.д. </w:t>
      </w:r>
    </w:p>
    <w:p w:rsidR="00C13428" w:rsidRPr="00897B64" w:rsidRDefault="00C13428" w:rsidP="00897B64">
      <w:pPr>
        <w:spacing w:after="0" w:line="240" w:lineRule="atLeast"/>
        <w:ind w:firstLine="709"/>
        <w:jc w:val="both"/>
        <w:rPr>
          <w:rFonts w:ascii="Times New Roman" w:hAnsi="Times New Roman" w:cs="Times New Roman"/>
          <w:sz w:val="28"/>
          <w:szCs w:val="28"/>
          <w:lang w:eastAsia="ru-RU"/>
        </w:rPr>
      </w:pPr>
      <w:r w:rsidRPr="00897B64">
        <w:rPr>
          <w:rFonts w:ascii="Times New Roman" w:hAnsi="Times New Roman" w:cs="Times New Roman"/>
          <w:i/>
          <w:sz w:val="28"/>
          <w:szCs w:val="28"/>
          <w:lang w:eastAsia="ru-RU"/>
        </w:rPr>
        <w:t>Жанровое разнообразие</w:t>
      </w:r>
      <w:r w:rsidRPr="00897B64">
        <w:rPr>
          <w:rFonts w:ascii="Times New Roman" w:hAnsi="Times New Roman" w:cs="Times New Roman"/>
          <w:sz w:val="28"/>
          <w:szCs w:val="28"/>
          <w:lang w:eastAsia="ru-RU"/>
        </w:rPr>
        <w:t>: праздничная, маршевая, колыбельная песни и пр.</w:t>
      </w:r>
    </w:p>
    <w:p w:rsidR="00C13428" w:rsidRPr="00897B64" w:rsidRDefault="00C13428" w:rsidP="00897B64">
      <w:pPr>
        <w:spacing w:after="0" w:line="240" w:lineRule="atLeast"/>
        <w:ind w:firstLine="709"/>
        <w:jc w:val="both"/>
        <w:rPr>
          <w:rFonts w:ascii="Times New Roman" w:hAnsi="Times New Roman" w:cs="Times New Roman"/>
          <w:i/>
          <w:sz w:val="28"/>
          <w:szCs w:val="28"/>
          <w:lang w:eastAsia="ru-RU"/>
        </w:rPr>
      </w:pPr>
      <w:r w:rsidRPr="00897B64">
        <w:rPr>
          <w:rFonts w:ascii="Times New Roman" w:hAnsi="Times New Roman" w:cs="Times New Roman"/>
          <w:i/>
          <w:sz w:val="28"/>
          <w:szCs w:val="28"/>
          <w:lang w:eastAsia="ru-RU"/>
        </w:rPr>
        <w:t>Слушание музыки:</w:t>
      </w:r>
    </w:p>
    <w:p w:rsidR="00C13428" w:rsidRPr="00897B64" w:rsidRDefault="00C13428" w:rsidP="00897B64">
      <w:pPr>
        <w:spacing w:after="0" w:line="240" w:lineRule="atLeast"/>
        <w:ind w:firstLine="709"/>
        <w:jc w:val="both"/>
        <w:rPr>
          <w:rFonts w:ascii="Times New Roman" w:hAnsi="Times New Roman" w:cs="Times New Roman"/>
          <w:sz w:val="28"/>
          <w:szCs w:val="28"/>
          <w:lang w:eastAsia="ru-RU"/>
        </w:rPr>
      </w:pPr>
      <w:r w:rsidRPr="00897B64">
        <w:rPr>
          <w:rStyle w:val="apple-style-span"/>
          <w:rFonts w:ascii="Times New Roman" w:hAnsi="Times New Roman" w:cs="Times New Roman"/>
          <w:sz w:val="28"/>
          <w:szCs w:val="28"/>
        </w:rPr>
        <w:t>― </w:t>
      </w:r>
      <w:r w:rsidRPr="00897B64">
        <w:rPr>
          <w:rFonts w:ascii="Times New Roman" w:hAnsi="Times New Roman" w:cs="Times New Roman"/>
          <w:sz w:val="28"/>
          <w:szCs w:val="28"/>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3428" w:rsidRPr="00897B64" w:rsidRDefault="00C13428" w:rsidP="00897B64">
      <w:pPr>
        <w:spacing w:after="0" w:line="240" w:lineRule="atLeast"/>
        <w:ind w:firstLine="709"/>
        <w:jc w:val="both"/>
        <w:rPr>
          <w:rFonts w:ascii="Times New Roman" w:hAnsi="Times New Roman" w:cs="Times New Roman"/>
          <w:sz w:val="28"/>
          <w:szCs w:val="28"/>
          <w:lang w:eastAsia="ru-RU"/>
        </w:rPr>
      </w:pPr>
      <w:r w:rsidRPr="00897B64">
        <w:rPr>
          <w:rStyle w:val="apple-style-span"/>
          <w:rFonts w:ascii="Times New Roman" w:hAnsi="Times New Roman" w:cs="Times New Roman"/>
          <w:sz w:val="28"/>
          <w:szCs w:val="28"/>
        </w:rPr>
        <w:t>― </w:t>
      </w:r>
      <w:r w:rsidRPr="00897B64">
        <w:rPr>
          <w:rFonts w:ascii="Times New Roman" w:hAnsi="Times New Roman" w:cs="Times New Roman"/>
          <w:sz w:val="28"/>
          <w:szCs w:val="28"/>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13428" w:rsidRPr="00897B64" w:rsidRDefault="00C13428" w:rsidP="00897B64">
      <w:pPr>
        <w:spacing w:after="0" w:line="240" w:lineRule="atLeast"/>
        <w:ind w:firstLine="709"/>
        <w:jc w:val="both"/>
        <w:rPr>
          <w:rFonts w:ascii="Times New Roman" w:hAnsi="Times New Roman" w:cs="Times New Roman"/>
          <w:sz w:val="28"/>
          <w:szCs w:val="28"/>
          <w:lang w:eastAsia="ru-RU"/>
        </w:rPr>
      </w:pPr>
      <w:r w:rsidRPr="00897B64">
        <w:rPr>
          <w:rStyle w:val="apple-style-span"/>
          <w:rFonts w:ascii="Times New Roman" w:hAnsi="Times New Roman" w:cs="Times New Roman"/>
          <w:sz w:val="28"/>
          <w:szCs w:val="28"/>
        </w:rPr>
        <w:t>― </w:t>
      </w:r>
      <w:r w:rsidRPr="00897B64">
        <w:rPr>
          <w:rFonts w:ascii="Times New Roman" w:hAnsi="Times New Roman" w:cs="Times New Roman"/>
          <w:sz w:val="28"/>
          <w:szCs w:val="28"/>
          <w:lang w:eastAsia="ru-RU"/>
        </w:rPr>
        <w:t>развитие умения передавать словами внутреннее содержание музыкального произведения;</w:t>
      </w:r>
    </w:p>
    <w:p w:rsidR="00C13428" w:rsidRPr="00897B64" w:rsidRDefault="00C13428" w:rsidP="00897B64">
      <w:pPr>
        <w:spacing w:after="0" w:line="240" w:lineRule="atLeast"/>
        <w:ind w:firstLine="709"/>
        <w:jc w:val="both"/>
        <w:rPr>
          <w:rFonts w:ascii="Times New Roman" w:hAnsi="Times New Roman" w:cs="Times New Roman"/>
          <w:sz w:val="28"/>
          <w:szCs w:val="28"/>
          <w:lang w:eastAsia="ru-RU"/>
        </w:rPr>
      </w:pPr>
      <w:r w:rsidRPr="00897B64">
        <w:rPr>
          <w:rStyle w:val="apple-style-span"/>
          <w:rFonts w:ascii="Times New Roman" w:hAnsi="Times New Roman" w:cs="Times New Roman"/>
          <w:sz w:val="28"/>
          <w:szCs w:val="28"/>
        </w:rPr>
        <w:t>― </w:t>
      </w:r>
      <w:r w:rsidRPr="00897B64">
        <w:rPr>
          <w:rFonts w:ascii="Times New Roman" w:hAnsi="Times New Roman" w:cs="Times New Roman"/>
          <w:sz w:val="28"/>
          <w:szCs w:val="28"/>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3428" w:rsidRPr="00897B64" w:rsidRDefault="00C13428" w:rsidP="00897B64">
      <w:pPr>
        <w:spacing w:after="0" w:line="240" w:lineRule="atLeast"/>
        <w:ind w:firstLine="709"/>
        <w:jc w:val="both"/>
        <w:rPr>
          <w:rFonts w:ascii="Times New Roman" w:hAnsi="Times New Roman" w:cs="Times New Roman"/>
          <w:sz w:val="28"/>
          <w:szCs w:val="28"/>
          <w:lang w:eastAsia="ru-RU"/>
        </w:rPr>
      </w:pPr>
      <w:r w:rsidRPr="00897B64">
        <w:rPr>
          <w:rStyle w:val="apple-style-span"/>
          <w:rFonts w:ascii="Times New Roman" w:hAnsi="Times New Roman" w:cs="Times New Roman"/>
          <w:sz w:val="28"/>
          <w:szCs w:val="28"/>
        </w:rPr>
        <w:t>― </w:t>
      </w:r>
      <w:r w:rsidRPr="00897B64">
        <w:rPr>
          <w:rFonts w:ascii="Times New Roman" w:hAnsi="Times New Roman" w:cs="Times New Roman"/>
          <w:sz w:val="28"/>
          <w:szCs w:val="28"/>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3428" w:rsidRPr="00897B64" w:rsidRDefault="00C13428" w:rsidP="00897B64">
      <w:pPr>
        <w:spacing w:after="0" w:line="240" w:lineRule="atLeast"/>
        <w:ind w:firstLine="709"/>
        <w:jc w:val="both"/>
        <w:rPr>
          <w:rFonts w:ascii="Times New Roman" w:hAnsi="Times New Roman" w:cs="Times New Roman"/>
          <w:sz w:val="28"/>
          <w:szCs w:val="28"/>
          <w:lang w:eastAsia="ru-RU"/>
        </w:rPr>
      </w:pPr>
      <w:r w:rsidRPr="00897B64">
        <w:rPr>
          <w:rStyle w:val="apple-style-span"/>
          <w:rFonts w:ascii="Times New Roman" w:hAnsi="Times New Roman" w:cs="Times New Roman"/>
          <w:sz w:val="28"/>
          <w:szCs w:val="28"/>
        </w:rPr>
        <w:t>― </w:t>
      </w:r>
      <w:r w:rsidRPr="00897B64">
        <w:rPr>
          <w:rFonts w:ascii="Times New Roman" w:hAnsi="Times New Roman" w:cs="Times New Roman"/>
          <w:sz w:val="28"/>
          <w:szCs w:val="28"/>
          <w:lang w:eastAsia="ru-RU"/>
        </w:rPr>
        <w:t>развитие умения различать части песни (запев, припев, проигрыш, окончание);</w:t>
      </w:r>
    </w:p>
    <w:p w:rsidR="00C13428" w:rsidRPr="00897B64" w:rsidRDefault="00C13428" w:rsidP="00897B64">
      <w:pPr>
        <w:spacing w:after="0" w:line="240" w:lineRule="atLeast"/>
        <w:ind w:firstLine="709"/>
        <w:jc w:val="both"/>
        <w:rPr>
          <w:rFonts w:ascii="Times New Roman" w:hAnsi="Times New Roman" w:cs="Times New Roman"/>
          <w:sz w:val="28"/>
          <w:szCs w:val="28"/>
          <w:lang w:eastAsia="ru-RU"/>
        </w:rPr>
      </w:pPr>
      <w:r w:rsidRPr="00897B64">
        <w:rPr>
          <w:rStyle w:val="apple-style-span"/>
          <w:rFonts w:ascii="Times New Roman" w:hAnsi="Times New Roman" w:cs="Times New Roman"/>
          <w:sz w:val="28"/>
          <w:szCs w:val="28"/>
        </w:rPr>
        <w:t>― </w:t>
      </w:r>
      <w:r w:rsidRPr="00897B64">
        <w:rPr>
          <w:rFonts w:ascii="Times New Roman" w:hAnsi="Times New Roman" w:cs="Times New Roman"/>
          <w:sz w:val="28"/>
          <w:szCs w:val="28"/>
          <w:lang w:eastAsia="ru-RU"/>
        </w:rPr>
        <w:t>ознакомление с пением соло и хором; формирование представлений о различных музыкальных коллективах (ансамбль, оркестр);</w:t>
      </w:r>
    </w:p>
    <w:p w:rsidR="00C13428" w:rsidRPr="00897B64" w:rsidRDefault="00C13428" w:rsidP="00897B64">
      <w:pPr>
        <w:spacing w:after="0" w:line="240" w:lineRule="atLeast"/>
        <w:ind w:firstLine="709"/>
        <w:jc w:val="both"/>
        <w:rPr>
          <w:rFonts w:ascii="Times New Roman" w:hAnsi="Times New Roman" w:cs="Times New Roman"/>
          <w:sz w:val="28"/>
          <w:szCs w:val="28"/>
          <w:lang w:eastAsia="ru-RU"/>
        </w:rPr>
      </w:pPr>
      <w:r w:rsidRPr="00897B64">
        <w:rPr>
          <w:rStyle w:val="apple-style-span"/>
          <w:rFonts w:ascii="Times New Roman" w:hAnsi="Times New Roman" w:cs="Times New Roman"/>
          <w:sz w:val="28"/>
          <w:szCs w:val="28"/>
        </w:rPr>
        <w:t>― </w:t>
      </w:r>
      <w:r w:rsidRPr="00897B64">
        <w:rPr>
          <w:rFonts w:ascii="Times New Roman" w:hAnsi="Times New Roman" w:cs="Times New Roman"/>
          <w:sz w:val="28"/>
          <w:szCs w:val="28"/>
          <w:lang w:eastAsia="ru-RU"/>
        </w:rPr>
        <w:t>знакомство с музыкальными инструментами и их звучанием (фортепиано, барабан, скрипка и др.)</w:t>
      </w:r>
    </w:p>
    <w:p w:rsidR="00C13428" w:rsidRPr="00897B64" w:rsidRDefault="00C13428" w:rsidP="00897B64">
      <w:pPr>
        <w:spacing w:after="0" w:line="240" w:lineRule="atLeast"/>
        <w:ind w:firstLine="709"/>
        <w:jc w:val="both"/>
        <w:rPr>
          <w:rFonts w:ascii="Times New Roman" w:hAnsi="Times New Roman" w:cs="Times New Roman"/>
          <w:sz w:val="28"/>
          <w:szCs w:val="28"/>
          <w:u w:val="single"/>
        </w:rPr>
      </w:pPr>
      <w:r w:rsidRPr="00897B64">
        <w:rPr>
          <w:rFonts w:ascii="Times New Roman" w:hAnsi="Times New Roman" w:cs="Times New Roman"/>
          <w:sz w:val="28"/>
          <w:szCs w:val="28"/>
          <w:u w:val="single"/>
        </w:rPr>
        <w:t>Хоровое пение.</w:t>
      </w:r>
    </w:p>
    <w:p w:rsidR="00C13428" w:rsidRPr="00897B64" w:rsidRDefault="00C13428" w:rsidP="00897B64">
      <w:pPr>
        <w:spacing w:after="0" w:line="240" w:lineRule="atLeast"/>
        <w:ind w:firstLine="709"/>
        <w:jc w:val="both"/>
        <w:rPr>
          <w:rFonts w:ascii="Times New Roman" w:hAnsi="Times New Roman" w:cs="Times New Roman"/>
          <w:sz w:val="28"/>
          <w:szCs w:val="28"/>
          <w:lang w:eastAsia="ru-RU"/>
        </w:rPr>
      </w:pPr>
      <w:r w:rsidRPr="00897B64">
        <w:rPr>
          <w:rFonts w:ascii="Times New Roman" w:hAnsi="Times New Roman" w:cs="Times New Roman"/>
          <w:i/>
          <w:sz w:val="28"/>
          <w:szCs w:val="28"/>
          <w:lang w:eastAsia="ru-RU"/>
        </w:rPr>
        <w:t>Песенный репертуар</w:t>
      </w:r>
      <w:r w:rsidRPr="00897B64">
        <w:rPr>
          <w:rFonts w:ascii="Times New Roman" w:hAnsi="Times New Roman" w:cs="Times New Roman"/>
          <w:sz w:val="28"/>
          <w:szCs w:val="28"/>
          <w:lang w:eastAsia="ru-RU"/>
        </w:rPr>
        <w:t xml:space="preserve">: </w:t>
      </w:r>
      <w:r w:rsidRPr="00897B64">
        <w:rPr>
          <w:rFonts w:ascii="Times New Roman" w:hAnsi="Times New Roman" w:cs="Times New Roman"/>
          <w:color w:val="000000"/>
          <w:sz w:val="28"/>
          <w:szCs w:val="28"/>
        </w:rPr>
        <w:t>произведения отечественной музыкальной культуры; му</w:t>
      </w:r>
      <w:r w:rsidRPr="00897B64">
        <w:rPr>
          <w:rFonts w:ascii="Times New Roman" w:hAnsi="Times New Roman" w:cs="Times New Roman"/>
          <w:color w:val="000000"/>
          <w:sz w:val="28"/>
          <w:szCs w:val="28"/>
        </w:rPr>
        <w:softHyphen/>
        <w:t>зы</w:t>
      </w:r>
      <w:r w:rsidRPr="00897B64">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sidRPr="00897B64">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sidRPr="00897B64">
        <w:rPr>
          <w:rFonts w:ascii="Times New Roman" w:hAnsi="Times New Roman" w:cs="Times New Roman"/>
          <w:color w:val="000000"/>
          <w:sz w:val="28"/>
          <w:szCs w:val="28"/>
        </w:rPr>
        <w:softHyphen/>
        <w:t>бытия и явления, иметь простой ритмический рисунок мелодии, короткие му</w:t>
      </w:r>
      <w:r w:rsidRPr="00897B64">
        <w:rPr>
          <w:rFonts w:ascii="Times New Roman" w:hAnsi="Times New Roman" w:cs="Times New Roman"/>
          <w:color w:val="000000"/>
          <w:sz w:val="28"/>
          <w:szCs w:val="28"/>
        </w:rPr>
        <w:softHyphen/>
        <w:t>зы</w:t>
      </w:r>
      <w:r w:rsidRPr="00897B64">
        <w:rPr>
          <w:rFonts w:ascii="Times New Roman" w:hAnsi="Times New Roman" w:cs="Times New Roman"/>
          <w:color w:val="000000"/>
          <w:sz w:val="28"/>
          <w:szCs w:val="28"/>
        </w:rPr>
        <w:softHyphen/>
        <w:t>каль</w:t>
      </w:r>
      <w:r w:rsidRPr="00897B64">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sidRPr="00897B64">
        <w:rPr>
          <w:rFonts w:ascii="Times New Roman" w:hAnsi="Times New Roman" w:cs="Times New Roman"/>
          <w:color w:val="000000"/>
          <w:sz w:val="28"/>
          <w:szCs w:val="28"/>
        </w:rPr>
        <w:softHyphen/>
        <w:t>но</w:t>
      </w:r>
      <w:r w:rsidRPr="00897B64">
        <w:rPr>
          <w:rFonts w:ascii="Times New Roman" w:hAnsi="Times New Roman" w:cs="Times New Roman"/>
          <w:color w:val="000000"/>
          <w:sz w:val="28"/>
          <w:szCs w:val="28"/>
        </w:rPr>
        <w:softHyphen/>
        <w:t>ше</w:t>
      </w:r>
      <w:r w:rsidRPr="00897B64">
        <w:rPr>
          <w:rFonts w:ascii="Times New Roman" w:hAnsi="Times New Roman" w:cs="Times New Roman"/>
          <w:color w:val="000000"/>
          <w:sz w:val="28"/>
          <w:szCs w:val="28"/>
        </w:rPr>
        <w:softHyphen/>
        <w:t>нию к детскому голосу</w:t>
      </w:r>
    </w:p>
    <w:p w:rsidR="00C13428" w:rsidRPr="00897B64" w:rsidRDefault="00C13428" w:rsidP="00897B64">
      <w:pPr>
        <w:spacing w:after="0" w:line="240" w:lineRule="atLeast"/>
        <w:ind w:firstLine="709"/>
        <w:jc w:val="both"/>
        <w:rPr>
          <w:rFonts w:ascii="Times New Roman" w:hAnsi="Times New Roman" w:cs="Times New Roman"/>
          <w:sz w:val="28"/>
          <w:szCs w:val="28"/>
          <w:lang w:eastAsia="ru-RU"/>
        </w:rPr>
      </w:pPr>
      <w:r w:rsidRPr="00897B64">
        <w:rPr>
          <w:rFonts w:ascii="Times New Roman" w:hAnsi="Times New Roman" w:cs="Times New Roman"/>
          <w:i/>
          <w:sz w:val="28"/>
          <w:szCs w:val="28"/>
          <w:lang w:eastAsia="ru-RU"/>
        </w:rPr>
        <w:t>Примерная тематика произведений</w:t>
      </w:r>
      <w:r w:rsidRPr="00897B64">
        <w:rPr>
          <w:rFonts w:ascii="Times New Roman" w:hAnsi="Times New Roman" w:cs="Times New Roman"/>
          <w:sz w:val="28"/>
          <w:szCs w:val="28"/>
          <w:lang w:eastAsia="ru-RU"/>
        </w:rPr>
        <w:t xml:space="preserve">: о природе, труде, профессиях, общественных явлениях, детстве, школьной жизни и т.д. </w:t>
      </w:r>
    </w:p>
    <w:p w:rsidR="00C13428" w:rsidRPr="00897B64" w:rsidRDefault="00C13428" w:rsidP="00897B64">
      <w:pPr>
        <w:spacing w:after="0" w:line="240" w:lineRule="atLeast"/>
        <w:ind w:firstLine="709"/>
        <w:jc w:val="both"/>
        <w:rPr>
          <w:rFonts w:ascii="Times New Roman" w:hAnsi="Times New Roman" w:cs="Times New Roman"/>
          <w:sz w:val="28"/>
          <w:szCs w:val="28"/>
          <w:lang w:eastAsia="ru-RU"/>
        </w:rPr>
      </w:pPr>
      <w:r w:rsidRPr="00897B64">
        <w:rPr>
          <w:rFonts w:ascii="Times New Roman" w:hAnsi="Times New Roman" w:cs="Times New Roman"/>
          <w:i/>
          <w:sz w:val="28"/>
          <w:szCs w:val="28"/>
          <w:lang w:eastAsia="ru-RU"/>
        </w:rPr>
        <w:t>Жанровое разнообразие</w:t>
      </w:r>
      <w:r w:rsidRPr="00897B64">
        <w:rPr>
          <w:rFonts w:ascii="Times New Roman" w:hAnsi="Times New Roman" w:cs="Times New Roman"/>
          <w:sz w:val="28"/>
          <w:szCs w:val="28"/>
          <w:lang w:eastAsia="ru-RU"/>
        </w:rPr>
        <w:t>: игровые песни, песни-прибаутки, трудовые песни, колыбельные песни и пр.</w:t>
      </w:r>
    </w:p>
    <w:p w:rsidR="00C13428" w:rsidRPr="00897B64" w:rsidRDefault="00C13428" w:rsidP="00897B64">
      <w:pPr>
        <w:spacing w:after="0" w:line="240" w:lineRule="atLeast"/>
        <w:ind w:firstLine="709"/>
        <w:jc w:val="both"/>
        <w:rPr>
          <w:rFonts w:ascii="Times New Roman" w:hAnsi="Times New Roman" w:cs="Times New Roman"/>
          <w:sz w:val="28"/>
          <w:szCs w:val="28"/>
          <w:u w:val="single"/>
          <w:lang w:eastAsia="ru-RU"/>
        </w:rPr>
      </w:pPr>
      <w:r w:rsidRPr="00897B64">
        <w:rPr>
          <w:rFonts w:ascii="Times New Roman" w:hAnsi="Times New Roman" w:cs="Times New Roman"/>
          <w:sz w:val="28"/>
          <w:szCs w:val="28"/>
          <w:u w:val="single"/>
          <w:lang w:eastAsia="ru-RU"/>
        </w:rPr>
        <w:t>Навык пения:</w:t>
      </w:r>
    </w:p>
    <w:p w:rsidR="00C13428" w:rsidRPr="00897B64" w:rsidRDefault="00C13428" w:rsidP="00897B64">
      <w:pPr>
        <w:spacing w:after="0" w:line="240" w:lineRule="atLeast"/>
        <w:ind w:firstLine="709"/>
        <w:jc w:val="both"/>
        <w:rPr>
          <w:rFonts w:ascii="Times New Roman" w:hAnsi="Times New Roman" w:cs="Times New Roman"/>
          <w:color w:val="333333"/>
          <w:sz w:val="28"/>
          <w:szCs w:val="28"/>
          <w:shd w:val="clear" w:color="auto" w:fill="FFFCF3"/>
        </w:rPr>
      </w:pPr>
      <w:r w:rsidRPr="00897B64">
        <w:rPr>
          <w:rStyle w:val="apple-style-span"/>
          <w:rFonts w:ascii="Times New Roman" w:hAnsi="Times New Roman" w:cs="Times New Roman"/>
          <w:sz w:val="28"/>
          <w:szCs w:val="28"/>
        </w:rPr>
        <w:t>― </w:t>
      </w:r>
      <w:r w:rsidRPr="00897B64">
        <w:rPr>
          <w:rFonts w:ascii="Times New Roman" w:hAnsi="Times New Roman" w:cs="Times New Roman"/>
          <w:sz w:val="28"/>
          <w:szCs w:val="28"/>
          <w:lang w:eastAsia="ru-RU"/>
        </w:rPr>
        <w:t xml:space="preserve">обучение певческой установке: </w:t>
      </w:r>
      <w:r w:rsidRPr="00897B64">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13428" w:rsidRPr="00897B64" w:rsidRDefault="00C13428" w:rsidP="00897B64">
      <w:pPr>
        <w:spacing w:after="0" w:line="240" w:lineRule="atLeast"/>
        <w:ind w:firstLine="709"/>
        <w:jc w:val="both"/>
        <w:rPr>
          <w:rFonts w:ascii="Times New Roman" w:hAnsi="Times New Roman" w:cs="Times New Roman"/>
          <w:color w:val="333333"/>
          <w:sz w:val="28"/>
          <w:szCs w:val="28"/>
          <w:shd w:val="clear" w:color="auto" w:fill="FFFCF3"/>
        </w:rPr>
      </w:pPr>
      <w:r w:rsidRPr="00897B64">
        <w:rPr>
          <w:rStyle w:val="apple-style-span"/>
          <w:rFonts w:ascii="Times New Roman" w:hAnsi="Times New Roman" w:cs="Times New Roman"/>
          <w:sz w:val="28"/>
          <w:szCs w:val="28"/>
        </w:rPr>
        <w:t>― </w:t>
      </w:r>
      <w:r w:rsidRPr="00897B64">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13428" w:rsidRPr="00897B64" w:rsidRDefault="00C13428" w:rsidP="00897B64">
      <w:pPr>
        <w:spacing w:after="0" w:line="240" w:lineRule="atLeast"/>
        <w:ind w:firstLine="709"/>
        <w:jc w:val="both"/>
        <w:rPr>
          <w:rFonts w:ascii="Times New Roman" w:hAnsi="Times New Roman" w:cs="Times New Roman"/>
          <w:color w:val="333333"/>
          <w:sz w:val="28"/>
          <w:szCs w:val="28"/>
          <w:shd w:val="clear" w:color="auto" w:fill="FFFCF3"/>
        </w:rPr>
      </w:pPr>
      <w:r w:rsidRPr="00897B64">
        <w:rPr>
          <w:rStyle w:val="apple-style-span"/>
          <w:rFonts w:ascii="Times New Roman" w:hAnsi="Times New Roman" w:cs="Times New Roman"/>
          <w:sz w:val="28"/>
          <w:szCs w:val="28"/>
        </w:rPr>
        <w:t>― </w:t>
      </w:r>
      <w:r w:rsidRPr="00897B64">
        <w:rPr>
          <w:rFonts w:ascii="Times New Roman" w:hAnsi="Times New Roman" w:cs="Times New Roman"/>
          <w:color w:val="333333"/>
          <w:sz w:val="28"/>
          <w:szCs w:val="28"/>
          <w:shd w:val="clear" w:color="auto" w:fill="FFFCF3"/>
        </w:rPr>
        <w:t xml:space="preserve">пение коротких </w:t>
      </w:r>
      <w:proofErr w:type="spellStart"/>
      <w:r w:rsidRPr="00897B64">
        <w:rPr>
          <w:rFonts w:ascii="Times New Roman" w:hAnsi="Times New Roman" w:cs="Times New Roman"/>
          <w:color w:val="333333"/>
          <w:sz w:val="28"/>
          <w:szCs w:val="28"/>
          <w:shd w:val="clear" w:color="auto" w:fill="FFFCF3"/>
        </w:rPr>
        <w:t>попевок</w:t>
      </w:r>
      <w:proofErr w:type="spellEnd"/>
      <w:r w:rsidRPr="00897B64">
        <w:rPr>
          <w:rFonts w:ascii="Times New Roman" w:hAnsi="Times New Roman" w:cs="Times New Roman"/>
          <w:color w:val="333333"/>
          <w:sz w:val="28"/>
          <w:szCs w:val="28"/>
          <w:shd w:val="clear" w:color="auto" w:fill="FFFCF3"/>
        </w:rPr>
        <w:t xml:space="preserve"> на одном дыхании;</w:t>
      </w:r>
    </w:p>
    <w:p w:rsidR="00C13428" w:rsidRPr="00897B64" w:rsidRDefault="00C13428" w:rsidP="00897B64">
      <w:pPr>
        <w:spacing w:after="0" w:line="240" w:lineRule="atLeast"/>
        <w:ind w:firstLine="709"/>
        <w:jc w:val="both"/>
        <w:rPr>
          <w:rFonts w:ascii="Times New Roman" w:hAnsi="Times New Roman" w:cs="Times New Roman"/>
          <w:color w:val="333333"/>
          <w:sz w:val="28"/>
          <w:szCs w:val="28"/>
          <w:shd w:val="clear" w:color="auto" w:fill="FFFCF3"/>
        </w:rPr>
      </w:pPr>
      <w:r w:rsidRPr="00897B64">
        <w:rPr>
          <w:rStyle w:val="apple-style-span"/>
          <w:rFonts w:ascii="Times New Roman" w:hAnsi="Times New Roman" w:cs="Times New Roman"/>
          <w:sz w:val="28"/>
          <w:szCs w:val="28"/>
        </w:rPr>
        <w:t>― </w:t>
      </w:r>
      <w:r w:rsidRPr="00897B64">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3428" w:rsidRPr="00897B64" w:rsidRDefault="00C13428" w:rsidP="00897B64">
      <w:pPr>
        <w:spacing w:after="0" w:line="240" w:lineRule="atLeast"/>
        <w:ind w:firstLine="709"/>
        <w:jc w:val="both"/>
        <w:rPr>
          <w:rFonts w:ascii="Times New Roman" w:hAnsi="Times New Roman" w:cs="Times New Roman"/>
          <w:color w:val="333333"/>
          <w:sz w:val="28"/>
          <w:szCs w:val="28"/>
          <w:shd w:val="clear" w:color="auto" w:fill="FFFCF3"/>
        </w:rPr>
      </w:pPr>
      <w:r w:rsidRPr="00897B64">
        <w:rPr>
          <w:rStyle w:val="apple-style-span"/>
          <w:rFonts w:ascii="Times New Roman" w:hAnsi="Times New Roman" w:cs="Times New Roman"/>
          <w:sz w:val="28"/>
          <w:szCs w:val="28"/>
        </w:rPr>
        <w:t>― </w:t>
      </w:r>
      <w:r w:rsidRPr="00897B64">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sidRPr="00897B64">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C13428" w:rsidRPr="00897B64" w:rsidRDefault="00C13428" w:rsidP="00897B64">
      <w:pPr>
        <w:spacing w:after="0" w:line="240" w:lineRule="atLeast"/>
        <w:ind w:firstLine="709"/>
        <w:jc w:val="both"/>
        <w:rPr>
          <w:rFonts w:ascii="Times New Roman" w:hAnsi="Times New Roman" w:cs="Times New Roman"/>
          <w:color w:val="333333"/>
          <w:sz w:val="28"/>
          <w:szCs w:val="28"/>
          <w:shd w:val="clear" w:color="auto" w:fill="FFFCF3"/>
        </w:rPr>
      </w:pPr>
      <w:r w:rsidRPr="00897B64">
        <w:rPr>
          <w:rStyle w:val="apple-style-span"/>
          <w:rFonts w:ascii="Times New Roman" w:hAnsi="Times New Roman" w:cs="Times New Roman"/>
          <w:sz w:val="28"/>
          <w:szCs w:val="28"/>
        </w:rPr>
        <w:t>― </w:t>
      </w:r>
      <w:r w:rsidRPr="00897B64">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13428" w:rsidRPr="00897B64" w:rsidRDefault="00C13428" w:rsidP="00897B64">
      <w:pPr>
        <w:spacing w:after="0" w:line="240" w:lineRule="atLeast"/>
        <w:ind w:firstLine="709"/>
        <w:jc w:val="both"/>
        <w:rPr>
          <w:rFonts w:ascii="Times New Roman" w:hAnsi="Times New Roman" w:cs="Times New Roman"/>
          <w:color w:val="333333"/>
          <w:sz w:val="28"/>
          <w:szCs w:val="28"/>
          <w:shd w:val="clear" w:color="auto" w:fill="FFFCF3"/>
        </w:rPr>
      </w:pPr>
      <w:r w:rsidRPr="00897B64">
        <w:rPr>
          <w:rStyle w:val="apple-style-span"/>
          <w:rFonts w:ascii="Times New Roman" w:hAnsi="Times New Roman" w:cs="Times New Roman"/>
          <w:sz w:val="28"/>
          <w:szCs w:val="28"/>
        </w:rPr>
        <w:t>― </w:t>
      </w:r>
      <w:r w:rsidRPr="00897B64">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897B64">
        <w:rPr>
          <w:rFonts w:ascii="Times New Roman" w:hAnsi="Times New Roman" w:cs="Times New Roman"/>
          <w:i/>
          <w:color w:val="333333"/>
          <w:sz w:val="28"/>
          <w:szCs w:val="28"/>
          <w:shd w:val="clear" w:color="auto" w:fill="FFFCF3"/>
        </w:rPr>
        <w:t>а капелла</w:t>
      </w:r>
      <w:r w:rsidRPr="00897B64">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C13428" w:rsidRPr="00897B64" w:rsidRDefault="00C13428" w:rsidP="00897B64">
      <w:pPr>
        <w:spacing w:after="0" w:line="240" w:lineRule="atLeast"/>
        <w:ind w:firstLine="709"/>
        <w:jc w:val="both"/>
        <w:rPr>
          <w:rFonts w:ascii="Times New Roman" w:hAnsi="Times New Roman" w:cs="Times New Roman"/>
          <w:color w:val="333333"/>
          <w:sz w:val="28"/>
          <w:szCs w:val="28"/>
          <w:shd w:val="clear" w:color="auto" w:fill="FFFCF3"/>
        </w:rPr>
      </w:pPr>
      <w:r w:rsidRPr="00897B64">
        <w:rPr>
          <w:rStyle w:val="apple-style-span"/>
          <w:rFonts w:ascii="Times New Roman" w:hAnsi="Times New Roman" w:cs="Times New Roman"/>
          <w:sz w:val="28"/>
          <w:szCs w:val="28"/>
        </w:rPr>
        <w:t>― </w:t>
      </w:r>
      <w:r w:rsidRPr="00897B64">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C13428" w:rsidRPr="00897B64" w:rsidRDefault="00C13428" w:rsidP="00897B64">
      <w:pPr>
        <w:spacing w:after="0" w:line="240" w:lineRule="atLeast"/>
        <w:ind w:firstLine="709"/>
        <w:jc w:val="both"/>
        <w:rPr>
          <w:rFonts w:ascii="Times New Roman" w:hAnsi="Times New Roman" w:cs="Times New Roman"/>
          <w:color w:val="333333"/>
          <w:sz w:val="28"/>
          <w:szCs w:val="28"/>
          <w:shd w:val="clear" w:color="auto" w:fill="FFFCF3"/>
        </w:rPr>
      </w:pPr>
      <w:r w:rsidRPr="00897B64">
        <w:rPr>
          <w:rStyle w:val="apple-style-span"/>
          <w:rFonts w:ascii="Times New Roman" w:hAnsi="Times New Roman" w:cs="Times New Roman"/>
          <w:sz w:val="28"/>
          <w:szCs w:val="28"/>
        </w:rPr>
        <w:t>― </w:t>
      </w:r>
      <w:r w:rsidRPr="00897B64">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13428" w:rsidRPr="00897B64" w:rsidRDefault="00C13428" w:rsidP="00897B64">
      <w:pPr>
        <w:spacing w:after="0" w:line="240" w:lineRule="atLeast"/>
        <w:ind w:firstLine="709"/>
        <w:jc w:val="both"/>
        <w:rPr>
          <w:rFonts w:ascii="Times New Roman" w:hAnsi="Times New Roman" w:cs="Times New Roman"/>
          <w:color w:val="333333"/>
          <w:sz w:val="28"/>
          <w:szCs w:val="28"/>
          <w:shd w:val="clear" w:color="auto" w:fill="FFFCF3"/>
        </w:rPr>
      </w:pPr>
      <w:r w:rsidRPr="00897B64">
        <w:rPr>
          <w:rStyle w:val="apple-style-span"/>
          <w:rFonts w:ascii="Times New Roman" w:hAnsi="Times New Roman" w:cs="Times New Roman"/>
          <w:sz w:val="28"/>
          <w:szCs w:val="28"/>
        </w:rPr>
        <w:t>― </w:t>
      </w:r>
      <w:r w:rsidRPr="00897B64">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13428" w:rsidRPr="00897B64" w:rsidRDefault="00C13428" w:rsidP="00897B64">
      <w:pPr>
        <w:spacing w:after="0" w:line="240" w:lineRule="atLeast"/>
        <w:ind w:firstLine="709"/>
        <w:jc w:val="both"/>
        <w:rPr>
          <w:rFonts w:ascii="Times New Roman" w:hAnsi="Times New Roman" w:cs="Times New Roman"/>
          <w:color w:val="333333"/>
          <w:sz w:val="28"/>
          <w:szCs w:val="28"/>
          <w:shd w:val="clear" w:color="auto" w:fill="FFFCF3"/>
        </w:rPr>
      </w:pPr>
      <w:r w:rsidRPr="00897B64">
        <w:rPr>
          <w:rStyle w:val="apple-style-span"/>
          <w:rFonts w:ascii="Times New Roman" w:hAnsi="Times New Roman" w:cs="Times New Roman"/>
          <w:sz w:val="28"/>
          <w:szCs w:val="28"/>
        </w:rPr>
        <w:t>― </w:t>
      </w:r>
      <w:r w:rsidRPr="00897B64">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C13428" w:rsidRPr="00897B64" w:rsidRDefault="00C13428" w:rsidP="00897B64">
      <w:pPr>
        <w:spacing w:after="0" w:line="240" w:lineRule="atLeast"/>
        <w:ind w:firstLine="709"/>
        <w:jc w:val="both"/>
        <w:rPr>
          <w:rFonts w:ascii="Times New Roman" w:hAnsi="Times New Roman" w:cs="Times New Roman"/>
          <w:color w:val="333333"/>
          <w:sz w:val="28"/>
          <w:szCs w:val="28"/>
          <w:shd w:val="clear" w:color="auto" w:fill="FFFCF3"/>
        </w:rPr>
      </w:pPr>
      <w:r w:rsidRPr="00897B64">
        <w:rPr>
          <w:rStyle w:val="apple-style-span"/>
          <w:rFonts w:ascii="Times New Roman" w:hAnsi="Times New Roman" w:cs="Times New Roman"/>
          <w:sz w:val="28"/>
          <w:szCs w:val="28"/>
        </w:rPr>
        <w:t>― </w:t>
      </w:r>
      <w:r w:rsidRPr="00897B64">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13428" w:rsidRPr="00897B64" w:rsidRDefault="00C13428" w:rsidP="00897B64">
      <w:pPr>
        <w:spacing w:after="0" w:line="240" w:lineRule="atLeast"/>
        <w:ind w:firstLine="709"/>
        <w:jc w:val="both"/>
        <w:rPr>
          <w:rFonts w:ascii="Times New Roman" w:hAnsi="Times New Roman" w:cs="Times New Roman"/>
          <w:color w:val="333333"/>
          <w:sz w:val="28"/>
          <w:szCs w:val="28"/>
          <w:shd w:val="clear" w:color="auto" w:fill="FFFCF3"/>
        </w:rPr>
      </w:pPr>
      <w:r w:rsidRPr="00897B64">
        <w:rPr>
          <w:rStyle w:val="apple-style-span"/>
          <w:rFonts w:ascii="Times New Roman" w:hAnsi="Times New Roman" w:cs="Times New Roman"/>
          <w:sz w:val="28"/>
          <w:szCs w:val="28"/>
        </w:rPr>
        <w:t>― </w:t>
      </w:r>
      <w:r w:rsidRPr="00897B64">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3428" w:rsidRPr="00897B64" w:rsidRDefault="00C13428" w:rsidP="00897B64">
      <w:pPr>
        <w:spacing w:after="0" w:line="240" w:lineRule="atLeast"/>
        <w:ind w:firstLine="709"/>
        <w:jc w:val="both"/>
        <w:rPr>
          <w:rFonts w:ascii="Times New Roman" w:hAnsi="Times New Roman" w:cs="Times New Roman"/>
          <w:color w:val="333333"/>
          <w:sz w:val="28"/>
          <w:szCs w:val="28"/>
          <w:shd w:val="clear" w:color="auto" w:fill="FFFCF3"/>
        </w:rPr>
      </w:pPr>
      <w:r w:rsidRPr="00897B64">
        <w:rPr>
          <w:rStyle w:val="apple-style-span"/>
          <w:rFonts w:ascii="Times New Roman" w:hAnsi="Times New Roman" w:cs="Times New Roman"/>
          <w:sz w:val="28"/>
          <w:szCs w:val="28"/>
        </w:rPr>
        <w:t>― </w:t>
      </w:r>
      <w:r w:rsidRPr="00897B64">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sidRPr="00897B64">
        <w:rPr>
          <w:rFonts w:ascii="Times New Roman" w:hAnsi="Times New Roman" w:cs="Times New Roman"/>
          <w:color w:val="333333"/>
          <w:sz w:val="28"/>
          <w:szCs w:val="28"/>
          <w:shd w:val="clear" w:color="auto" w:fill="FFFCF3"/>
          <w:lang w:val="en-US"/>
        </w:rPr>
        <w:t>mezzo</w:t>
      </w:r>
      <w:r w:rsidRPr="00897B64">
        <w:rPr>
          <w:rFonts w:ascii="Times New Roman" w:hAnsi="Times New Roman" w:cs="Times New Roman"/>
          <w:color w:val="333333"/>
          <w:sz w:val="28"/>
          <w:szCs w:val="28"/>
          <w:shd w:val="clear" w:color="auto" w:fill="FFFCF3"/>
        </w:rPr>
        <w:t xml:space="preserve"> </w:t>
      </w:r>
      <w:r w:rsidRPr="00897B64">
        <w:rPr>
          <w:rFonts w:ascii="Times New Roman" w:hAnsi="Times New Roman" w:cs="Times New Roman"/>
          <w:color w:val="333333"/>
          <w:sz w:val="28"/>
          <w:szCs w:val="28"/>
          <w:shd w:val="clear" w:color="auto" w:fill="FFFCF3"/>
          <w:lang w:val="en-US"/>
        </w:rPr>
        <w:t>piano</w:t>
      </w:r>
      <w:r w:rsidRPr="00897B64">
        <w:rPr>
          <w:rFonts w:ascii="Times New Roman" w:hAnsi="Times New Roman" w:cs="Times New Roman"/>
          <w:color w:val="333333"/>
          <w:sz w:val="28"/>
          <w:szCs w:val="28"/>
          <w:shd w:val="clear" w:color="auto" w:fill="FFFCF3"/>
        </w:rPr>
        <w:t xml:space="preserve"> (умеренно тихо) и </w:t>
      </w:r>
      <w:r w:rsidRPr="00897B64">
        <w:rPr>
          <w:rFonts w:ascii="Times New Roman" w:hAnsi="Times New Roman" w:cs="Times New Roman"/>
          <w:color w:val="333333"/>
          <w:sz w:val="28"/>
          <w:szCs w:val="28"/>
          <w:shd w:val="clear" w:color="auto" w:fill="FFFCF3"/>
          <w:lang w:val="en-US"/>
        </w:rPr>
        <w:t>mezzo</w:t>
      </w:r>
      <w:r w:rsidRPr="00897B64">
        <w:rPr>
          <w:rFonts w:ascii="Times New Roman" w:hAnsi="Times New Roman" w:cs="Times New Roman"/>
          <w:color w:val="333333"/>
          <w:sz w:val="28"/>
          <w:szCs w:val="28"/>
          <w:shd w:val="clear" w:color="auto" w:fill="FFFCF3"/>
        </w:rPr>
        <w:t xml:space="preserve"> </w:t>
      </w:r>
      <w:r w:rsidRPr="00897B64">
        <w:rPr>
          <w:rFonts w:ascii="Times New Roman" w:hAnsi="Times New Roman" w:cs="Times New Roman"/>
          <w:color w:val="333333"/>
          <w:sz w:val="28"/>
          <w:szCs w:val="28"/>
          <w:shd w:val="clear" w:color="auto" w:fill="FFFCF3"/>
          <w:lang w:val="en-US"/>
        </w:rPr>
        <w:t>forte</w:t>
      </w:r>
      <w:r w:rsidRPr="00897B64">
        <w:rPr>
          <w:rFonts w:ascii="Times New Roman" w:hAnsi="Times New Roman" w:cs="Times New Roman"/>
          <w:color w:val="333333"/>
          <w:sz w:val="28"/>
          <w:szCs w:val="28"/>
          <w:shd w:val="clear" w:color="auto" w:fill="FFFCF3"/>
        </w:rPr>
        <w:t xml:space="preserve"> (умеренно громко);</w:t>
      </w:r>
    </w:p>
    <w:p w:rsidR="00C13428" w:rsidRPr="00897B64" w:rsidRDefault="00C13428" w:rsidP="00897B64">
      <w:pPr>
        <w:spacing w:after="0" w:line="240" w:lineRule="atLeast"/>
        <w:ind w:firstLine="709"/>
        <w:jc w:val="both"/>
        <w:rPr>
          <w:rFonts w:ascii="Times New Roman" w:hAnsi="Times New Roman" w:cs="Times New Roman"/>
          <w:i/>
          <w:color w:val="333333"/>
          <w:sz w:val="28"/>
          <w:szCs w:val="28"/>
          <w:shd w:val="clear" w:color="auto" w:fill="FFFCF3"/>
        </w:rPr>
      </w:pPr>
      <w:r w:rsidRPr="00897B64">
        <w:rPr>
          <w:rStyle w:val="apple-style-span"/>
          <w:rFonts w:ascii="Times New Roman" w:hAnsi="Times New Roman" w:cs="Times New Roman"/>
          <w:sz w:val="28"/>
          <w:szCs w:val="28"/>
        </w:rPr>
        <w:t>― </w:t>
      </w:r>
      <w:r w:rsidRPr="00897B64">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sidRPr="00897B64">
        <w:rPr>
          <w:rFonts w:ascii="Times New Roman" w:hAnsi="Times New Roman" w:cs="Times New Roman"/>
          <w:i/>
          <w:color w:val="333333"/>
          <w:sz w:val="28"/>
          <w:szCs w:val="28"/>
          <w:shd w:val="clear" w:color="auto" w:fill="FFFCF3"/>
        </w:rPr>
        <w:t>ми1 – ля1, ре1 – си1, до1 – до2.</w:t>
      </w:r>
    </w:p>
    <w:p w:rsidR="00C13428" w:rsidRPr="00897B64" w:rsidRDefault="00C13428" w:rsidP="00897B64">
      <w:pPr>
        <w:spacing w:after="0" w:line="240" w:lineRule="atLeast"/>
        <w:ind w:firstLine="709"/>
        <w:jc w:val="both"/>
        <w:rPr>
          <w:rFonts w:ascii="Times New Roman" w:hAnsi="Times New Roman" w:cs="Times New Roman"/>
          <w:color w:val="333333"/>
          <w:sz w:val="28"/>
          <w:szCs w:val="28"/>
          <w:shd w:val="clear" w:color="auto" w:fill="FFFCF3"/>
        </w:rPr>
      </w:pPr>
      <w:r w:rsidRPr="00897B64">
        <w:rPr>
          <w:rStyle w:val="apple-style-span"/>
          <w:rFonts w:ascii="Times New Roman" w:hAnsi="Times New Roman" w:cs="Times New Roman"/>
          <w:sz w:val="28"/>
          <w:szCs w:val="28"/>
        </w:rPr>
        <w:t>― </w:t>
      </w:r>
      <w:r w:rsidRPr="00897B64">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C13428" w:rsidRPr="00897B64" w:rsidRDefault="00C13428" w:rsidP="00897B64">
      <w:pPr>
        <w:spacing w:after="0" w:line="240" w:lineRule="atLeast"/>
        <w:ind w:firstLine="709"/>
        <w:rPr>
          <w:rFonts w:ascii="Times New Roman" w:hAnsi="Times New Roman" w:cs="Times New Roman"/>
          <w:sz w:val="28"/>
          <w:szCs w:val="28"/>
          <w:u w:val="single"/>
        </w:rPr>
      </w:pPr>
      <w:r w:rsidRPr="00897B64">
        <w:rPr>
          <w:rFonts w:ascii="Times New Roman" w:hAnsi="Times New Roman" w:cs="Times New Roman"/>
          <w:sz w:val="28"/>
          <w:szCs w:val="28"/>
          <w:u w:val="single"/>
        </w:rPr>
        <w:t>Элементы музыкальной грамоты</w:t>
      </w:r>
    </w:p>
    <w:p w:rsidR="00AC521B" w:rsidRPr="00897B64" w:rsidRDefault="00AC521B"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i/>
          <w:sz w:val="28"/>
          <w:szCs w:val="28"/>
        </w:rPr>
        <w:t>Содержание</w:t>
      </w:r>
      <w:r w:rsidRPr="00897B64">
        <w:rPr>
          <w:rFonts w:ascii="Times New Roman" w:hAnsi="Times New Roman" w:cs="Times New Roman"/>
          <w:sz w:val="28"/>
          <w:szCs w:val="28"/>
        </w:rPr>
        <w:t xml:space="preserve">: </w:t>
      </w:r>
    </w:p>
    <w:p w:rsidR="00C13428" w:rsidRPr="00897B64" w:rsidRDefault="00AC521B" w:rsidP="00897B64">
      <w:pPr>
        <w:spacing w:after="0" w:line="240" w:lineRule="atLeast"/>
        <w:ind w:firstLine="709"/>
        <w:jc w:val="both"/>
        <w:rPr>
          <w:rFonts w:ascii="Times New Roman" w:hAnsi="Times New Roman" w:cs="Times New Roman"/>
          <w:sz w:val="28"/>
          <w:szCs w:val="28"/>
          <w:lang w:eastAsia="ru-RU"/>
        </w:rPr>
      </w:pPr>
      <w:r w:rsidRPr="00897B64">
        <w:rPr>
          <w:rFonts w:ascii="Times New Roman" w:hAnsi="Times New Roman" w:cs="Times New Roman"/>
          <w:b/>
          <w:i/>
          <w:sz w:val="28"/>
          <w:szCs w:val="28"/>
        </w:rPr>
        <w:t xml:space="preserve"> </w:t>
      </w:r>
      <w:r w:rsidR="00C13428" w:rsidRPr="00897B64">
        <w:rPr>
          <w:rStyle w:val="apple-style-span"/>
          <w:rFonts w:ascii="Times New Roman" w:hAnsi="Times New Roman" w:cs="Times New Roman"/>
          <w:sz w:val="28"/>
          <w:szCs w:val="28"/>
        </w:rPr>
        <w:t>― </w:t>
      </w:r>
      <w:r w:rsidR="00C13428" w:rsidRPr="00897B64">
        <w:rPr>
          <w:rFonts w:ascii="Times New Roman" w:hAnsi="Times New Roman" w:cs="Times New Roman"/>
          <w:sz w:val="28"/>
          <w:szCs w:val="28"/>
          <w:lang w:eastAsia="ru-RU"/>
        </w:rPr>
        <w:t>ознакомление с высотой звука (высокие, средние, низкие);</w:t>
      </w:r>
    </w:p>
    <w:p w:rsidR="00C13428" w:rsidRPr="00897B64" w:rsidRDefault="00C13428" w:rsidP="00897B64">
      <w:pPr>
        <w:spacing w:after="0" w:line="240" w:lineRule="atLeast"/>
        <w:ind w:firstLine="709"/>
        <w:jc w:val="both"/>
        <w:rPr>
          <w:rFonts w:ascii="Times New Roman" w:hAnsi="Times New Roman" w:cs="Times New Roman"/>
          <w:sz w:val="28"/>
          <w:szCs w:val="28"/>
          <w:lang w:eastAsia="ru-RU"/>
        </w:rPr>
      </w:pPr>
      <w:r w:rsidRPr="00897B64">
        <w:rPr>
          <w:rStyle w:val="apple-style-span"/>
          <w:rFonts w:ascii="Times New Roman" w:hAnsi="Times New Roman" w:cs="Times New Roman"/>
          <w:sz w:val="28"/>
          <w:szCs w:val="28"/>
        </w:rPr>
        <w:t>― </w:t>
      </w:r>
      <w:r w:rsidRPr="00897B64">
        <w:rPr>
          <w:rFonts w:ascii="Times New Roman" w:hAnsi="Times New Roman" w:cs="Times New Roman"/>
          <w:sz w:val="28"/>
          <w:szCs w:val="28"/>
          <w:lang w:eastAsia="ru-RU"/>
        </w:rPr>
        <w:t xml:space="preserve">ознакомление с динамическими особенностями музыки (громкая </w:t>
      </w:r>
      <w:r w:rsidRPr="00897B64">
        <w:rPr>
          <w:rStyle w:val="apple-style-span"/>
          <w:rFonts w:ascii="Times New Roman" w:hAnsi="Times New Roman" w:cs="Times New Roman"/>
          <w:sz w:val="28"/>
          <w:szCs w:val="28"/>
        </w:rPr>
        <w:t>― </w:t>
      </w:r>
      <w:r w:rsidRPr="00897B64">
        <w:rPr>
          <w:rFonts w:ascii="Times New Roman" w:hAnsi="Times New Roman" w:cs="Times New Roman"/>
          <w:sz w:val="28"/>
          <w:szCs w:val="28"/>
          <w:lang w:eastAsia="ru-RU"/>
        </w:rPr>
        <w:t xml:space="preserve"> </w:t>
      </w:r>
      <w:r w:rsidRPr="00897B64">
        <w:rPr>
          <w:rFonts w:ascii="Times New Roman" w:hAnsi="Times New Roman" w:cs="Times New Roman"/>
          <w:color w:val="333333"/>
          <w:sz w:val="28"/>
          <w:szCs w:val="28"/>
          <w:shd w:val="clear" w:color="auto" w:fill="FFFCF3"/>
          <w:lang w:val="en-US"/>
        </w:rPr>
        <w:t>forte</w:t>
      </w:r>
      <w:r w:rsidRPr="00897B64">
        <w:rPr>
          <w:rFonts w:ascii="Times New Roman" w:hAnsi="Times New Roman" w:cs="Times New Roman"/>
          <w:sz w:val="28"/>
          <w:szCs w:val="28"/>
          <w:lang w:eastAsia="ru-RU"/>
        </w:rPr>
        <w:t xml:space="preserve">, тихая </w:t>
      </w:r>
      <w:r w:rsidRPr="00897B64">
        <w:rPr>
          <w:rStyle w:val="apple-style-span"/>
          <w:rFonts w:ascii="Times New Roman" w:hAnsi="Times New Roman" w:cs="Times New Roman"/>
          <w:sz w:val="28"/>
          <w:szCs w:val="28"/>
        </w:rPr>
        <w:t>― </w:t>
      </w:r>
      <w:r w:rsidRPr="00897B64">
        <w:rPr>
          <w:rFonts w:ascii="Times New Roman" w:hAnsi="Times New Roman" w:cs="Times New Roman"/>
          <w:sz w:val="28"/>
          <w:szCs w:val="28"/>
          <w:lang w:eastAsia="ru-RU"/>
        </w:rPr>
        <w:t xml:space="preserve"> </w:t>
      </w:r>
      <w:r w:rsidRPr="00897B64">
        <w:rPr>
          <w:rFonts w:ascii="Times New Roman" w:hAnsi="Times New Roman" w:cs="Times New Roman"/>
          <w:color w:val="333333"/>
          <w:sz w:val="28"/>
          <w:szCs w:val="28"/>
          <w:shd w:val="clear" w:color="auto" w:fill="FFFCF3"/>
          <w:lang w:val="en-US"/>
        </w:rPr>
        <w:t>piano</w:t>
      </w:r>
      <w:r w:rsidRPr="00897B64">
        <w:rPr>
          <w:rFonts w:ascii="Times New Roman" w:hAnsi="Times New Roman" w:cs="Times New Roman"/>
          <w:sz w:val="28"/>
          <w:szCs w:val="28"/>
          <w:lang w:eastAsia="ru-RU"/>
        </w:rPr>
        <w:t>);</w:t>
      </w:r>
    </w:p>
    <w:p w:rsidR="00C13428" w:rsidRPr="00897B64" w:rsidRDefault="00C13428" w:rsidP="00897B64">
      <w:pPr>
        <w:spacing w:after="0" w:line="240" w:lineRule="atLeast"/>
        <w:ind w:firstLine="709"/>
        <w:jc w:val="both"/>
        <w:rPr>
          <w:rFonts w:ascii="Times New Roman" w:hAnsi="Times New Roman" w:cs="Times New Roman"/>
          <w:sz w:val="28"/>
          <w:szCs w:val="28"/>
          <w:lang w:eastAsia="ru-RU"/>
        </w:rPr>
      </w:pPr>
      <w:r w:rsidRPr="00897B64">
        <w:rPr>
          <w:rStyle w:val="apple-style-span"/>
          <w:rFonts w:ascii="Times New Roman" w:hAnsi="Times New Roman" w:cs="Times New Roman"/>
          <w:sz w:val="28"/>
          <w:szCs w:val="28"/>
        </w:rPr>
        <w:t>― </w:t>
      </w:r>
      <w:r w:rsidRPr="00897B64">
        <w:rPr>
          <w:rFonts w:ascii="Times New Roman" w:hAnsi="Times New Roman" w:cs="Times New Roman"/>
          <w:sz w:val="28"/>
          <w:szCs w:val="28"/>
          <w:lang w:eastAsia="ru-RU"/>
        </w:rPr>
        <w:t>развитие умения различать звук по длительности (долгие, короткие):</w:t>
      </w:r>
    </w:p>
    <w:p w:rsidR="00C13428" w:rsidRPr="00897B64" w:rsidRDefault="00C13428" w:rsidP="00897B64">
      <w:pPr>
        <w:spacing w:after="0" w:line="240" w:lineRule="atLeast"/>
        <w:ind w:firstLine="709"/>
        <w:jc w:val="both"/>
        <w:rPr>
          <w:rFonts w:ascii="Times New Roman" w:hAnsi="Times New Roman" w:cs="Times New Roman"/>
          <w:sz w:val="28"/>
          <w:szCs w:val="28"/>
          <w:lang w:eastAsia="ru-RU"/>
        </w:rPr>
      </w:pPr>
      <w:r w:rsidRPr="00897B64">
        <w:rPr>
          <w:rStyle w:val="apple-style-span"/>
          <w:rFonts w:ascii="Times New Roman" w:hAnsi="Times New Roman" w:cs="Times New Roman"/>
          <w:sz w:val="28"/>
          <w:szCs w:val="28"/>
        </w:rPr>
        <w:t>― </w:t>
      </w:r>
      <w:r w:rsidRPr="00897B64">
        <w:rPr>
          <w:rFonts w:ascii="Times New Roman" w:hAnsi="Times New Roman" w:cs="Times New Roman"/>
          <w:sz w:val="28"/>
          <w:szCs w:val="28"/>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897B64">
        <w:rPr>
          <w:rFonts w:ascii="Times New Roman" w:hAnsi="Times New Roman" w:cs="Times New Roman"/>
          <w:i/>
          <w:sz w:val="28"/>
          <w:szCs w:val="28"/>
          <w:lang w:eastAsia="ru-RU"/>
        </w:rPr>
        <w:t>до мажор</w:t>
      </w:r>
      <w:r w:rsidRPr="00897B64">
        <w:rPr>
          <w:rFonts w:ascii="Times New Roman" w:hAnsi="Times New Roman" w:cs="Times New Roman"/>
          <w:sz w:val="28"/>
          <w:szCs w:val="28"/>
          <w:lang w:eastAsia="ru-RU"/>
        </w:rPr>
        <w:t>).</w:t>
      </w:r>
    </w:p>
    <w:p w:rsidR="00C13428" w:rsidRPr="00897B64" w:rsidRDefault="00C13428" w:rsidP="00897B64">
      <w:pPr>
        <w:spacing w:after="0" w:line="240" w:lineRule="atLeast"/>
        <w:ind w:firstLine="709"/>
        <w:rPr>
          <w:rFonts w:ascii="Times New Roman" w:hAnsi="Times New Roman" w:cs="Times New Roman"/>
          <w:sz w:val="28"/>
          <w:szCs w:val="28"/>
          <w:u w:val="single"/>
        </w:rPr>
      </w:pPr>
      <w:r w:rsidRPr="00897B64">
        <w:rPr>
          <w:rFonts w:ascii="Times New Roman" w:hAnsi="Times New Roman" w:cs="Times New Roman"/>
          <w:sz w:val="28"/>
          <w:szCs w:val="28"/>
          <w:u w:val="single"/>
        </w:rPr>
        <w:t>Игра на музыкальных инструментах детского оркестра.</w:t>
      </w:r>
    </w:p>
    <w:p w:rsidR="00C13428" w:rsidRPr="00897B64" w:rsidRDefault="00C13428" w:rsidP="00897B64">
      <w:pPr>
        <w:spacing w:after="0" w:line="240" w:lineRule="atLeast"/>
        <w:ind w:firstLine="709"/>
        <w:jc w:val="both"/>
        <w:rPr>
          <w:rFonts w:ascii="Times New Roman" w:hAnsi="Times New Roman" w:cs="Times New Roman"/>
          <w:color w:val="000000"/>
          <w:sz w:val="28"/>
          <w:szCs w:val="28"/>
        </w:rPr>
      </w:pPr>
      <w:r w:rsidRPr="00897B64">
        <w:rPr>
          <w:rFonts w:ascii="Times New Roman" w:hAnsi="Times New Roman" w:cs="Times New Roman"/>
          <w:i/>
          <w:sz w:val="28"/>
          <w:szCs w:val="28"/>
          <w:lang w:eastAsia="ru-RU"/>
        </w:rPr>
        <w:t>Репертуар для исполнения</w:t>
      </w:r>
      <w:r w:rsidRPr="00897B64">
        <w:rPr>
          <w:rFonts w:ascii="Times New Roman" w:hAnsi="Times New Roman" w:cs="Times New Roman"/>
          <w:sz w:val="28"/>
          <w:szCs w:val="28"/>
          <w:lang w:eastAsia="ru-RU"/>
        </w:rPr>
        <w:t xml:space="preserve">: </w:t>
      </w:r>
      <w:r w:rsidRPr="00897B64">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sidRPr="00897B64">
        <w:rPr>
          <w:rFonts w:ascii="Times New Roman" w:hAnsi="Times New Roman" w:cs="Times New Roman"/>
          <w:color w:val="000000"/>
          <w:sz w:val="28"/>
          <w:szCs w:val="28"/>
        </w:rPr>
        <w:t>.</w:t>
      </w:r>
    </w:p>
    <w:p w:rsidR="00C13428" w:rsidRPr="00897B64" w:rsidRDefault="00C13428" w:rsidP="00897B64">
      <w:pPr>
        <w:spacing w:after="0" w:line="240" w:lineRule="atLeast"/>
        <w:ind w:firstLine="709"/>
        <w:jc w:val="both"/>
        <w:rPr>
          <w:rFonts w:ascii="Times New Roman" w:hAnsi="Times New Roman" w:cs="Times New Roman"/>
          <w:b/>
          <w:i/>
          <w:sz w:val="28"/>
          <w:szCs w:val="28"/>
          <w:lang w:eastAsia="ru-RU"/>
        </w:rPr>
      </w:pPr>
      <w:r w:rsidRPr="00897B64">
        <w:rPr>
          <w:rFonts w:ascii="Times New Roman" w:hAnsi="Times New Roman" w:cs="Times New Roman"/>
          <w:i/>
          <w:sz w:val="28"/>
          <w:szCs w:val="28"/>
          <w:lang w:eastAsia="ru-RU"/>
        </w:rPr>
        <w:t>Жанровое разнообразие:</w:t>
      </w:r>
      <w:r w:rsidRPr="00897B64">
        <w:rPr>
          <w:rStyle w:val="apple-style-span"/>
          <w:rFonts w:ascii="Times New Roman" w:hAnsi="Times New Roman" w:cs="Times New Roman"/>
          <w:color w:val="000000"/>
          <w:sz w:val="28"/>
          <w:szCs w:val="28"/>
        </w:rPr>
        <w:t xml:space="preserve"> марш, полька, вальс</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i/>
          <w:sz w:val="28"/>
          <w:szCs w:val="28"/>
        </w:rPr>
        <w:t>Содержание</w:t>
      </w:r>
      <w:r w:rsidRPr="00897B64">
        <w:rPr>
          <w:rFonts w:ascii="Times New Roman" w:hAnsi="Times New Roman" w:cs="Times New Roman"/>
          <w:sz w:val="28"/>
          <w:szCs w:val="28"/>
        </w:rPr>
        <w:t xml:space="preserve">: </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Style w:val="apple-style-span"/>
          <w:rFonts w:ascii="Times New Roman" w:hAnsi="Times New Roman" w:cs="Times New Roman"/>
          <w:sz w:val="28"/>
          <w:szCs w:val="28"/>
        </w:rPr>
        <w:t>― </w:t>
      </w:r>
      <w:r w:rsidRPr="00897B64">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Style w:val="apple-style-span"/>
          <w:rFonts w:ascii="Times New Roman" w:hAnsi="Times New Roman" w:cs="Times New Roman"/>
          <w:sz w:val="28"/>
          <w:szCs w:val="28"/>
        </w:rPr>
        <w:t>― </w:t>
      </w:r>
      <w:r w:rsidRPr="00897B64">
        <w:rPr>
          <w:rFonts w:ascii="Times New Roman" w:hAnsi="Times New Roman" w:cs="Times New Roman"/>
          <w:sz w:val="28"/>
          <w:szCs w:val="28"/>
        </w:rPr>
        <w:t xml:space="preserve">обучение игре на балалайке или других доступных народных инструментах; </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Style w:val="apple-style-span"/>
          <w:rFonts w:ascii="Times New Roman" w:hAnsi="Times New Roman" w:cs="Times New Roman"/>
          <w:sz w:val="28"/>
          <w:szCs w:val="28"/>
        </w:rPr>
        <w:t>― </w:t>
      </w:r>
      <w:r w:rsidRPr="00897B64">
        <w:rPr>
          <w:rFonts w:ascii="Times New Roman" w:hAnsi="Times New Roman" w:cs="Times New Roman"/>
          <w:sz w:val="28"/>
          <w:szCs w:val="28"/>
        </w:rPr>
        <w:t>обучение игре на фортепиано.</w:t>
      </w:r>
    </w:p>
    <w:p w:rsidR="00C13428" w:rsidRPr="00897B64" w:rsidRDefault="00C13428" w:rsidP="00897B64">
      <w:pPr>
        <w:suppressAutoHyphens w:val="0"/>
        <w:spacing w:after="0" w:line="240" w:lineRule="atLeast"/>
        <w:jc w:val="center"/>
        <w:rPr>
          <w:rFonts w:ascii="Times New Roman" w:hAnsi="Times New Roman" w:cs="Times New Roman"/>
          <w:color w:val="auto"/>
          <w:kern w:val="0"/>
          <w:sz w:val="28"/>
          <w:szCs w:val="28"/>
          <w:lang w:eastAsia="ru-RU"/>
        </w:rPr>
      </w:pPr>
      <w:r w:rsidRPr="00897B64">
        <w:rPr>
          <w:rFonts w:ascii="Times New Roman" w:hAnsi="Times New Roman" w:cs="Times New Roman"/>
          <w:b/>
          <w:bCs/>
          <w:color w:val="auto"/>
          <w:kern w:val="0"/>
          <w:sz w:val="28"/>
          <w:szCs w:val="28"/>
          <w:lang w:eastAsia="ru-RU"/>
        </w:rPr>
        <w:t>Р</w:t>
      </w:r>
      <w:r w:rsidR="00AC521B" w:rsidRPr="00897B64">
        <w:rPr>
          <w:rFonts w:ascii="Times New Roman" w:hAnsi="Times New Roman" w:cs="Times New Roman"/>
          <w:b/>
          <w:bCs/>
          <w:color w:val="auto"/>
          <w:kern w:val="0"/>
          <w:sz w:val="28"/>
          <w:szCs w:val="28"/>
          <w:lang w:eastAsia="ru-RU"/>
        </w:rPr>
        <w:t>исование</w:t>
      </w:r>
    </w:p>
    <w:p w:rsidR="00C13428" w:rsidRPr="00897B64" w:rsidRDefault="00C13428" w:rsidP="00897B64">
      <w:pPr>
        <w:suppressAutoHyphens w:val="0"/>
        <w:spacing w:after="0" w:line="240" w:lineRule="atLeast"/>
        <w:jc w:val="center"/>
        <w:rPr>
          <w:rFonts w:ascii="Times New Roman" w:hAnsi="Times New Roman" w:cs="Times New Roman"/>
          <w:color w:val="auto"/>
          <w:kern w:val="0"/>
          <w:sz w:val="28"/>
          <w:szCs w:val="28"/>
          <w:lang w:eastAsia="ru-RU"/>
        </w:rPr>
      </w:pPr>
      <w:r w:rsidRPr="00897B64">
        <w:rPr>
          <w:rFonts w:ascii="Times New Roman" w:hAnsi="Times New Roman" w:cs="Times New Roman"/>
          <w:b/>
          <w:bCs/>
          <w:color w:val="auto"/>
          <w:kern w:val="0"/>
          <w:sz w:val="28"/>
          <w:szCs w:val="28"/>
          <w:lang w:eastAsia="ru-RU"/>
        </w:rPr>
        <w:t>Пояснительная записка</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bCs/>
          <w:color w:val="auto"/>
          <w:kern w:val="0"/>
          <w:sz w:val="28"/>
          <w:szCs w:val="28"/>
          <w:lang w:eastAsia="ru-RU"/>
        </w:rPr>
        <w:t>Основная цель изучения данного предмета</w:t>
      </w:r>
      <w:r w:rsidRPr="00897B64">
        <w:rPr>
          <w:rFonts w:ascii="Times New Roman" w:hAnsi="Times New Roman" w:cs="Times New Roman"/>
          <w:b/>
          <w:bCs/>
          <w:color w:val="auto"/>
          <w:kern w:val="0"/>
          <w:sz w:val="28"/>
          <w:szCs w:val="28"/>
          <w:lang w:eastAsia="ru-RU"/>
        </w:rPr>
        <w:t xml:space="preserve"> </w:t>
      </w:r>
      <w:r w:rsidRPr="00897B64">
        <w:rPr>
          <w:rFonts w:ascii="Times New Roman" w:hAnsi="Times New Roman" w:cs="Times New Roman"/>
          <w:color w:val="auto"/>
          <w:kern w:val="0"/>
          <w:sz w:val="28"/>
          <w:szCs w:val="28"/>
          <w:lang w:eastAsia="ru-RU"/>
        </w:rPr>
        <w:t>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bCs/>
          <w:color w:val="auto"/>
          <w:kern w:val="0"/>
          <w:sz w:val="28"/>
          <w:szCs w:val="28"/>
          <w:lang w:eastAsia="ru-RU"/>
        </w:rPr>
        <w:t>Основные задачи изучения предмета:</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Style w:val="apple-style-span"/>
          <w:rFonts w:ascii="Times New Roman" w:hAnsi="Times New Roman" w:cs="Times New Roman"/>
          <w:sz w:val="28"/>
          <w:szCs w:val="28"/>
        </w:rPr>
        <w:t>― в</w:t>
      </w:r>
      <w:r w:rsidRPr="00897B64">
        <w:rPr>
          <w:rFonts w:ascii="Times New Roman" w:hAnsi="Times New Roman" w:cs="Times New Roman"/>
          <w:color w:val="auto"/>
          <w:kern w:val="0"/>
          <w:sz w:val="28"/>
          <w:szCs w:val="28"/>
          <w:lang w:eastAsia="ru-RU"/>
        </w:rPr>
        <w:t xml:space="preserve">оспитание интереса к рисованию и рисункам. </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Style w:val="apple-style-span"/>
          <w:rFonts w:ascii="Times New Roman" w:hAnsi="Times New Roman" w:cs="Times New Roman"/>
          <w:sz w:val="28"/>
          <w:szCs w:val="28"/>
        </w:rPr>
        <w:t>― р</w:t>
      </w:r>
      <w:r w:rsidRPr="00897B64">
        <w:rPr>
          <w:rFonts w:ascii="Times New Roman" w:hAnsi="Times New Roman" w:cs="Times New Roman"/>
          <w:color w:val="auto"/>
          <w:kern w:val="0"/>
          <w:sz w:val="28"/>
          <w:szCs w:val="28"/>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Style w:val="apple-style-span"/>
          <w:rFonts w:ascii="Times New Roman" w:hAnsi="Times New Roman" w:cs="Times New Roman"/>
          <w:sz w:val="28"/>
          <w:szCs w:val="28"/>
        </w:rPr>
        <w:t>― в</w:t>
      </w:r>
      <w:r w:rsidRPr="00897B64">
        <w:rPr>
          <w:rFonts w:ascii="Times New Roman" w:hAnsi="Times New Roman" w:cs="Times New Roman"/>
          <w:color w:val="auto"/>
          <w:kern w:val="0"/>
          <w:sz w:val="28"/>
          <w:szCs w:val="28"/>
          <w:lang w:eastAsia="ru-RU"/>
        </w:rPr>
        <w:t xml:space="preserve">оспитание эстетического чувства и понимания красоты окружающего мира, художественного вкуса. </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Style w:val="apple-style-span"/>
          <w:rFonts w:ascii="Times New Roman" w:hAnsi="Times New Roman" w:cs="Times New Roman"/>
          <w:sz w:val="28"/>
          <w:szCs w:val="28"/>
        </w:rPr>
        <w:t>― </w:t>
      </w:r>
      <w:r w:rsidRPr="00897B64">
        <w:rPr>
          <w:rFonts w:ascii="Times New Roman" w:hAnsi="Times New Roman" w:cs="Times New Roman"/>
          <w:color w:val="auto"/>
          <w:kern w:val="0"/>
          <w:sz w:val="28"/>
          <w:szCs w:val="28"/>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Style w:val="apple-style-span"/>
          <w:rFonts w:ascii="Times New Roman" w:hAnsi="Times New Roman" w:cs="Times New Roman"/>
          <w:sz w:val="28"/>
          <w:szCs w:val="28"/>
        </w:rPr>
        <w:t>― р</w:t>
      </w:r>
      <w:r w:rsidRPr="00897B64">
        <w:rPr>
          <w:rFonts w:ascii="Times New Roman" w:hAnsi="Times New Roman" w:cs="Times New Roman"/>
          <w:color w:val="auto"/>
          <w:kern w:val="0"/>
          <w:sz w:val="28"/>
          <w:szCs w:val="28"/>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Style w:val="apple-style-span"/>
          <w:rFonts w:ascii="Times New Roman" w:hAnsi="Times New Roman" w:cs="Times New Roman"/>
          <w:sz w:val="28"/>
          <w:szCs w:val="28"/>
        </w:rPr>
        <w:t>― о</w:t>
      </w:r>
      <w:r w:rsidRPr="00897B64">
        <w:rPr>
          <w:rFonts w:ascii="Times New Roman" w:hAnsi="Times New Roman" w:cs="Times New Roman"/>
          <w:color w:val="auto"/>
          <w:kern w:val="0"/>
          <w:sz w:val="28"/>
          <w:szCs w:val="28"/>
          <w:lang w:eastAsia="ru-RU"/>
        </w:rPr>
        <w:t>знакомление с основными техническими приемами работы с изобразительными материалами,</w:t>
      </w:r>
      <w:r w:rsidRPr="00897B64">
        <w:rPr>
          <w:rFonts w:ascii="Times New Roman" w:hAnsi="Times New Roman" w:cs="Times New Roman"/>
          <w:color w:val="4F81BD"/>
          <w:kern w:val="0"/>
          <w:sz w:val="28"/>
          <w:szCs w:val="28"/>
          <w:lang w:eastAsia="ru-RU"/>
        </w:rPr>
        <w:t xml:space="preserve"> </w:t>
      </w:r>
      <w:r w:rsidRPr="00897B64">
        <w:rPr>
          <w:rFonts w:ascii="Times New Roman" w:hAnsi="Times New Roman" w:cs="Times New Roman"/>
          <w:color w:val="auto"/>
          <w:kern w:val="0"/>
          <w:sz w:val="28"/>
          <w:szCs w:val="28"/>
          <w:lang w:eastAsia="ru-RU"/>
        </w:rPr>
        <w:t>в том числе и работе в смешанной технике;</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Style w:val="apple-style-span"/>
          <w:rFonts w:ascii="Times New Roman" w:hAnsi="Times New Roman" w:cs="Times New Roman"/>
          <w:sz w:val="28"/>
          <w:szCs w:val="28"/>
        </w:rPr>
        <w:t>― о</w:t>
      </w:r>
      <w:r w:rsidRPr="00897B64">
        <w:rPr>
          <w:rFonts w:ascii="Times New Roman" w:hAnsi="Times New Roman" w:cs="Times New Roman"/>
          <w:color w:val="auto"/>
          <w:kern w:val="0"/>
          <w:sz w:val="28"/>
          <w:szCs w:val="28"/>
          <w:lang w:eastAsia="ru-RU"/>
        </w:rPr>
        <w:t xml:space="preserve">бучение правилам композиции, </w:t>
      </w:r>
      <w:proofErr w:type="spellStart"/>
      <w:r w:rsidRPr="00897B64">
        <w:rPr>
          <w:rFonts w:ascii="Times New Roman" w:hAnsi="Times New Roman" w:cs="Times New Roman"/>
          <w:color w:val="auto"/>
          <w:kern w:val="0"/>
          <w:sz w:val="28"/>
          <w:szCs w:val="28"/>
          <w:lang w:eastAsia="ru-RU"/>
        </w:rPr>
        <w:t>цветоведения</w:t>
      </w:r>
      <w:proofErr w:type="spellEnd"/>
      <w:r w:rsidRPr="00897B64">
        <w:rPr>
          <w:rFonts w:ascii="Times New Roman" w:hAnsi="Times New Roman" w:cs="Times New Roman"/>
          <w:color w:val="auto"/>
          <w:kern w:val="0"/>
          <w:sz w:val="28"/>
          <w:szCs w:val="28"/>
          <w:lang w:eastAsia="ru-RU"/>
        </w:rPr>
        <w:t xml:space="preserve">, построения орнамента и др. </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Style w:val="apple-style-span"/>
          <w:rFonts w:ascii="Times New Roman" w:hAnsi="Times New Roman" w:cs="Times New Roman"/>
          <w:sz w:val="28"/>
          <w:szCs w:val="28"/>
        </w:rPr>
        <w:t>― о</w:t>
      </w:r>
      <w:r w:rsidRPr="00897B64">
        <w:rPr>
          <w:rFonts w:ascii="Times New Roman" w:hAnsi="Times New Roman" w:cs="Times New Roman"/>
          <w:color w:val="auto"/>
          <w:kern w:val="0"/>
          <w:sz w:val="28"/>
          <w:szCs w:val="28"/>
          <w:lang w:eastAsia="ru-RU"/>
        </w:rPr>
        <w:t>бучение разным видам рисования (рисованию с натуры, тематическому и декоративному рисованию).</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Style w:val="apple-style-span"/>
          <w:rFonts w:ascii="Times New Roman" w:hAnsi="Times New Roman" w:cs="Times New Roman"/>
          <w:sz w:val="28"/>
          <w:szCs w:val="28"/>
        </w:rPr>
        <w:t>― ф</w:t>
      </w:r>
      <w:r w:rsidRPr="00897B64">
        <w:rPr>
          <w:rFonts w:ascii="Times New Roman" w:hAnsi="Times New Roman" w:cs="Times New Roman"/>
          <w:color w:val="auto"/>
          <w:kern w:val="0"/>
          <w:sz w:val="28"/>
          <w:szCs w:val="28"/>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Style w:val="apple-style-span"/>
          <w:rFonts w:ascii="Times New Roman" w:hAnsi="Times New Roman" w:cs="Times New Roman"/>
          <w:sz w:val="28"/>
          <w:szCs w:val="28"/>
        </w:rPr>
        <w:t>― в</w:t>
      </w:r>
      <w:r w:rsidRPr="00897B64">
        <w:rPr>
          <w:rFonts w:ascii="Times New Roman" w:hAnsi="Times New Roman" w:cs="Times New Roman"/>
          <w:color w:val="auto"/>
          <w:kern w:val="0"/>
          <w:sz w:val="28"/>
          <w:szCs w:val="28"/>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Style w:val="apple-style-span"/>
          <w:rFonts w:ascii="Times New Roman" w:hAnsi="Times New Roman" w:cs="Times New Roman"/>
          <w:sz w:val="28"/>
          <w:szCs w:val="28"/>
        </w:rPr>
        <w:t>― </w:t>
      </w:r>
      <w:r w:rsidRPr="00897B64">
        <w:rPr>
          <w:rFonts w:ascii="Times New Roman" w:hAnsi="Times New Roman" w:cs="Times New Roman"/>
          <w:color w:val="auto"/>
          <w:kern w:val="0"/>
          <w:sz w:val="28"/>
          <w:szCs w:val="28"/>
          <w:lang w:eastAsia="ru-RU"/>
        </w:rPr>
        <w:t xml:space="preserve"> совершенствование правильного восприятия формы, строения, величины, цвета предметов, их положения в пространстве;</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Style w:val="apple-style-span"/>
          <w:rFonts w:ascii="Times New Roman" w:hAnsi="Times New Roman" w:cs="Times New Roman"/>
          <w:sz w:val="28"/>
          <w:szCs w:val="28"/>
        </w:rPr>
        <w:t>― развитие</w:t>
      </w:r>
      <w:r w:rsidRPr="00897B64">
        <w:rPr>
          <w:rFonts w:ascii="Times New Roman" w:hAnsi="Times New Roman" w:cs="Times New Roman"/>
          <w:color w:val="auto"/>
          <w:kern w:val="0"/>
          <w:sz w:val="28"/>
          <w:szCs w:val="28"/>
          <w:lang w:eastAsia="ru-RU"/>
        </w:rPr>
        <w:t xml:space="preserve"> умения находить в изображаемом предмете существенные признаки, устанавливать сходство и различие между предметами;</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Style w:val="apple-style-span"/>
          <w:rFonts w:ascii="Times New Roman" w:hAnsi="Times New Roman" w:cs="Times New Roman"/>
          <w:sz w:val="28"/>
          <w:szCs w:val="28"/>
        </w:rPr>
        <w:t>― </w:t>
      </w:r>
      <w:r w:rsidRPr="00897B64">
        <w:rPr>
          <w:rFonts w:ascii="Times New Roman" w:hAnsi="Times New Roman" w:cs="Times New Roman"/>
          <w:color w:val="auto"/>
          <w:kern w:val="0"/>
          <w:sz w:val="28"/>
          <w:szCs w:val="28"/>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Style w:val="apple-style-span"/>
          <w:rFonts w:ascii="Times New Roman" w:hAnsi="Times New Roman" w:cs="Times New Roman"/>
          <w:sz w:val="28"/>
          <w:szCs w:val="28"/>
        </w:rPr>
        <w:t>― совершенствование</w:t>
      </w:r>
      <w:r w:rsidRPr="00897B64">
        <w:rPr>
          <w:rFonts w:ascii="Times New Roman" w:hAnsi="Times New Roman" w:cs="Times New Roman"/>
          <w:color w:val="auto"/>
          <w:kern w:val="0"/>
          <w:sz w:val="28"/>
          <w:szCs w:val="28"/>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Style w:val="apple-style-span"/>
          <w:rFonts w:ascii="Times New Roman" w:hAnsi="Times New Roman" w:cs="Times New Roman"/>
          <w:sz w:val="28"/>
          <w:szCs w:val="28"/>
        </w:rPr>
        <w:t>― </w:t>
      </w:r>
      <w:r w:rsidRPr="00897B64">
        <w:rPr>
          <w:rFonts w:ascii="Times New Roman" w:hAnsi="Times New Roman" w:cs="Times New Roman"/>
          <w:color w:val="auto"/>
          <w:kern w:val="0"/>
          <w:sz w:val="28"/>
          <w:szCs w:val="28"/>
          <w:lang w:eastAsia="ru-RU"/>
        </w:rPr>
        <w:t xml:space="preserve">развитие зрительной памяти, внимания, наблюдательности, образного представления и воображения. </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u w:val="single"/>
          <w:lang w:eastAsia="ru-RU"/>
        </w:rPr>
      </w:pPr>
      <w:r w:rsidRPr="00897B64">
        <w:rPr>
          <w:rFonts w:ascii="Times New Roman" w:hAnsi="Times New Roman" w:cs="Times New Roman"/>
          <w:bCs/>
          <w:color w:val="auto"/>
          <w:kern w:val="0"/>
          <w:sz w:val="28"/>
          <w:szCs w:val="28"/>
          <w:u w:val="single"/>
          <w:lang w:eastAsia="ru-RU"/>
        </w:rPr>
        <w:t>Подготовительный период обучения</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bCs/>
          <w:i/>
          <w:iCs/>
          <w:color w:val="auto"/>
          <w:kern w:val="0"/>
          <w:sz w:val="28"/>
          <w:szCs w:val="28"/>
          <w:lang w:eastAsia="ru-RU"/>
        </w:rPr>
        <w:t>Организация рабочего места:</w:t>
      </w:r>
      <w:r w:rsidRPr="00897B64">
        <w:rPr>
          <w:rFonts w:ascii="Times New Roman" w:hAnsi="Times New Roman" w:cs="Times New Roman"/>
          <w:i/>
          <w:color w:val="auto"/>
          <w:kern w:val="0"/>
          <w:sz w:val="28"/>
          <w:szCs w:val="28"/>
          <w:lang w:eastAsia="ru-RU"/>
        </w:rPr>
        <w:t xml:space="preserve"> </w:t>
      </w:r>
      <w:r w:rsidRPr="00897B64">
        <w:rPr>
          <w:rFonts w:ascii="Times New Roman" w:hAnsi="Times New Roman" w:cs="Times New Roman"/>
          <w:color w:val="auto"/>
          <w:kern w:val="0"/>
          <w:sz w:val="28"/>
          <w:szCs w:val="28"/>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bCs/>
          <w:i/>
          <w:iCs/>
          <w:color w:val="auto"/>
          <w:kern w:val="0"/>
          <w:sz w:val="28"/>
          <w:szCs w:val="28"/>
          <w:lang w:eastAsia="ru-RU"/>
        </w:rPr>
        <w:t>Обучение приемам работы с подвижной аппликацией</w:t>
      </w:r>
      <w:r w:rsidRPr="00897B64">
        <w:rPr>
          <w:rFonts w:ascii="Times New Roman" w:hAnsi="Times New Roman" w:cs="Times New Roman"/>
          <w:b/>
          <w:bCs/>
          <w:i/>
          <w:iCs/>
          <w:color w:val="auto"/>
          <w:kern w:val="0"/>
          <w:sz w:val="28"/>
          <w:szCs w:val="28"/>
          <w:lang w:eastAsia="ru-RU"/>
        </w:rPr>
        <w:t xml:space="preserve"> </w:t>
      </w:r>
      <w:r w:rsidRPr="00897B64">
        <w:rPr>
          <w:rFonts w:ascii="Times New Roman" w:hAnsi="Times New Roman" w:cs="Times New Roman"/>
          <w:color w:val="auto"/>
          <w:kern w:val="0"/>
          <w:sz w:val="28"/>
          <w:szCs w:val="28"/>
          <w:lang w:eastAsia="ru-RU"/>
        </w:rPr>
        <w:t>с целью</w:t>
      </w:r>
      <w:r w:rsidRPr="00897B64">
        <w:rPr>
          <w:rFonts w:ascii="Times New Roman" w:hAnsi="Times New Roman" w:cs="Times New Roman"/>
          <w:b/>
          <w:bCs/>
          <w:color w:val="auto"/>
          <w:kern w:val="0"/>
          <w:sz w:val="28"/>
          <w:szCs w:val="28"/>
          <w:lang w:eastAsia="ru-RU"/>
        </w:rPr>
        <w:t xml:space="preserve"> </w:t>
      </w:r>
      <w:r w:rsidRPr="00897B64">
        <w:rPr>
          <w:rFonts w:ascii="Times New Roman" w:hAnsi="Times New Roman" w:cs="Times New Roman"/>
          <w:color w:val="auto"/>
          <w:kern w:val="0"/>
          <w:sz w:val="28"/>
          <w:szCs w:val="28"/>
          <w:lang w:eastAsia="ru-RU"/>
        </w:rPr>
        <w:t>подготовки детей к рисованию и развития умения целостного восприятия объекта:</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 складывание целого изображения из его частей;</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 составление по образцу композиции из нескольких объектов;</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 совмещение аппликационного изображения объекта с контурным рисунком геометрической фигуры и т.п.</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bCs/>
          <w:i/>
          <w:iCs/>
          <w:color w:val="auto"/>
          <w:kern w:val="0"/>
          <w:sz w:val="28"/>
          <w:szCs w:val="28"/>
          <w:lang w:eastAsia="ru-RU"/>
        </w:rPr>
        <w:t>Различение формы предметов и</w:t>
      </w:r>
      <w:r w:rsidRPr="00897B64">
        <w:rPr>
          <w:rFonts w:ascii="Times New Roman" w:hAnsi="Times New Roman" w:cs="Times New Roman"/>
          <w:color w:val="auto"/>
          <w:kern w:val="0"/>
          <w:sz w:val="28"/>
          <w:szCs w:val="28"/>
          <w:lang w:eastAsia="ru-RU"/>
        </w:rPr>
        <w:t xml:space="preserve"> </w:t>
      </w:r>
      <w:r w:rsidRPr="00897B64">
        <w:rPr>
          <w:rFonts w:ascii="Times New Roman" w:hAnsi="Times New Roman" w:cs="Times New Roman"/>
          <w:bCs/>
          <w:i/>
          <w:iCs/>
          <w:color w:val="auto"/>
          <w:kern w:val="0"/>
          <w:sz w:val="28"/>
          <w:szCs w:val="28"/>
          <w:lang w:eastAsia="ru-RU"/>
        </w:rPr>
        <w:t>геометрических фигур</w:t>
      </w:r>
      <w:r w:rsidRPr="00897B64">
        <w:rPr>
          <w:rFonts w:ascii="Times New Roman" w:hAnsi="Times New Roman" w:cs="Times New Roman"/>
          <w:color w:val="auto"/>
          <w:kern w:val="0"/>
          <w:sz w:val="28"/>
          <w:szCs w:val="28"/>
          <w:lang w:eastAsia="ru-RU"/>
        </w:rPr>
        <w:t xml:space="preserve"> 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bCs/>
          <w:i/>
          <w:iCs/>
          <w:color w:val="auto"/>
          <w:kern w:val="0"/>
          <w:sz w:val="28"/>
          <w:szCs w:val="28"/>
          <w:lang w:eastAsia="ru-RU"/>
        </w:rPr>
        <w:t>Формирование графических представлений</w:t>
      </w:r>
      <w:r w:rsidRPr="00897B64">
        <w:rPr>
          <w:rFonts w:ascii="Times New Roman" w:hAnsi="Times New Roman" w:cs="Times New Roman"/>
          <w:color w:val="auto"/>
          <w:kern w:val="0"/>
          <w:sz w:val="28"/>
          <w:szCs w:val="28"/>
          <w:lang w:eastAsia="ru-RU"/>
        </w:rPr>
        <w:t xml:space="preserve"> </w:t>
      </w:r>
      <w:r w:rsidRPr="00897B64">
        <w:rPr>
          <w:rFonts w:ascii="Times New Roman" w:hAnsi="Times New Roman" w:cs="Times New Roman"/>
          <w:bCs/>
          <w:i/>
          <w:iCs/>
          <w:color w:val="auto"/>
          <w:kern w:val="0"/>
          <w:sz w:val="28"/>
          <w:szCs w:val="28"/>
          <w:lang w:eastAsia="ru-RU"/>
        </w:rPr>
        <w:t>формы предметов и геометрических фигур</w:t>
      </w:r>
      <w:r w:rsidRPr="00897B64">
        <w:rPr>
          <w:rFonts w:ascii="Times New Roman" w:hAnsi="Times New Roman" w:cs="Times New Roman"/>
          <w:b/>
          <w:bCs/>
          <w:i/>
          <w:iCs/>
          <w:color w:val="auto"/>
          <w:kern w:val="0"/>
          <w:sz w:val="28"/>
          <w:szCs w:val="28"/>
          <w:lang w:eastAsia="ru-RU"/>
        </w:rPr>
        <w:t xml:space="preserve"> (</w:t>
      </w:r>
      <w:r w:rsidRPr="00897B64">
        <w:rPr>
          <w:rFonts w:ascii="Times New Roman" w:hAnsi="Times New Roman" w:cs="Times New Roman"/>
          <w:color w:val="auto"/>
          <w:kern w:val="0"/>
          <w:sz w:val="28"/>
          <w:szCs w:val="28"/>
          <w:lang w:eastAsia="ru-RU"/>
        </w:rPr>
        <w:t>круг, квадрат, прямоугольник, треугольник, различать круг и овал).</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bCs/>
          <w:i/>
          <w:iCs/>
          <w:color w:val="auto"/>
          <w:kern w:val="0"/>
          <w:sz w:val="28"/>
          <w:szCs w:val="28"/>
          <w:lang w:eastAsia="ru-RU"/>
        </w:rPr>
        <w:t>Ориентировка на плоскости листа бумаги</w:t>
      </w:r>
      <w:r w:rsidRPr="00897B64">
        <w:rPr>
          <w:rFonts w:ascii="Times New Roman" w:hAnsi="Times New Roman" w:cs="Times New Roman"/>
          <w:bCs/>
          <w:color w:val="auto"/>
          <w:kern w:val="0"/>
          <w:sz w:val="28"/>
          <w:szCs w:val="28"/>
          <w:lang w:eastAsia="ru-RU"/>
        </w:rPr>
        <w:t>:</w:t>
      </w:r>
      <w:r w:rsidRPr="00897B64">
        <w:rPr>
          <w:rFonts w:ascii="Times New Roman" w:hAnsi="Times New Roman" w:cs="Times New Roman"/>
          <w:color w:val="auto"/>
          <w:kern w:val="0"/>
          <w:sz w:val="28"/>
          <w:szCs w:val="28"/>
          <w:lang w:eastAsia="ru-RU"/>
        </w:rPr>
        <w:t xml:space="preserve"> нахождение середины, верхнего, нижнего, правого, левого края. Вертикальное, горизонтальное положение листа на рабочем столе.</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bCs/>
          <w:i/>
          <w:iCs/>
          <w:color w:val="auto"/>
          <w:kern w:val="0"/>
          <w:sz w:val="28"/>
          <w:szCs w:val="28"/>
          <w:lang w:eastAsia="ru-RU"/>
        </w:rPr>
        <w:t>Развитие мелкой моторики руки</w:t>
      </w:r>
      <w:r w:rsidRPr="00897B64">
        <w:rPr>
          <w:rFonts w:ascii="Times New Roman" w:hAnsi="Times New Roman" w:cs="Times New Roman"/>
          <w:bCs/>
          <w:color w:val="auto"/>
          <w:kern w:val="0"/>
          <w:sz w:val="28"/>
          <w:szCs w:val="28"/>
          <w:lang w:eastAsia="ru-RU"/>
        </w:rPr>
        <w:t>:</w:t>
      </w:r>
      <w:r w:rsidRPr="00897B64">
        <w:rPr>
          <w:rFonts w:ascii="Times New Roman" w:hAnsi="Times New Roman" w:cs="Times New Roman"/>
          <w:color w:val="auto"/>
          <w:kern w:val="0"/>
          <w:sz w:val="28"/>
          <w:szCs w:val="28"/>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bCs/>
          <w:i/>
          <w:iCs/>
          <w:color w:val="auto"/>
          <w:kern w:val="0"/>
          <w:sz w:val="28"/>
          <w:szCs w:val="28"/>
          <w:lang w:eastAsia="ru-RU"/>
        </w:rPr>
        <w:t>Обучение приемам работы в рисовании.</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u w:val="single"/>
          <w:lang w:eastAsia="ru-RU"/>
        </w:rPr>
        <w:t>Приемы рисования карандашом</w:t>
      </w:r>
      <w:r w:rsidRPr="00897B64">
        <w:rPr>
          <w:rFonts w:ascii="Times New Roman" w:hAnsi="Times New Roman" w:cs="Times New Roman"/>
          <w:color w:val="auto"/>
          <w:kern w:val="0"/>
          <w:sz w:val="28"/>
          <w:szCs w:val="28"/>
          <w:lang w:eastAsia="ru-RU"/>
        </w:rPr>
        <w:t>:</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 рисование карандашом линий и предметов несложной формы двумя руками.</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u w:val="single"/>
          <w:lang w:eastAsia="ru-RU"/>
        </w:rPr>
        <w:t>Приемы работы красками</w:t>
      </w:r>
      <w:r w:rsidRPr="00897B64">
        <w:rPr>
          <w:rFonts w:ascii="Times New Roman" w:hAnsi="Times New Roman" w:cs="Times New Roman"/>
          <w:color w:val="auto"/>
          <w:kern w:val="0"/>
          <w:sz w:val="28"/>
          <w:szCs w:val="28"/>
          <w:lang w:eastAsia="ru-RU"/>
        </w:rPr>
        <w:t>:</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 </w:t>
      </w:r>
      <w:r w:rsidRPr="00897B64">
        <w:rPr>
          <w:rFonts w:ascii="Times New Roman" w:hAnsi="Times New Roman" w:cs="Times New Roman"/>
          <w:i/>
          <w:iCs/>
          <w:color w:val="auto"/>
          <w:kern w:val="0"/>
          <w:sz w:val="28"/>
          <w:szCs w:val="28"/>
          <w:lang w:eastAsia="ru-RU"/>
        </w:rPr>
        <w:t>приемы рисования руками</w:t>
      </w:r>
      <w:r w:rsidRPr="00897B64">
        <w:rPr>
          <w:rFonts w:ascii="Times New Roman" w:hAnsi="Times New Roman" w:cs="Times New Roman"/>
          <w:color w:val="auto"/>
          <w:kern w:val="0"/>
          <w:sz w:val="28"/>
          <w:szCs w:val="28"/>
          <w:lang w:eastAsia="ru-RU"/>
        </w:rPr>
        <w:t>: точечное рисование пальцами; линейное рисование пальцами; рисование ладонью, кулаком, ребром ладони;</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i/>
          <w:iCs/>
          <w:color w:val="auto"/>
          <w:kern w:val="0"/>
          <w:sz w:val="28"/>
          <w:szCs w:val="28"/>
          <w:lang w:eastAsia="ru-RU"/>
        </w:rPr>
        <w:t>- приемы трафаретной печати</w:t>
      </w:r>
      <w:r w:rsidRPr="00897B64">
        <w:rPr>
          <w:rFonts w:ascii="Times New Roman" w:hAnsi="Times New Roman" w:cs="Times New Roman"/>
          <w:color w:val="auto"/>
          <w:kern w:val="0"/>
          <w:sz w:val="28"/>
          <w:szCs w:val="28"/>
          <w:lang w:eastAsia="ru-RU"/>
        </w:rPr>
        <w:t xml:space="preserve">: печать тампоном, карандашной резинкой, смятой бумагой, трубочкой и т.п.; </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 </w:t>
      </w:r>
      <w:r w:rsidRPr="00897B64">
        <w:rPr>
          <w:rFonts w:ascii="Times New Roman" w:hAnsi="Times New Roman" w:cs="Times New Roman"/>
          <w:i/>
          <w:iCs/>
          <w:color w:val="auto"/>
          <w:kern w:val="0"/>
          <w:sz w:val="28"/>
          <w:szCs w:val="28"/>
          <w:lang w:eastAsia="ru-RU"/>
        </w:rPr>
        <w:t>приемы кистевого письма</w:t>
      </w:r>
      <w:r w:rsidRPr="00897B64">
        <w:rPr>
          <w:rFonts w:ascii="Times New Roman" w:hAnsi="Times New Roman" w:cs="Times New Roman"/>
          <w:color w:val="auto"/>
          <w:kern w:val="0"/>
          <w:sz w:val="28"/>
          <w:szCs w:val="28"/>
          <w:lang w:eastAsia="ru-RU"/>
        </w:rPr>
        <w:t>:</w:t>
      </w:r>
      <w:r w:rsidRPr="00897B64">
        <w:rPr>
          <w:rFonts w:ascii="Times New Roman" w:hAnsi="Times New Roman" w:cs="Times New Roman"/>
          <w:i/>
          <w:iCs/>
          <w:color w:val="auto"/>
          <w:kern w:val="0"/>
          <w:sz w:val="28"/>
          <w:szCs w:val="28"/>
          <w:lang w:eastAsia="ru-RU"/>
        </w:rPr>
        <w:t xml:space="preserve"> </w:t>
      </w:r>
      <w:proofErr w:type="spellStart"/>
      <w:r w:rsidRPr="00897B64">
        <w:rPr>
          <w:rFonts w:ascii="Times New Roman" w:hAnsi="Times New Roman" w:cs="Times New Roman"/>
          <w:color w:val="auto"/>
          <w:kern w:val="0"/>
          <w:sz w:val="28"/>
          <w:szCs w:val="28"/>
          <w:lang w:eastAsia="ru-RU"/>
        </w:rPr>
        <w:t>примакивание</w:t>
      </w:r>
      <w:proofErr w:type="spellEnd"/>
      <w:r w:rsidRPr="00897B64">
        <w:rPr>
          <w:rFonts w:ascii="Times New Roman" w:hAnsi="Times New Roman" w:cs="Times New Roman"/>
          <w:color w:val="auto"/>
          <w:kern w:val="0"/>
          <w:sz w:val="28"/>
          <w:szCs w:val="28"/>
          <w:lang w:eastAsia="ru-RU"/>
        </w:rPr>
        <w:t xml:space="preserve"> кистью; наращивание массы; рисование сухой кистью; рисование по мокрому листу и т.д.</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bCs/>
          <w:i/>
          <w:iCs/>
          <w:color w:val="auto"/>
          <w:kern w:val="0"/>
          <w:sz w:val="28"/>
          <w:szCs w:val="28"/>
          <w:lang w:eastAsia="ru-RU"/>
        </w:rPr>
        <w:t>Обучение действиям с шаблонами и</w:t>
      </w:r>
      <w:r w:rsidRPr="00897B64">
        <w:rPr>
          <w:rFonts w:ascii="Times New Roman" w:hAnsi="Times New Roman" w:cs="Times New Roman"/>
          <w:bCs/>
          <w:color w:val="auto"/>
          <w:kern w:val="0"/>
          <w:sz w:val="28"/>
          <w:szCs w:val="28"/>
          <w:lang w:eastAsia="ru-RU"/>
        </w:rPr>
        <w:t xml:space="preserve"> </w:t>
      </w:r>
      <w:r w:rsidRPr="00897B64">
        <w:rPr>
          <w:rFonts w:ascii="Times New Roman" w:hAnsi="Times New Roman" w:cs="Times New Roman"/>
          <w:bCs/>
          <w:i/>
          <w:iCs/>
          <w:color w:val="auto"/>
          <w:kern w:val="0"/>
          <w:sz w:val="28"/>
          <w:szCs w:val="28"/>
          <w:lang w:eastAsia="ru-RU"/>
        </w:rPr>
        <w:t>трафаретами</w:t>
      </w:r>
      <w:r w:rsidRPr="00897B64">
        <w:rPr>
          <w:rFonts w:ascii="Times New Roman" w:hAnsi="Times New Roman" w:cs="Times New Roman"/>
          <w:color w:val="auto"/>
          <w:kern w:val="0"/>
          <w:sz w:val="28"/>
          <w:szCs w:val="28"/>
          <w:lang w:eastAsia="ru-RU"/>
        </w:rPr>
        <w:t>:</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 правила обведения шаблонов;</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 обведение шаблонов геометрических фигур, реальных предметов несложных форм, букв, цифр.</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bCs/>
          <w:i/>
          <w:iCs/>
          <w:color w:val="auto"/>
          <w:kern w:val="0"/>
          <w:sz w:val="28"/>
          <w:szCs w:val="28"/>
          <w:lang w:eastAsia="ru-RU"/>
        </w:rPr>
        <w:t>Развитие речи</w:t>
      </w:r>
      <w:r w:rsidRPr="00897B64">
        <w:rPr>
          <w:rFonts w:ascii="Times New Roman" w:hAnsi="Times New Roman" w:cs="Times New Roman"/>
          <w:color w:val="auto"/>
          <w:kern w:val="0"/>
          <w:sz w:val="28"/>
          <w:szCs w:val="28"/>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u w:val="single"/>
          <w:lang w:eastAsia="ru-RU"/>
        </w:rPr>
      </w:pPr>
      <w:r w:rsidRPr="00897B64">
        <w:rPr>
          <w:rFonts w:ascii="Times New Roman" w:hAnsi="Times New Roman" w:cs="Times New Roman"/>
          <w:bCs/>
          <w:color w:val="auto"/>
          <w:kern w:val="0"/>
          <w:sz w:val="28"/>
          <w:szCs w:val="28"/>
          <w:u w:val="single"/>
          <w:lang w:eastAsia="ru-RU"/>
        </w:rPr>
        <w:t>Обучение композиционной деятельности</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bCs/>
          <w:i/>
          <w:iCs/>
          <w:color w:val="auto"/>
          <w:kern w:val="0"/>
          <w:sz w:val="28"/>
          <w:szCs w:val="28"/>
          <w:lang w:eastAsia="ru-RU"/>
        </w:rPr>
        <w:t>Понятие «композиция».</w:t>
      </w:r>
      <w:r w:rsidRPr="00897B64">
        <w:rPr>
          <w:rFonts w:ascii="Times New Roman" w:hAnsi="Times New Roman" w:cs="Times New Roman"/>
          <w:b/>
          <w:bCs/>
          <w:color w:val="auto"/>
          <w:kern w:val="0"/>
          <w:sz w:val="28"/>
          <w:szCs w:val="28"/>
          <w:lang w:eastAsia="ru-RU"/>
        </w:rPr>
        <w:t xml:space="preserve"> </w:t>
      </w:r>
      <w:r w:rsidRPr="00897B64">
        <w:rPr>
          <w:rFonts w:ascii="Times New Roman" w:hAnsi="Times New Roman" w:cs="Times New Roman"/>
          <w:color w:val="auto"/>
          <w:kern w:val="0"/>
          <w:sz w:val="28"/>
          <w:szCs w:val="28"/>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Установление смысловых связей между изображаемыми предметами. Главное и второстепенное композиции.</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 xml:space="preserve">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Применение приемов и правил композиции в рисовании с натуры, тематическом и декоративном рисовании.</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u w:val="single"/>
          <w:lang w:eastAsia="ru-RU"/>
        </w:rPr>
      </w:pPr>
      <w:r w:rsidRPr="00897B64">
        <w:rPr>
          <w:rFonts w:ascii="Times New Roman" w:hAnsi="Times New Roman" w:cs="Times New Roman"/>
          <w:bCs/>
          <w:color w:val="auto"/>
          <w:kern w:val="0"/>
          <w:sz w:val="28"/>
          <w:szCs w:val="28"/>
          <w:u w:val="single"/>
          <w:lang w:eastAsia="ru-RU"/>
        </w:rPr>
        <w:t>Развитие умений воспринимать и изображать форму предметов, пропорции, конструкцию</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bCs/>
          <w:i/>
          <w:iCs/>
          <w:color w:val="auto"/>
          <w:kern w:val="0"/>
          <w:sz w:val="28"/>
          <w:szCs w:val="28"/>
          <w:lang w:eastAsia="ru-RU"/>
        </w:rPr>
        <w:t>Понятие «форма»</w:t>
      </w:r>
      <w:r w:rsidRPr="00897B64">
        <w:rPr>
          <w:rFonts w:ascii="Times New Roman" w:hAnsi="Times New Roman" w:cs="Times New Roman"/>
          <w:bCs/>
          <w:color w:val="auto"/>
          <w:kern w:val="0"/>
          <w:sz w:val="28"/>
          <w:szCs w:val="28"/>
          <w:lang w:eastAsia="ru-RU"/>
        </w:rPr>
        <w:t>.</w:t>
      </w:r>
      <w:r w:rsidRPr="00897B64">
        <w:rPr>
          <w:rFonts w:ascii="Times New Roman" w:hAnsi="Times New Roman" w:cs="Times New Roman"/>
          <w:b/>
          <w:bCs/>
          <w:color w:val="auto"/>
          <w:kern w:val="0"/>
          <w:sz w:val="28"/>
          <w:szCs w:val="28"/>
          <w:lang w:eastAsia="ru-RU"/>
        </w:rPr>
        <w:t xml:space="preserve"> </w:t>
      </w:r>
      <w:r w:rsidRPr="00897B64">
        <w:rPr>
          <w:rFonts w:ascii="Times New Roman" w:hAnsi="Times New Roman" w:cs="Times New Roman"/>
          <w:color w:val="auto"/>
          <w:kern w:val="0"/>
          <w:sz w:val="28"/>
          <w:szCs w:val="28"/>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Обследование предметов и выделение необходимых для передачи в рисунке признаков сходства объекта с натурой (или образцом).</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Соотнесение формы предметов с геометрическими фигурами (метод обобщения).</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Передача пропорций предметов. Строение тела человека, животных и др.</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Передача движения различных одушевленных и неодушевленных предметов.</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i/>
          <w:color w:val="auto"/>
          <w:kern w:val="0"/>
          <w:sz w:val="28"/>
          <w:szCs w:val="28"/>
          <w:lang w:eastAsia="ru-RU"/>
        </w:rPr>
        <w:t>Понятия «орнамент» и «узор».</w:t>
      </w:r>
      <w:r w:rsidRPr="00897B64">
        <w:rPr>
          <w:rFonts w:ascii="Times New Roman" w:hAnsi="Times New Roman" w:cs="Times New Roman"/>
          <w:color w:val="auto"/>
          <w:kern w:val="0"/>
          <w:sz w:val="28"/>
          <w:szCs w:val="28"/>
          <w:lang w:eastAsia="ru-RU"/>
        </w:rP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 xml:space="preserve">Приемы передачи формы предметов: рисование по опорным точкам; </w:t>
      </w:r>
      <w:proofErr w:type="spellStart"/>
      <w:r w:rsidRPr="00897B64">
        <w:rPr>
          <w:rFonts w:ascii="Times New Roman" w:hAnsi="Times New Roman" w:cs="Times New Roman"/>
          <w:color w:val="auto"/>
          <w:kern w:val="0"/>
          <w:sz w:val="28"/>
          <w:szCs w:val="28"/>
          <w:lang w:eastAsia="ru-RU"/>
        </w:rPr>
        <w:t>дорисовывание</w:t>
      </w:r>
      <w:proofErr w:type="spellEnd"/>
      <w:r w:rsidRPr="00897B64">
        <w:rPr>
          <w:rFonts w:ascii="Times New Roman" w:hAnsi="Times New Roman" w:cs="Times New Roman"/>
          <w:color w:val="auto"/>
          <w:kern w:val="0"/>
          <w:sz w:val="28"/>
          <w:szCs w:val="28"/>
          <w:lang w:eastAsia="ru-RU"/>
        </w:rPr>
        <w:t>; обведение шаблонов; рисование по клеткам; самостоятельное рисование, составление целого изображения (реального, сказочного) из частей.</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u w:val="single"/>
          <w:lang w:eastAsia="ru-RU"/>
        </w:rPr>
      </w:pPr>
      <w:r w:rsidRPr="00897B64">
        <w:rPr>
          <w:rFonts w:ascii="Times New Roman" w:hAnsi="Times New Roman" w:cs="Times New Roman"/>
          <w:bCs/>
          <w:color w:val="auto"/>
          <w:kern w:val="0"/>
          <w:sz w:val="28"/>
          <w:szCs w:val="28"/>
          <w:u w:val="single"/>
          <w:lang w:eastAsia="ru-RU"/>
        </w:rPr>
        <w:t>Развитие у учащихся восприятия цвета предметов и формирование умения передавать его в рисунке с помощью красок</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bCs/>
          <w:i/>
          <w:iCs/>
          <w:color w:val="auto"/>
          <w:kern w:val="0"/>
          <w:sz w:val="28"/>
          <w:szCs w:val="28"/>
          <w:lang w:eastAsia="ru-RU"/>
        </w:rPr>
        <w:t>Понятие «цвет».</w:t>
      </w:r>
      <w:r w:rsidRPr="00897B64">
        <w:rPr>
          <w:rFonts w:ascii="Times New Roman" w:hAnsi="Times New Roman" w:cs="Times New Roman"/>
          <w:b/>
          <w:bCs/>
          <w:color w:val="auto"/>
          <w:kern w:val="0"/>
          <w:sz w:val="28"/>
          <w:szCs w:val="28"/>
          <w:lang w:eastAsia="ru-RU"/>
        </w:rPr>
        <w:t xml:space="preserve"> </w:t>
      </w:r>
      <w:r w:rsidRPr="00897B64">
        <w:rPr>
          <w:rFonts w:ascii="Times New Roman" w:hAnsi="Times New Roman" w:cs="Times New Roman"/>
          <w:color w:val="auto"/>
          <w:kern w:val="0"/>
          <w:sz w:val="28"/>
          <w:szCs w:val="28"/>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897B64">
        <w:rPr>
          <w:rFonts w:ascii="Times New Roman" w:hAnsi="Times New Roman" w:cs="Times New Roman"/>
          <w:color w:val="auto"/>
          <w:kern w:val="0"/>
          <w:sz w:val="28"/>
          <w:szCs w:val="28"/>
          <w:lang w:eastAsia="ru-RU"/>
        </w:rPr>
        <w:t>цветоведения</w:t>
      </w:r>
      <w:proofErr w:type="spellEnd"/>
      <w:r w:rsidRPr="00897B64">
        <w:rPr>
          <w:rFonts w:ascii="Times New Roman" w:hAnsi="Times New Roman" w:cs="Times New Roman"/>
          <w:color w:val="auto"/>
          <w:kern w:val="0"/>
          <w:sz w:val="28"/>
          <w:szCs w:val="28"/>
          <w:lang w:eastAsia="ru-RU"/>
        </w:rPr>
        <w:t xml:space="preserve">. </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Различение и обозначением словом, некоторых ясно различимых оттенков цветов.</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 xml:space="preserve">Работа кистью и красками, получение новых цветов и оттенков путем смешения на палитре основных цветов, отражение </w:t>
      </w:r>
      <w:proofErr w:type="spellStart"/>
      <w:r w:rsidRPr="00897B64">
        <w:rPr>
          <w:rFonts w:ascii="Times New Roman" w:hAnsi="Times New Roman" w:cs="Times New Roman"/>
          <w:color w:val="auto"/>
          <w:kern w:val="0"/>
          <w:sz w:val="28"/>
          <w:szCs w:val="28"/>
          <w:lang w:eastAsia="ru-RU"/>
        </w:rPr>
        <w:t>светлотности</w:t>
      </w:r>
      <w:proofErr w:type="spellEnd"/>
      <w:r w:rsidRPr="00897B64">
        <w:rPr>
          <w:rFonts w:ascii="Times New Roman" w:hAnsi="Times New Roman" w:cs="Times New Roman"/>
          <w:color w:val="auto"/>
          <w:kern w:val="0"/>
          <w:sz w:val="28"/>
          <w:szCs w:val="28"/>
          <w:lang w:eastAsia="ru-RU"/>
        </w:rPr>
        <w:t xml:space="preserve"> цвета (светло зеленый, темно зеленый и т.д.).</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u w:val="single"/>
          <w:lang w:eastAsia="ru-RU"/>
        </w:rPr>
      </w:pPr>
      <w:r w:rsidRPr="00897B64">
        <w:rPr>
          <w:rFonts w:ascii="Times New Roman" w:hAnsi="Times New Roman" w:cs="Times New Roman"/>
          <w:bCs/>
          <w:color w:val="auto"/>
          <w:kern w:val="0"/>
          <w:sz w:val="28"/>
          <w:szCs w:val="28"/>
          <w:u w:val="single"/>
          <w:lang w:eastAsia="ru-RU"/>
        </w:rPr>
        <w:t>Обучение восприятию произведений искусства</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bCs/>
          <w:i/>
          <w:iCs/>
          <w:color w:val="auto"/>
          <w:kern w:val="0"/>
          <w:sz w:val="28"/>
          <w:szCs w:val="28"/>
          <w:lang w:eastAsia="ru-RU"/>
        </w:rPr>
        <w:t>Беседы об изобразительном искусстве:</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Виды изобразительного искусства:</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Style w:val="apple-style-span"/>
          <w:rFonts w:ascii="Times New Roman" w:hAnsi="Times New Roman" w:cs="Times New Roman"/>
          <w:sz w:val="28"/>
          <w:szCs w:val="28"/>
        </w:rPr>
        <w:t>― Р</w:t>
      </w:r>
      <w:r w:rsidRPr="00897B64">
        <w:rPr>
          <w:rFonts w:ascii="Times New Roman" w:hAnsi="Times New Roman" w:cs="Times New Roman"/>
          <w:color w:val="auto"/>
          <w:kern w:val="0"/>
          <w:sz w:val="28"/>
          <w:szCs w:val="28"/>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Style w:val="apple-style-span"/>
          <w:rFonts w:ascii="Times New Roman" w:hAnsi="Times New Roman" w:cs="Times New Roman"/>
          <w:sz w:val="28"/>
          <w:szCs w:val="28"/>
        </w:rPr>
        <w:t>― </w:t>
      </w:r>
      <w:r w:rsidRPr="00897B64">
        <w:rPr>
          <w:rFonts w:ascii="Times New Roman" w:hAnsi="Times New Roman" w:cs="Times New Roman"/>
          <w:color w:val="auto"/>
          <w:kern w:val="0"/>
          <w:sz w:val="28"/>
          <w:szCs w:val="28"/>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Style w:val="apple-style-span"/>
          <w:rFonts w:ascii="Times New Roman" w:hAnsi="Times New Roman" w:cs="Times New Roman"/>
          <w:sz w:val="28"/>
          <w:szCs w:val="28"/>
        </w:rPr>
        <w:t>― </w:t>
      </w:r>
      <w:r w:rsidRPr="00897B64">
        <w:rPr>
          <w:rFonts w:ascii="Times New Roman" w:hAnsi="Times New Roman" w:cs="Times New Roman"/>
          <w:color w:val="auto"/>
          <w:kern w:val="0"/>
          <w:sz w:val="28"/>
          <w:szCs w:val="28"/>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Style w:val="apple-style-span"/>
          <w:rFonts w:ascii="Times New Roman" w:hAnsi="Times New Roman" w:cs="Times New Roman"/>
          <w:sz w:val="28"/>
          <w:szCs w:val="28"/>
        </w:rPr>
        <w:t>― </w:t>
      </w:r>
      <w:r w:rsidRPr="00897B64">
        <w:rPr>
          <w:rFonts w:ascii="Times New Roman" w:hAnsi="Times New Roman" w:cs="Times New Roman"/>
          <w:color w:val="auto"/>
          <w:kern w:val="0"/>
          <w:sz w:val="28"/>
          <w:szCs w:val="28"/>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Style w:val="apple-style-span"/>
          <w:rFonts w:ascii="Times New Roman" w:hAnsi="Times New Roman" w:cs="Times New Roman"/>
          <w:sz w:val="28"/>
          <w:szCs w:val="28"/>
        </w:rPr>
        <w:t>― </w:t>
      </w:r>
      <w:r w:rsidRPr="00897B64">
        <w:rPr>
          <w:rFonts w:ascii="Times New Roman" w:hAnsi="Times New Roman" w:cs="Times New Roman"/>
          <w:color w:val="auto"/>
          <w:kern w:val="0"/>
          <w:sz w:val="28"/>
          <w:szCs w:val="28"/>
          <w:lang w:eastAsia="ru-RU"/>
        </w:rPr>
        <w:t>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Style w:val="apple-style-span"/>
          <w:rFonts w:ascii="Times New Roman" w:hAnsi="Times New Roman" w:cs="Times New Roman"/>
          <w:sz w:val="28"/>
          <w:szCs w:val="28"/>
        </w:rPr>
        <w:t>― </w:t>
      </w:r>
      <w:r w:rsidRPr="00897B64">
        <w:rPr>
          <w:rFonts w:ascii="Times New Roman" w:hAnsi="Times New Roman" w:cs="Times New Roman"/>
          <w:color w:val="auto"/>
          <w:kern w:val="0"/>
          <w:sz w:val="28"/>
          <w:szCs w:val="28"/>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w:t>
      </w:r>
      <w:proofErr w:type="spellStart"/>
      <w:r w:rsidRPr="00897B64">
        <w:rPr>
          <w:rFonts w:ascii="Times New Roman" w:hAnsi="Times New Roman" w:cs="Times New Roman"/>
          <w:color w:val="auto"/>
          <w:kern w:val="0"/>
          <w:sz w:val="28"/>
          <w:szCs w:val="28"/>
          <w:lang w:eastAsia="ru-RU"/>
        </w:rPr>
        <w:t>И.Билибин</w:t>
      </w:r>
      <w:proofErr w:type="spellEnd"/>
      <w:r w:rsidRPr="00897B64">
        <w:rPr>
          <w:rFonts w:ascii="Times New Roman" w:hAnsi="Times New Roman" w:cs="Times New Roman"/>
          <w:color w:val="auto"/>
          <w:kern w:val="0"/>
          <w:sz w:val="28"/>
          <w:szCs w:val="28"/>
          <w:lang w:eastAsia="ru-RU"/>
        </w:rPr>
        <w:t xml:space="preserve">, В.Васнецов, Ю.Васнецов, </w:t>
      </w:r>
      <w:proofErr w:type="spellStart"/>
      <w:r w:rsidRPr="00897B64">
        <w:rPr>
          <w:rFonts w:ascii="Times New Roman" w:hAnsi="Times New Roman" w:cs="Times New Roman"/>
          <w:color w:val="auto"/>
          <w:kern w:val="0"/>
          <w:sz w:val="28"/>
          <w:szCs w:val="28"/>
          <w:lang w:eastAsia="ru-RU"/>
        </w:rPr>
        <w:t>В.Канашевич</w:t>
      </w:r>
      <w:proofErr w:type="spellEnd"/>
      <w:r w:rsidRPr="00897B64">
        <w:rPr>
          <w:rFonts w:ascii="Times New Roman" w:hAnsi="Times New Roman" w:cs="Times New Roman"/>
          <w:color w:val="auto"/>
          <w:kern w:val="0"/>
          <w:sz w:val="28"/>
          <w:szCs w:val="28"/>
          <w:lang w:eastAsia="ru-RU"/>
        </w:rPr>
        <w:t xml:space="preserve">, А.Куинджи, А Саврасов, </w:t>
      </w:r>
      <w:proofErr w:type="spellStart"/>
      <w:r w:rsidRPr="00897B64">
        <w:rPr>
          <w:rFonts w:ascii="Times New Roman" w:hAnsi="Times New Roman" w:cs="Times New Roman"/>
          <w:color w:val="auto"/>
          <w:kern w:val="0"/>
          <w:sz w:val="28"/>
          <w:szCs w:val="28"/>
          <w:lang w:eastAsia="ru-RU"/>
        </w:rPr>
        <w:t>В.Сутеев</w:t>
      </w:r>
      <w:proofErr w:type="spellEnd"/>
      <w:r w:rsidRPr="00897B64">
        <w:rPr>
          <w:rFonts w:ascii="Times New Roman" w:hAnsi="Times New Roman" w:cs="Times New Roman"/>
          <w:color w:val="auto"/>
          <w:kern w:val="0"/>
          <w:sz w:val="28"/>
          <w:szCs w:val="28"/>
          <w:lang w:eastAsia="ru-RU"/>
        </w:rPr>
        <w:t xml:space="preserve">, И.Остроухова, А.Пластов, В Поленов, И Левитан, </w:t>
      </w:r>
      <w:proofErr w:type="spellStart"/>
      <w:r w:rsidRPr="00897B64">
        <w:rPr>
          <w:rFonts w:ascii="Times New Roman" w:hAnsi="Times New Roman" w:cs="Times New Roman"/>
          <w:color w:val="auto"/>
          <w:kern w:val="0"/>
          <w:sz w:val="28"/>
          <w:szCs w:val="28"/>
          <w:lang w:eastAsia="ru-RU"/>
        </w:rPr>
        <w:t>К.Юон</w:t>
      </w:r>
      <w:proofErr w:type="spellEnd"/>
      <w:r w:rsidRPr="00897B64">
        <w:rPr>
          <w:rFonts w:ascii="Times New Roman" w:hAnsi="Times New Roman" w:cs="Times New Roman"/>
          <w:color w:val="auto"/>
          <w:kern w:val="0"/>
          <w:sz w:val="28"/>
          <w:szCs w:val="28"/>
          <w:lang w:eastAsia="ru-RU"/>
        </w:rPr>
        <w:t xml:space="preserve">, М. Сарьян, </w:t>
      </w:r>
      <w:proofErr w:type="spellStart"/>
      <w:r w:rsidRPr="00897B64">
        <w:rPr>
          <w:rFonts w:ascii="Times New Roman" w:hAnsi="Times New Roman" w:cs="Times New Roman"/>
          <w:color w:val="auto"/>
          <w:kern w:val="0"/>
          <w:sz w:val="28"/>
          <w:szCs w:val="28"/>
          <w:lang w:eastAsia="ru-RU"/>
        </w:rPr>
        <w:t>П.Сезан</w:t>
      </w:r>
      <w:proofErr w:type="spellEnd"/>
      <w:r w:rsidRPr="00897B64">
        <w:rPr>
          <w:rFonts w:ascii="Times New Roman" w:hAnsi="Times New Roman" w:cs="Times New Roman"/>
          <w:color w:val="auto"/>
          <w:kern w:val="0"/>
          <w:sz w:val="28"/>
          <w:szCs w:val="28"/>
          <w:lang w:eastAsia="ru-RU"/>
        </w:rPr>
        <w:t xml:space="preserve">, И.Шишкин и т.д. </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w:t>
      </w:r>
      <w:proofErr w:type="spellStart"/>
      <w:r w:rsidRPr="00897B64">
        <w:rPr>
          <w:rFonts w:ascii="Times New Roman" w:hAnsi="Times New Roman" w:cs="Times New Roman"/>
          <w:color w:val="auto"/>
          <w:kern w:val="0"/>
          <w:sz w:val="28"/>
          <w:szCs w:val="28"/>
          <w:lang w:eastAsia="ru-RU"/>
        </w:rPr>
        <w:t>В.Ватагин</w:t>
      </w:r>
      <w:proofErr w:type="spellEnd"/>
      <w:r w:rsidRPr="00897B64">
        <w:rPr>
          <w:rFonts w:ascii="Times New Roman" w:hAnsi="Times New Roman" w:cs="Times New Roman"/>
          <w:color w:val="auto"/>
          <w:kern w:val="0"/>
          <w:sz w:val="28"/>
          <w:szCs w:val="28"/>
          <w:lang w:eastAsia="ru-RU"/>
        </w:rPr>
        <w:t xml:space="preserve">, </w:t>
      </w:r>
      <w:proofErr w:type="spellStart"/>
      <w:r w:rsidRPr="00897B64">
        <w:rPr>
          <w:rFonts w:ascii="Times New Roman" w:hAnsi="Times New Roman" w:cs="Times New Roman"/>
          <w:color w:val="auto"/>
          <w:kern w:val="0"/>
          <w:sz w:val="28"/>
          <w:szCs w:val="28"/>
          <w:lang w:eastAsia="ru-RU"/>
        </w:rPr>
        <w:t>А.Опекушина</w:t>
      </w:r>
      <w:proofErr w:type="spellEnd"/>
      <w:r w:rsidRPr="00897B64">
        <w:rPr>
          <w:rFonts w:ascii="Times New Roman" w:hAnsi="Times New Roman" w:cs="Times New Roman"/>
          <w:color w:val="auto"/>
          <w:kern w:val="0"/>
          <w:sz w:val="28"/>
          <w:szCs w:val="28"/>
          <w:lang w:eastAsia="ru-RU"/>
        </w:rPr>
        <w:t>, В.Мухина и т.д.</w:t>
      </w:r>
    </w:p>
    <w:p w:rsidR="00C13428" w:rsidRPr="00897B64" w:rsidRDefault="00C13428" w:rsidP="00897B64">
      <w:pPr>
        <w:suppressAutoHyphens w:val="0"/>
        <w:spacing w:after="0" w:line="240" w:lineRule="atLeast"/>
        <w:ind w:firstLine="709"/>
        <w:jc w:val="both"/>
        <w:rPr>
          <w:rFonts w:ascii="Times New Roman" w:hAnsi="Times New Roman" w:cs="Times New Roman"/>
          <w:color w:val="auto"/>
          <w:kern w:val="0"/>
          <w:sz w:val="28"/>
          <w:szCs w:val="28"/>
          <w:lang w:eastAsia="ru-RU"/>
        </w:rPr>
      </w:pPr>
      <w:r w:rsidRPr="00897B64">
        <w:rPr>
          <w:rFonts w:ascii="Times New Roman" w:hAnsi="Times New Roman" w:cs="Times New Roman"/>
          <w:color w:val="auto"/>
          <w:kern w:val="0"/>
          <w:sz w:val="28"/>
          <w:szCs w:val="28"/>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w:t>
      </w:r>
      <w:proofErr w:type="spellStart"/>
      <w:r w:rsidRPr="00897B64">
        <w:rPr>
          <w:rFonts w:ascii="Times New Roman" w:hAnsi="Times New Roman" w:cs="Times New Roman"/>
          <w:color w:val="auto"/>
          <w:kern w:val="0"/>
          <w:sz w:val="28"/>
          <w:szCs w:val="28"/>
          <w:lang w:eastAsia="ru-RU"/>
        </w:rPr>
        <w:t>жостовская</w:t>
      </w:r>
      <w:proofErr w:type="spellEnd"/>
      <w:r w:rsidRPr="00897B64">
        <w:rPr>
          <w:rFonts w:ascii="Times New Roman" w:hAnsi="Times New Roman" w:cs="Times New Roman"/>
          <w:color w:val="auto"/>
          <w:kern w:val="0"/>
          <w:sz w:val="28"/>
          <w:szCs w:val="28"/>
          <w:lang w:eastAsia="ru-RU"/>
        </w:rPr>
        <w:t xml:space="preserve"> роспись и т.д.). </w:t>
      </w:r>
    </w:p>
    <w:p w:rsidR="00C13428" w:rsidRPr="00897B64" w:rsidRDefault="00C13428" w:rsidP="00897B64">
      <w:pPr>
        <w:spacing w:after="0" w:line="240" w:lineRule="atLeast"/>
        <w:jc w:val="center"/>
        <w:rPr>
          <w:rFonts w:ascii="Times New Roman" w:hAnsi="Times New Roman" w:cs="Times New Roman"/>
          <w:b/>
          <w:bCs/>
          <w:iCs/>
          <w:color w:val="auto"/>
          <w:sz w:val="28"/>
          <w:szCs w:val="28"/>
        </w:rPr>
      </w:pPr>
      <w:r w:rsidRPr="00897B64">
        <w:rPr>
          <w:rFonts w:ascii="Times New Roman" w:hAnsi="Times New Roman" w:cs="Times New Roman"/>
          <w:b/>
          <w:bCs/>
          <w:iCs/>
          <w:color w:val="auto"/>
          <w:sz w:val="28"/>
          <w:szCs w:val="28"/>
        </w:rPr>
        <w:t>Ф</w:t>
      </w:r>
      <w:r w:rsidR="00AC521B" w:rsidRPr="00897B64">
        <w:rPr>
          <w:rFonts w:ascii="Times New Roman" w:hAnsi="Times New Roman" w:cs="Times New Roman"/>
          <w:b/>
          <w:bCs/>
          <w:iCs/>
          <w:color w:val="auto"/>
          <w:sz w:val="28"/>
          <w:szCs w:val="28"/>
        </w:rPr>
        <w:t>изическая культ</w:t>
      </w:r>
      <w:r w:rsidR="00524D81" w:rsidRPr="00897B64">
        <w:rPr>
          <w:rFonts w:ascii="Times New Roman" w:hAnsi="Times New Roman" w:cs="Times New Roman"/>
          <w:b/>
          <w:bCs/>
          <w:iCs/>
          <w:color w:val="auto"/>
          <w:sz w:val="28"/>
          <w:szCs w:val="28"/>
        </w:rPr>
        <w:t>у</w:t>
      </w:r>
      <w:r w:rsidR="00AC521B" w:rsidRPr="00897B64">
        <w:rPr>
          <w:rFonts w:ascii="Times New Roman" w:hAnsi="Times New Roman" w:cs="Times New Roman"/>
          <w:b/>
          <w:bCs/>
          <w:iCs/>
          <w:color w:val="auto"/>
          <w:sz w:val="28"/>
          <w:szCs w:val="28"/>
        </w:rPr>
        <w:t>ра</w:t>
      </w:r>
    </w:p>
    <w:p w:rsidR="00C13428" w:rsidRPr="00897B64" w:rsidRDefault="00C13428" w:rsidP="00897B64">
      <w:pPr>
        <w:pStyle w:val="12"/>
        <w:spacing w:line="240" w:lineRule="atLeast"/>
        <w:ind w:hanging="720"/>
        <w:jc w:val="center"/>
        <w:rPr>
          <w:sz w:val="28"/>
          <w:szCs w:val="28"/>
        </w:rPr>
      </w:pPr>
      <w:r w:rsidRPr="00897B64">
        <w:rPr>
          <w:b/>
          <w:sz w:val="28"/>
          <w:szCs w:val="28"/>
        </w:rPr>
        <w:t>Пояснительная записка</w:t>
      </w:r>
    </w:p>
    <w:p w:rsidR="00C13428" w:rsidRPr="00897B64" w:rsidRDefault="00C13428" w:rsidP="00897B64">
      <w:pPr>
        <w:spacing w:after="0" w:line="240" w:lineRule="atLeast"/>
        <w:ind w:firstLine="709"/>
        <w:jc w:val="both"/>
        <w:rPr>
          <w:rFonts w:ascii="Times New Roman" w:hAnsi="Times New Roman" w:cs="Times New Roman"/>
          <w:b/>
          <w:sz w:val="28"/>
          <w:szCs w:val="28"/>
        </w:rPr>
      </w:pPr>
      <w:r w:rsidRPr="00897B64">
        <w:rPr>
          <w:rFonts w:ascii="Times New Roman" w:hAnsi="Times New Roman" w:cs="Times New Roman"/>
          <w:sz w:val="28"/>
          <w:szCs w:val="28"/>
        </w:rPr>
        <w:t>Физическая культура  является составной частью образовательного процесса обу</w:t>
      </w:r>
      <w:r w:rsidRPr="00897B64">
        <w:rPr>
          <w:rFonts w:ascii="Times New Roman" w:hAnsi="Times New Roman" w:cs="Times New Roman"/>
          <w:sz w:val="28"/>
          <w:szCs w:val="28"/>
        </w:rPr>
        <w:softHyphen/>
        <w:t>ча</w:t>
      </w:r>
      <w:r w:rsidRPr="00897B64">
        <w:rPr>
          <w:rFonts w:ascii="Times New Roman" w:hAnsi="Times New Roman" w:cs="Times New Roman"/>
          <w:sz w:val="28"/>
          <w:szCs w:val="28"/>
        </w:rPr>
        <w:softHyphen/>
        <w:t>ю</w:t>
      </w:r>
      <w:r w:rsidRPr="00897B64">
        <w:rPr>
          <w:rFonts w:ascii="Times New Roman" w:hAnsi="Times New Roman" w:cs="Times New Roman"/>
          <w:sz w:val="28"/>
          <w:szCs w:val="28"/>
        </w:rPr>
        <w:softHyphen/>
        <w:t>щихся с РАС. Она решает об</w:t>
      </w:r>
      <w:r w:rsidRPr="00897B64">
        <w:rPr>
          <w:rFonts w:ascii="Times New Roman" w:hAnsi="Times New Roman" w:cs="Times New Roman"/>
          <w:sz w:val="28"/>
          <w:szCs w:val="28"/>
        </w:rPr>
        <w:softHyphen/>
        <w:t>ра</w:t>
      </w:r>
      <w:r w:rsidRPr="00897B64">
        <w:rPr>
          <w:rFonts w:ascii="Times New Roman" w:hAnsi="Times New Roman" w:cs="Times New Roman"/>
          <w:sz w:val="28"/>
          <w:szCs w:val="28"/>
        </w:rPr>
        <w:softHyphen/>
        <w:t>зо</w:t>
      </w:r>
      <w:r w:rsidRPr="00897B64">
        <w:rPr>
          <w:rFonts w:ascii="Times New Roman" w:hAnsi="Times New Roman" w:cs="Times New Roman"/>
          <w:sz w:val="28"/>
          <w:szCs w:val="28"/>
        </w:rPr>
        <w:softHyphen/>
        <w:t>вательные, воспитательные, коррекционно-развивающие и лечебно-оздоровительные за</w:t>
      </w:r>
      <w:r w:rsidRPr="00897B64">
        <w:rPr>
          <w:rFonts w:ascii="Times New Roman" w:hAnsi="Times New Roman" w:cs="Times New Roman"/>
          <w:sz w:val="28"/>
          <w:szCs w:val="28"/>
        </w:rPr>
        <w:softHyphen/>
        <w:t>да</w:t>
      </w:r>
      <w:r w:rsidRPr="00897B64">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sidRPr="00897B64">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sidRPr="00897B64">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sidRPr="00897B64">
        <w:rPr>
          <w:rFonts w:ascii="Times New Roman" w:hAnsi="Times New Roman" w:cs="Times New Roman"/>
          <w:sz w:val="28"/>
          <w:szCs w:val="28"/>
        </w:rPr>
        <w:softHyphen/>
        <w:t>ни, производительному труду, воспитывает положительные качества личности, спо</w:t>
      </w:r>
      <w:r w:rsidRPr="00897B64">
        <w:rPr>
          <w:rFonts w:ascii="Times New Roman" w:hAnsi="Times New Roman" w:cs="Times New Roman"/>
          <w:sz w:val="28"/>
          <w:szCs w:val="28"/>
        </w:rPr>
        <w:softHyphen/>
        <w:t>со</w:t>
      </w:r>
      <w:r w:rsidRPr="00897B64">
        <w:rPr>
          <w:rFonts w:ascii="Times New Roman" w:hAnsi="Times New Roman" w:cs="Times New Roman"/>
          <w:sz w:val="28"/>
          <w:szCs w:val="28"/>
        </w:rPr>
        <w:softHyphen/>
        <w:t>б</w:t>
      </w:r>
      <w:r w:rsidRPr="00897B64">
        <w:rPr>
          <w:rFonts w:ascii="Times New Roman" w:hAnsi="Times New Roman" w:cs="Times New Roman"/>
          <w:sz w:val="28"/>
          <w:szCs w:val="28"/>
        </w:rPr>
        <w:softHyphen/>
        <w:t>с</w:t>
      </w:r>
      <w:r w:rsidRPr="00897B64">
        <w:rPr>
          <w:rFonts w:ascii="Times New Roman" w:hAnsi="Times New Roman" w:cs="Times New Roman"/>
          <w:sz w:val="28"/>
          <w:szCs w:val="28"/>
        </w:rPr>
        <w:softHyphen/>
        <w:t>твует социальной интеграции школьников в общество.</w:t>
      </w:r>
    </w:p>
    <w:p w:rsidR="00C13428" w:rsidRPr="00897B64" w:rsidRDefault="00C13428" w:rsidP="00897B64">
      <w:pPr>
        <w:spacing w:after="0" w:line="240" w:lineRule="atLeast"/>
        <w:ind w:firstLine="709"/>
        <w:jc w:val="both"/>
        <w:rPr>
          <w:rFonts w:ascii="Times New Roman" w:hAnsi="Times New Roman" w:cs="Times New Roman"/>
          <w:b/>
          <w:bCs/>
          <w:sz w:val="28"/>
          <w:szCs w:val="28"/>
        </w:rPr>
      </w:pPr>
      <w:r w:rsidRPr="00897B64">
        <w:rPr>
          <w:rFonts w:ascii="Times New Roman" w:hAnsi="Times New Roman" w:cs="Times New Roman"/>
          <w:sz w:val="28"/>
          <w:szCs w:val="28"/>
        </w:rPr>
        <w:t>Основная цель изучения данного предмета</w:t>
      </w:r>
      <w:r w:rsidRPr="00897B64">
        <w:rPr>
          <w:rFonts w:ascii="Times New Roman" w:hAnsi="Times New Roman" w:cs="Times New Roman"/>
          <w:b/>
          <w:sz w:val="28"/>
          <w:szCs w:val="28"/>
        </w:rPr>
        <w:t xml:space="preserve"> </w:t>
      </w:r>
      <w:r w:rsidRPr="00897B64">
        <w:rPr>
          <w:rFonts w:ascii="Times New Roman" w:hAnsi="Times New Roman" w:cs="Times New Roman"/>
          <w:sz w:val="28"/>
          <w:szCs w:val="28"/>
        </w:rPr>
        <w:t>заключается во всестороннем раз</w:t>
      </w:r>
      <w:r w:rsidRPr="00897B64">
        <w:rPr>
          <w:rFonts w:ascii="Times New Roman" w:hAnsi="Times New Roman" w:cs="Times New Roman"/>
          <w:sz w:val="28"/>
          <w:szCs w:val="28"/>
        </w:rPr>
        <w:softHyphen/>
        <w:t>ви</w:t>
      </w:r>
      <w:r w:rsidRPr="00897B64">
        <w:rPr>
          <w:rFonts w:ascii="Times New Roman" w:hAnsi="Times New Roman" w:cs="Times New Roman"/>
          <w:sz w:val="28"/>
          <w:szCs w:val="28"/>
        </w:rPr>
        <w:softHyphen/>
        <w:t>тии личности обучающихся с РАС в процессе приобщения их к физической культуре, коррекции недостатков пси</w:t>
      </w:r>
      <w:r w:rsidRPr="00897B64">
        <w:rPr>
          <w:rFonts w:ascii="Times New Roman" w:hAnsi="Times New Roman" w:cs="Times New Roman"/>
          <w:sz w:val="28"/>
          <w:szCs w:val="28"/>
        </w:rPr>
        <w:softHyphen/>
        <w:t>хо</w:t>
      </w:r>
      <w:r w:rsidRPr="00897B64">
        <w:rPr>
          <w:rFonts w:ascii="Times New Roman" w:hAnsi="Times New Roman" w:cs="Times New Roman"/>
          <w:sz w:val="28"/>
          <w:szCs w:val="28"/>
        </w:rPr>
        <w:softHyphen/>
        <w:t>фи</w:t>
      </w:r>
      <w:r w:rsidRPr="00897B64">
        <w:rPr>
          <w:rFonts w:ascii="Times New Roman" w:hAnsi="Times New Roman" w:cs="Times New Roman"/>
          <w:sz w:val="28"/>
          <w:szCs w:val="28"/>
        </w:rPr>
        <w:softHyphen/>
        <w:t>зи</w:t>
      </w:r>
      <w:r w:rsidRPr="00897B64">
        <w:rPr>
          <w:rFonts w:ascii="Times New Roman" w:hAnsi="Times New Roman" w:cs="Times New Roman"/>
          <w:sz w:val="28"/>
          <w:szCs w:val="28"/>
        </w:rPr>
        <w:softHyphen/>
        <w:t>че</w:t>
      </w:r>
      <w:r w:rsidRPr="00897B64">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sidRPr="00897B64">
        <w:rPr>
          <w:rFonts w:ascii="Times New Roman" w:hAnsi="Times New Roman" w:cs="Times New Roman"/>
          <w:sz w:val="28"/>
          <w:szCs w:val="28"/>
        </w:rPr>
        <w:softHyphen/>
        <w:t>птации.</w:t>
      </w:r>
    </w:p>
    <w:p w:rsidR="00C13428" w:rsidRPr="00897B64" w:rsidRDefault="00C13428" w:rsidP="00897B64">
      <w:pPr>
        <w:spacing w:after="0" w:line="240" w:lineRule="atLeast"/>
        <w:ind w:firstLine="709"/>
        <w:jc w:val="both"/>
        <w:rPr>
          <w:rFonts w:ascii="Times New Roman" w:hAnsi="Times New Roman" w:cs="Times New Roman"/>
          <w:bCs/>
          <w:sz w:val="28"/>
          <w:szCs w:val="28"/>
        </w:rPr>
      </w:pPr>
      <w:r w:rsidRPr="00897B64">
        <w:rPr>
          <w:rFonts w:ascii="Times New Roman" w:hAnsi="Times New Roman" w:cs="Times New Roman"/>
          <w:bCs/>
          <w:sz w:val="28"/>
          <w:szCs w:val="28"/>
        </w:rPr>
        <w:t xml:space="preserve">Основные задачи изучения предмета: </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коррекция нарушений физического развития;</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формирование двигательных умений и навыков;</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развитие двигательных способностей в процессе обучения;</w:t>
      </w:r>
    </w:p>
    <w:p w:rsidR="00C13428" w:rsidRPr="00897B64" w:rsidRDefault="00C13428" w:rsidP="00897B64">
      <w:pPr>
        <w:spacing w:after="0" w:line="240" w:lineRule="atLeast"/>
        <w:ind w:firstLine="709"/>
        <w:jc w:val="both"/>
        <w:rPr>
          <w:rStyle w:val="apple-converted-space"/>
          <w:rFonts w:ascii="Times New Roman" w:hAnsi="Times New Roman" w:cs="Times New Roman"/>
          <w:bCs/>
          <w:color w:val="000000"/>
          <w:sz w:val="28"/>
          <w:szCs w:val="28"/>
          <w:shd w:val="clear" w:color="auto" w:fill="FFFFFF"/>
        </w:rPr>
      </w:pPr>
      <w:r w:rsidRPr="00897B64">
        <w:rPr>
          <w:rFonts w:ascii="Times New Roman" w:hAnsi="Times New Roman" w:cs="Times New Roman"/>
          <w:sz w:val="28"/>
          <w:szCs w:val="28"/>
        </w:rPr>
        <w:t>― укрепление здоровья и закаливание организма, формирование правильной осанки;</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w:t>
      </w:r>
      <w:r w:rsidRPr="00897B64">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C13428" w:rsidRPr="00897B64" w:rsidRDefault="00C13428" w:rsidP="00897B64">
      <w:pPr>
        <w:pStyle w:val="a7"/>
        <w:tabs>
          <w:tab w:val="left" w:pos="454"/>
        </w:tabs>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формирование установки на сохранение и укрепление здоровья, навыков здорового и безопасного образа жизни;</w:t>
      </w:r>
    </w:p>
    <w:p w:rsidR="00C13428" w:rsidRPr="00897B64" w:rsidRDefault="00C13428" w:rsidP="00897B64">
      <w:pPr>
        <w:pStyle w:val="a7"/>
        <w:tabs>
          <w:tab w:val="left" w:pos="454"/>
        </w:tabs>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поддержание устойчивой физической работоспособности на достигнутом уровне;</w:t>
      </w:r>
    </w:p>
    <w:p w:rsidR="00C13428" w:rsidRPr="00897B64" w:rsidRDefault="00C13428" w:rsidP="00897B64">
      <w:pPr>
        <w:pStyle w:val="a7"/>
        <w:tabs>
          <w:tab w:val="left" w:pos="454"/>
        </w:tabs>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формирование познавательных интересов, сообщение доступных  теоретических сведений по физической культуре;</w:t>
      </w:r>
    </w:p>
    <w:p w:rsidR="00C13428" w:rsidRPr="00897B64" w:rsidRDefault="00C13428" w:rsidP="00897B64">
      <w:pPr>
        <w:pStyle w:val="a7"/>
        <w:tabs>
          <w:tab w:val="left" w:pos="454"/>
        </w:tabs>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воспитание устойчивого интереса к занятиям физическими упражнениями;</w:t>
      </w:r>
    </w:p>
    <w:p w:rsidR="00C13428" w:rsidRPr="00897B64" w:rsidRDefault="00C13428" w:rsidP="00897B64">
      <w:pPr>
        <w:pStyle w:val="a7"/>
        <w:tabs>
          <w:tab w:val="left" w:pos="454"/>
        </w:tabs>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 воспитание нравственных, морально-волевых качеств (настойчивости, смелости), навыков культурного поведения; </w:t>
      </w:r>
    </w:p>
    <w:p w:rsidR="00C13428" w:rsidRPr="00897B64" w:rsidRDefault="00C13428" w:rsidP="00897B64">
      <w:pPr>
        <w:pStyle w:val="a7"/>
        <w:tabs>
          <w:tab w:val="left" w:pos="454"/>
        </w:tabs>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C13428" w:rsidRPr="00897B64" w:rsidRDefault="00C13428" w:rsidP="00897B64">
      <w:pPr>
        <w:pStyle w:val="af9"/>
        <w:spacing w:line="240" w:lineRule="atLeast"/>
        <w:ind w:firstLine="709"/>
        <w:jc w:val="both"/>
        <w:rPr>
          <w:rFonts w:ascii="Times New Roman" w:hAnsi="Times New Roman"/>
          <w:sz w:val="28"/>
          <w:szCs w:val="28"/>
        </w:rPr>
      </w:pPr>
      <w:r w:rsidRPr="00897B64">
        <w:rPr>
          <w:rFonts w:ascii="Times New Roman" w:hAnsi="Times New Roman"/>
          <w:sz w:val="28"/>
          <w:szCs w:val="28"/>
        </w:rPr>
        <w:t>― обогащение чувственного опыта;</w:t>
      </w:r>
    </w:p>
    <w:p w:rsidR="00C13428" w:rsidRPr="00897B64" w:rsidRDefault="00C13428" w:rsidP="00897B64">
      <w:pPr>
        <w:pStyle w:val="af9"/>
        <w:spacing w:line="240" w:lineRule="atLeast"/>
        <w:ind w:firstLine="709"/>
        <w:jc w:val="both"/>
        <w:rPr>
          <w:rFonts w:ascii="Times New Roman" w:hAnsi="Times New Roman"/>
          <w:sz w:val="28"/>
          <w:szCs w:val="28"/>
        </w:rPr>
      </w:pPr>
      <w:r w:rsidRPr="00897B64">
        <w:rPr>
          <w:rFonts w:ascii="Times New Roman" w:hAnsi="Times New Roman"/>
          <w:sz w:val="28"/>
          <w:szCs w:val="28"/>
        </w:rPr>
        <w:t>― коррекцию и развитие сенсомоторной сферы;</w:t>
      </w:r>
    </w:p>
    <w:p w:rsidR="00C13428" w:rsidRPr="00897B64" w:rsidRDefault="00C13428" w:rsidP="00897B64">
      <w:pPr>
        <w:pStyle w:val="af9"/>
        <w:spacing w:line="240" w:lineRule="atLeast"/>
        <w:ind w:firstLine="709"/>
        <w:jc w:val="both"/>
        <w:rPr>
          <w:rFonts w:ascii="Times New Roman" w:hAnsi="Times New Roman"/>
          <w:sz w:val="28"/>
          <w:szCs w:val="28"/>
        </w:rPr>
      </w:pPr>
      <w:r w:rsidRPr="00897B64">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C13428" w:rsidRPr="00897B64" w:rsidRDefault="00C13428" w:rsidP="00897B64">
      <w:pPr>
        <w:spacing w:after="0" w:line="240" w:lineRule="atLeast"/>
        <w:ind w:firstLine="709"/>
        <w:jc w:val="both"/>
        <w:rPr>
          <w:rStyle w:val="apple-converted-space"/>
          <w:rFonts w:ascii="Times New Roman" w:hAnsi="Times New Roman" w:cs="Times New Roman"/>
          <w:sz w:val="28"/>
          <w:szCs w:val="28"/>
          <w:shd w:val="clear" w:color="auto" w:fill="FFFFFF"/>
        </w:rPr>
      </w:pPr>
      <w:r w:rsidRPr="00897B64">
        <w:rPr>
          <w:rStyle w:val="apple-converted-space"/>
          <w:rFonts w:ascii="Times New Roman" w:hAnsi="Times New Roman" w:cs="Times New Roman"/>
          <w:sz w:val="28"/>
          <w:szCs w:val="28"/>
          <w:shd w:val="clear" w:color="auto" w:fill="FFFFFF"/>
        </w:rPr>
        <w:t xml:space="preserve">Содержание программы отражено в </w:t>
      </w:r>
      <w:r w:rsidR="00AC521B" w:rsidRPr="00897B64">
        <w:rPr>
          <w:rStyle w:val="apple-converted-space"/>
          <w:rFonts w:ascii="Times New Roman" w:hAnsi="Times New Roman" w:cs="Times New Roman"/>
          <w:sz w:val="28"/>
          <w:szCs w:val="28"/>
          <w:shd w:val="clear" w:color="auto" w:fill="FFFFFF"/>
        </w:rPr>
        <w:t xml:space="preserve"> </w:t>
      </w:r>
      <w:r w:rsidRPr="00897B64">
        <w:rPr>
          <w:rStyle w:val="apple-converted-space"/>
          <w:rFonts w:ascii="Times New Roman" w:hAnsi="Times New Roman" w:cs="Times New Roman"/>
          <w:sz w:val="28"/>
          <w:szCs w:val="28"/>
          <w:shd w:val="clear" w:color="auto" w:fill="FFFFFF"/>
        </w:rPr>
        <w:t>разделах: «Знания о физической культуре», «Ги</w:t>
      </w:r>
      <w:r w:rsidRPr="00897B64">
        <w:rPr>
          <w:rStyle w:val="apple-converted-space"/>
          <w:rFonts w:ascii="Times New Roman" w:hAnsi="Times New Roman" w:cs="Times New Roman"/>
          <w:sz w:val="28"/>
          <w:szCs w:val="28"/>
          <w:shd w:val="clear" w:color="auto" w:fill="FFFFFF"/>
        </w:rPr>
        <w:softHyphen/>
        <w:t>мнастика», «Легкая атлетика», «Лыжная подготовка», «Игры». Каж</w:t>
      </w:r>
      <w:r w:rsidRPr="00897B64">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C13428" w:rsidRPr="00897B64" w:rsidRDefault="00C13428" w:rsidP="00897B64">
      <w:pPr>
        <w:spacing w:after="0" w:line="240" w:lineRule="atLeast"/>
        <w:ind w:firstLine="709"/>
        <w:jc w:val="both"/>
        <w:rPr>
          <w:rStyle w:val="apple-converted-space"/>
          <w:rFonts w:ascii="Times New Roman" w:hAnsi="Times New Roman" w:cs="Times New Roman"/>
          <w:sz w:val="28"/>
          <w:szCs w:val="28"/>
          <w:shd w:val="clear" w:color="auto" w:fill="FFFFFF"/>
        </w:rPr>
      </w:pPr>
      <w:r w:rsidRPr="00897B64">
        <w:rPr>
          <w:rStyle w:val="apple-converted-space"/>
          <w:rFonts w:ascii="Times New Roman" w:hAnsi="Times New Roman" w:cs="Times New Roman"/>
          <w:sz w:val="28"/>
          <w:szCs w:val="28"/>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C13428" w:rsidRPr="00897B64" w:rsidRDefault="00C13428" w:rsidP="00897B64">
      <w:pPr>
        <w:spacing w:after="0" w:line="240" w:lineRule="atLeast"/>
        <w:ind w:firstLine="709"/>
        <w:jc w:val="both"/>
        <w:rPr>
          <w:rStyle w:val="apple-converted-space"/>
          <w:rFonts w:ascii="Times New Roman" w:hAnsi="Times New Roman" w:cs="Times New Roman"/>
          <w:sz w:val="28"/>
          <w:szCs w:val="28"/>
          <w:shd w:val="clear" w:color="auto" w:fill="FFFFFF"/>
        </w:rPr>
      </w:pPr>
      <w:r w:rsidRPr="00897B64">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C13428" w:rsidRPr="00897B64" w:rsidRDefault="00C13428" w:rsidP="00897B64">
      <w:pPr>
        <w:pStyle w:val="12"/>
        <w:spacing w:line="240" w:lineRule="atLeast"/>
        <w:ind w:left="0" w:firstLine="709"/>
        <w:jc w:val="both"/>
        <w:rPr>
          <w:sz w:val="28"/>
          <w:szCs w:val="28"/>
        </w:rPr>
      </w:pPr>
      <w:r w:rsidRPr="00897B64">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C13428" w:rsidRPr="00897B64" w:rsidRDefault="00C13428" w:rsidP="00897B64">
      <w:pPr>
        <w:pStyle w:val="12"/>
        <w:spacing w:line="240" w:lineRule="atLeast"/>
        <w:ind w:left="0" w:firstLine="709"/>
        <w:jc w:val="both"/>
        <w:rPr>
          <w:sz w:val="28"/>
          <w:szCs w:val="28"/>
        </w:rPr>
      </w:pPr>
      <w:r w:rsidRPr="00897B64">
        <w:rPr>
          <w:rStyle w:val="apple-converted-space"/>
          <w:sz w:val="28"/>
          <w:szCs w:val="28"/>
          <w:shd w:val="clear" w:color="auto" w:fill="FFFFFF"/>
        </w:rPr>
        <w:t>― выполнение физических упражнений на основе показа учителя;</w:t>
      </w:r>
    </w:p>
    <w:p w:rsidR="00C13428" w:rsidRPr="00897B64" w:rsidRDefault="00C13428" w:rsidP="00897B64">
      <w:pPr>
        <w:pStyle w:val="12"/>
        <w:spacing w:line="240" w:lineRule="atLeast"/>
        <w:ind w:left="0" w:firstLine="709"/>
        <w:jc w:val="both"/>
        <w:rPr>
          <w:sz w:val="28"/>
          <w:szCs w:val="28"/>
        </w:rPr>
      </w:pPr>
      <w:r w:rsidRPr="00897B64">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C13428" w:rsidRPr="00897B64" w:rsidRDefault="00C13428" w:rsidP="00897B64">
      <w:pPr>
        <w:pStyle w:val="12"/>
        <w:spacing w:line="240" w:lineRule="atLeast"/>
        <w:ind w:left="0" w:firstLine="709"/>
        <w:jc w:val="both"/>
        <w:rPr>
          <w:sz w:val="28"/>
          <w:szCs w:val="28"/>
        </w:rPr>
      </w:pPr>
      <w:r w:rsidRPr="00897B64">
        <w:rPr>
          <w:rStyle w:val="apple-converted-space"/>
          <w:sz w:val="28"/>
          <w:szCs w:val="28"/>
          <w:shd w:val="clear" w:color="auto" w:fill="FFFFFF"/>
        </w:rPr>
        <w:t>― самостоятельное выполнение упражнений;</w:t>
      </w:r>
    </w:p>
    <w:p w:rsidR="00C13428" w:rsidRPr="00897B64" w:rsidRDefault="00C13428" w:rsidP="00897B64">
      <w:pPr>
        <w:pStyle w:val="12"/>
        <w:spacing w:line="240" w:lineRule="atLeast"/>
        <w:ind w:left="0" w:firstLine="709"/>
        <w:jc w:val="both"/>
        <w:rPr>
          <w:sz w:val="28"/>
          <w:szCs w:val="28"/>
        </w:rPr>
      </w:pPr>
      <w:r w:rsidRPr="00897B64">
        <w:rPr>
          <w:rStyle w:val="apple-converted-space"/>
          <w:sz w:val="28"/>
          <w:szCs w:val="28"/>
          <w:shd w:val="clear" w:color="auto" w:fill="FFFFFF"/>
        </w:rPr>
        <w:t>― занятия в тренирующем режиме;</w:t>
      </w:r>
    </w:p>
    <w:p w:rsidR="00C13428" w:rsidRPr="00897B64" w:rsidRDefault="00C13428" w:rsidP="00897B64">
      <w:pPr>
        <w:pStyle w:val="12"/>
        <w:spacing w:line="240" w:lineRule="atLeast"/>
        <w:ind w:left="0" w:firstLine="709"/>
        <w:jc w:val="both"/>
        <w:rPr>
          <w:sz w:val="28"/>
          <w:szCs w:val="28"/>
        </w:rPr>
      </w:pPr>
      <w:r w:rsidRPr="00897B64">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C13428" w:rsidRPr="00897B64" w:rsidRDefault="00C13428" w:rsidP="00897B64">
      <w:pPr>
        <w:spacing w:after="0" w:line="240" w:lineRule="atLeast"/>
        <w:ind w:firstLine="709"/>
        <w:jc w:val="both"/>
        <w:rPr>
          <w:rFonts w:ascii="Times New Roman" w:hAnsi="Times New Roman" w:cs="Times New Roman"/>
          <w:sz w:val="28"/>
          <w:szCs w:val="28"/>
          <w:u w:val="single"/>
        </w:rPr>
      </w:pPr>
      <w:r w:rsidRPr="00897B64">
        <w:rPr>
          <w:rFonts w:ascii="Times New Roman" w:hAnsi="Times New Roman" w:cs="Times New Roman"/>
          <w:bCs/>
          <w:iCs/>
          <w:sz w:val="28"/>
          <w:szCs w:val="28"/>
          <w:u w:val="single"/>
        </w:rPr>
        <w:t>Знания о физической культуре</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897B64">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sidRPr="00897B64">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13428" w:rsidRPr="00897B64" w:rsidRDefault="00C13428" w:rsidP="00897B64">
      <w:pPr>
        <w:shd w:val="clear" w:color="auto" w:fill="FFFFFF"/>
        <w:spacing w:after="0" w:line="240" w:lineRule="atLeast"/>
        <w:ind w:firstLine="709"/>
        <w:jc w:val="both"/>
        <w:rPr>
          <w:rFonts w:ascii="Times New Roman" w:hAnsi="Times New Roman" w:cs="Times New Roman"/>
          <w:sz w:val="28"/>
          <w:szCs w:val="28"/>
          <w:u w:val="single"/>
        </w:rPr>
      </w:pPr>
      <w:r w:rsidRPr="00897B64">
        <w:rPr>
          <w:rStyle w:val="apple-converted-space"/>
          <w:rFonts w:ascii="Times New Roman" w:hAnsi="Times New Roman" w:cs="Times New Roman"/>
          <w:sz w:val="28"/>
          <w:szCs w:val="28"/>
          <w:u w:val="single"/>
          <w:shd w:val="clear" w:color="auto" w:fill="FFFFFF"/>
        </w:rPr>
        <w:t>Гимнастика</w:t>
      </w:r>
    </w:p>
    <w:p w:rsidR="00C13428" w:rsidRPr="00897B64" w:rsidRDefault="00C13428" w:rsidP="00897B64">
      <w:pPr>
        <w:shd w:val="clear" w:color="auto" w:fill="FFFFFF"/>
        <w:spacing w:after="0" w:line="240" w:lineRule="atLeast"/>
        <w:ind w:firstLine="709"/>
        <w:jc w:val="both"/>
        <w:rPr>
          <w:rFonts w:ascii="Times New Roman" w:hAnsi="Times New Roman" w:cs="Times New Roman"/>
          <w:color w:val="000000"/>
          <w:sz w:val="28"/>
          <w:szCs w:val="28"/>
        </w:rPr>
      </w:pPr>
      <w:r w:rsidRPr="00897B64">
        <w:rPr>
          <w:rFonts w:ascii="Times New Roman" w:hAnsi="Times New Roman" w:cs="Times New Roman"/>
          <w:bCs/>
          <w:color w:val="000000"/>
          <w:sz w:val="28"/>
          <w:szCs w:val="28"/>
          <w:u w:val="single"/>
        </w:rPr>
        <w:t>Теоретические сведения.</w:t>
      </w:r>
      <w:r w:rsidRPr="00897B64">
        <w:rPr>
          <w:rFonts w:ascii="Times New Roman" w:hAnsi="Times New Roman" w:cs="Times New Roman"/>
          <w:b/>
          <w:bCs/>
          <w:color w:val="000000"/>
          <w:sz w:val="28"/>
          <w:szCs w:val="28"/>
          <w:u w:val="single"/>
        </w:rPr>
        <w:t xml:space="preserve"> </w:t>
      </w:r>
      <w:r w:rsidRPr="00897B64">
        <w:rPr>
          <w:rFonts w:ascii="Times New Roman" w:hAnsi="Times New Roman" w:cs="Times New Roman"/>
          <w:color w:val="000000"/>
          <w:sz w:val="28"/>
          <w:szCs w:val="28"/>
        </w:rPr>
        <w:t>Одежда и обувь гимнаста.</w:t>
      </w:r>
      <w:r w:rsidRPr="00897B64">
        <w:rPr>
          <w:rFonts w:ascii="Times New Roman" w:hAnsi="Times New Roman" w:cs="Times New Roman"/>
          <w:b/>
          <w:bCs/>
          <w:color w:val="000000"/>
          <w:sz w:val="28"/>
          <w:szCs w:val="28"/>
        </w:rPr>
        <w:t xml:space="preserve"> </w:t>
      </w:r>
      <w:r w:rsidRPr="00897B64">
        <w:rPr>
          <w:rFonts w:ascii="Times New Roman" w:hAnsi="Times New Roman" w:cs="Times New Roman"/>
          <w:color w:val="000000"/>
          <w:sz w:val="28"/>
          <w:szCs w:val="28"/>
        </w:rPr>
        <w:t>Элементарные сведения о гимнастиче</w:t>
      </w:r>
      <w:r w:rsidRPr="00897B64">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897B64">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C13428" w:rsidRPr="00897B64" w:rsidRDefault="00C13428" w:rsidP="00897B64">
      <w:pPr>
        <w:shd w:val="clear" w:color="auto" w:fill="FFFFFF"/>
        <w:spacing w:after="0" w:line="240" w:lineRule="atLeast"/>
        <w:ind w:firstLine="709"/>
        <w:jc w:val="both"/>
        <w:rPr>
          <w:rFonts w:ascii="Times New Roman" w:hAnsi="Times New Roman" w:cs="Times New Roman"/>
          <w:bCs/>
          <w:color w:val="000000"/>
          <w:sz w:val="28"/>
          <w:szCs w:val="28"/>
          <w:u w:val="single"/>
        </w:rPr>
      </w:pPr>
      <w:r w:rsidRPr="00897B64">
        <w:rPr>
          <w:rFonts w:ascii="Times New Roman" w:hAnsi="Times New Roman" w:cs="Times New Roman"/>
          <w:bCs/>
          <w:color w:val="000000"/>
          <w:sz w:val="28"/>
          <w:szCs w:val="28"/>
          <w:u w:val="single"/>
        </w:rPr>
        <w:t xml:space="preserve">Практический материал. </w:t>
      </w:r>
    </w:p>
    <w:p w:rsidR="00C13428" w:rsidRPr="00897B64" w:rsidRDefault="00C13428" w:rsidP="00897B64">
      <w:pPr>
        <w:shd w:val="clear" w:color="auto" w:fill="FFFFFF"/>
        <w:spacing w:after="0" w:line="240" w:lineRule="atLeast"/>
        <w:ind w:firstLine="709"/>
        <w:jc w:val="both"/>
        <w:rPr>
          <w:rFonts w:ascii="Times New Roman" w:hAnsi="Times New Roman" w:cs="Times New Roman"/>
          <w:bCs/>
          <w:color w:val="000000"/>
          <w:sz w:val="28"/>
          <w:szCs w:val="28"/>
        </w:rPr>
      </w:pPr>
      <w:r w:rsidRPr="00897B64">
        <w:rPr>
          <w:rFonts w:ascii="Times New Roman" w:hAnsi="Times New Roman" w:cs="Times New Roman"/>
          <w:bCs/>
          <w:i/>
          <w:color w:val="000000"/>
          <w:sz w:val="28"/>
          <w:szCs w:val="28"/>
          <w:u w:val="single"/>
        </w:rPr>
        <w:t>Построения и перестроения</w:t>
      </w:r>
      <w:r w:rsidRPr="00897B64">
        <w:rPr>
          <w:rFonts w:ascii="Times New Roman" w:hAnsi="Times New Roman" w:cs="Times New Roman"/>
          <w:bCs/>
          <w:color w:val="000000"/>
          <w:sz w:val="28"/>
          <w:szCs w:val="28"/>
        </w:rPr>
        <w:t xml:space="preserve">. </w:t>
      </w:r>
    </w:p>
    <w:p w:rsidR="00C13428" w:rsidRPr="00897B64" w:rsidRDefault="00C13428" w:rsidP="00897B64">
      <w:pPr>
        <w:shd w:val="clear" w:color="auto" w:fill="FFFFFF"/>
        <w:spacing w:after="0" w:line="240" w:lineRule="atLeast"/>
        <w:ind w:firstLine="709"/>
        <w:jc w:val="both"/>
        <w:rPr>
          <w:rFonts w:ascii="Times New Roman" w:hAnsi="Times New Roman" w:cs="Times New Roman"/>
          <w:b/>
          <w:bCs/>
          <w:color w:val="000000"/>
          <w:sz w:val="28"/>
          <w:szCs w:val="28"/>
        </w:rPr>
      </w:pPr>
      <w:r w:rsidRPr="00897B64">
        <w:rPr>
          <w:rFonts w:ascii="Times New Roman" w:hAnsi="Times New Roman" w:cs="Times New Roman"/>
          <w:bCs/>
          <w:i/>
          <w:color w:val="000000"/>
          <w:sz w:val="28"/>
          <w:szCs w:val="28"/>
          <w:u w:val="single"/>
        </w:rPr>
        <w:t xml:space="preserve">Упражнения без предметов </w:t>
      </w:r>
      <w:r w:rsidRPr="00897B64">
        <w:rPr>
          <w:rFonts w:ascii="Times New Roman" w:hAnsi="Times New Roman" w:cs="Times New Roman"/>
          <w:bCs/>
          <w:color w:val="000000"/>
          <w:sz w:val="28"/>
          <w:szCs w:val="28"/>
        </w:rPr>
        <w:t>(</w:t>
      </w:r>
      <w:proofErr w:type="spellStart"/>
      <w:r w:rsidRPr="00897B64">
        <w:rPr>
          <w:rFonts w:ascii="Times New Roman" w:hAnsi="Times New Roman" w:cs="Times New Roman"/>
          <w:bCs/>
          <w:i/>
          <w:color w:val="000000"/>
          <w:sz w:val="28"/>
          <w:szCs w:val="28"/>
        </w:rPr>
        <w:t>коррегирующие</w:t>
      </w:r>
      <w:proofErr w:type="spellEnd"/>
      <w:r w:rsidRPr="00897B64">
        <w:rPr>
          <w:rFonts w:ascii="Times New Roman" w:hAnsi="Times New Roman" w:cs="Times New Roman"/>
          <w:bCs/>
          <w:i/>
          <w:color w:val="000000"/>
          <w:sz w:val="28"/>
          <w:szCs w:val="28"/>
        </w:rPr>
        <w:t xml:space="preserve"> и </w:t>
      </w:r>
      <w:proofErr w:type="spellStart"/>
      <w:r w:rsidRPr="00897B64">
        <w:rPr>
          <w:rFonts w:ascii="Times New Roman" w:hAnsi="Times New Roman" w:cs="Times New Roman"/>
          <w:bCs/>
          <w:i/>
          <w:color w:val="000000"/>
          <w:sz w:val="28"/>
          <w:szCs w:val="28"/>
        </w:rPr>
        <w:t>общеразвивающие</w:t>
      </w:r>
      <w:proofErr w:type="spellEnd"/>
      <w:r w:rsidRPr="00897B64">
        <w:rPr>
          <w:rFonts w:ascii="Times New Roman" w:hAnsi="Times New Roman" w:cs="Times New Roman"/>
          <w:bCs/>
          <w:i/>
          <w:color w:val="000000"/>
          <w:sz w:val="28"/>
          <w:szCs w:val="28"/>
        </w:rPr>
        <w:t xml:space="preserve"> упражнения</w:t>
      </w:r>
      <w:r w:rsidRPr="00897B64">
        <w:rPr>
          <w:rFonts w:ascii="Times New Roman" w:hAnsi="Times New Roman" w:cs="Times New Roman"/>
          <w:bCs/>
          <w:color w:val="000000"/>
          <w:sz w:val="28"/>
          <w:szCs w:val="28"/>
        </w:rPr>
        <w:t>):</w:t>
      </w:r>
    </w:p>
    <w:p w:rsidR="00C13428" w:rsidRPr="00897B64" w:rsidRDefault="00C13428" w:rsidP="00897B64">
      <w:pPr>
        <w:shd w:val="clear" w:color="auto" w:fill="FFFFFF"/>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bCs/>
          <w:color w:val="000000"/>
          <w:sz w:val="28"/>
          <w:szCs w:val="28"/>
        </w:rPr>
        <w:t>основные положения и движения рук, ног, головы, туловища;</w:t>
      </w:r>
      <w:r w:rsidRPr="00897B64">
        <w:rPr>
          <w:rFonts w:ascii="Times New Roman" w:hAnsi="Times New Roman" w:cs="Times New Roman"/>
          <w:color w:val="000000"/>
          <w:sz w:val="28"/>
          <w:szCs w:val="28"/>
        </w:rPr>
        <w:t xml:space="preserve"> </w:t>
      </w:r>
    </w:p>
    <w:p w:rsidR="00C13428" w:rsidRPr="00897B64" w:rsidRDefault="00C13428" w:rsidP="00897B64">
      <w:pPr>
        <w:spacing w:after="0" w:line="240" w:lineRule="atLeast"/>
        <w:ind w:firstLine="709"/>
        <w:jc w:val="both"/>
        <w:rPr>
          <w:rFonts w:ascii="Times New Roman" w:hAnsi="Times New Roman" w:cs="Times New Roman"/>
          <w:bCs/>
          <w:color w:val="000000"/>
          <w:sz w:val="28"/>
          <w:szCs w:val="28"/>
        </w:rPr>
      </w:pPr>
      <w:r w:rsidRPr="00897B64">
        <w:rPr>
          <w:rFonts w:ascii="Times New Roman" w:hAnsi="Times New Roman" w:cs="Times New Roman"/>
          <w:bCs/>
          <w:color w:val="000000"/>
          <w:sz w:val="28"/>
          <w:szCs w:val="28"/>
        </w:rPr>
        <w:t>упражнения для расслабления мышц;</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bCs/>
          <w:color w:val="000000"/>
          <w:sz w:val="28"/>
          <w:szCs w:val="28"/>
        </w:rPr>
        <w:t>упражнения для мышц шеи;</w:t>
      </w:r>
      <w:r w:rsidRPr="00897B64">
        <w:rPr>
          <w:rFonts w:ascii="Times New Roman" w:hAnsi="Times New Roman" w:cs="Times New Roman"/>
          <w:b/>
          <w:bCs/>
          <w:color w:val="000000"/>
          <w:sz w:val="28"/>
          <w:szCs w:val="28"/>
        </w:rPr>
        <w:t xml:space="preserve"> </w:t>
      </w:r>
    </w:p>
    <w:p w:rsidR="00C13428" w:rsidRPr="00897B64" w:rsidRDefault="00C13428" w:rsidP="00897B64">
      <w:pPr>
        <w:shd w:val="clear" w:color="auto" w:fill="FFFFFF"/>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bCs/>
          <w:color w:val="000000"/>
          <w:sz w:val="28"/>
          <w:szCs w:val="28"/>
        </w:rPr>
        <w:t xml:space="preserve">упражнения для укрепления мышц спины и живота; </w:t>
      </w:r>
    </w:p>
    <w:p w:rsidR="00C13428" w:rsidRPr="00897B64" w:rsidRDefault="00C13428" w:rsidP="00897B64">
      <w:pPr>
        <w:shd w:val="clear" w:color="auto" w:fill="FFFFFF"/>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bCs/>
          <w:color w:val="000000"/>
          <w:sz w:val="28"/>
          <w:szCs w:val="28"/>
        </w:rPr>
        <w:t xml:space="preserve">упражнения для развития мышц рук и плечевого пояса; </w:t>
      </w:r>
      <w:r w:rsidRPr="00897B64">
        <w:rPr>
          <w:rFonts w:ascii="Times New Roman" w:hAnsi="Times New Roman" w:cs="Times New Roman"/>
          <w:b/>
          <w:bCs/>
          <w:color w:val="000000"/>
          <w:sz w:val="28"/>
          <w:szCs w:val="28"/>
        </w:rPr>
        <w:t xml:space="preserve"> </w:t>
      </w:r>
    </w:p>
    <w:p w:rsidR="00C13428" w:rsidRPr="00897B64" w:rsidRDefault="00C13428" w:rsidP="00897B64">
      <w:pPr>
        <w:shd w:val="clear" w:color="auto" w:fill="FFFFFF"/>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bCs/>
          <w:color w:val="000000"/>
          <w:sz w:val="28"/>
          <w:szCs w:val="28"/>
        </w:rPr>
        <w:t>упражнения для мышц ног;</w:t>
      </w:r>
      <w:r w:rsidRPr="00897B64">
        <w:rPr>
          <w:rFonts w:ascii="Times New Roman" w:hAnsi="Times New Roman" w:cs="Times New Roman"/>
          <w:b/>
          <w:bCs/>
          <w:color w:val="000000"/>
          <w:sz w:val="28"/>
          <w:szCs w:val="28"/>
        </w:rPr>
        <w:t xml:space="preserve"> </w:t>
      </w:r>
    </w:p>
    <w:p w:rsidR="00C13428" w:rsidRPr="00897B64" w:rsidRDefault="00C13428" w:rsidP="00897B64">
      <w:pPr>
        <w:shd w:val="clear" w:color="auto" w:fill="FFFFFF"/>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bCs/>
          <w:color w:val="000000"/>
          <w:sz w:val="28"/>
          <w:szCs w:val="28"/>
        </w:rPr>
        <w:t>упражнения на дыхание;</w:t>
      </w:r>
      <w:r w:rsidRPr="00897B64">
        <w:rPr>
          <w:rFonts w:ascii="Times New Roman" w:hAnsi="Times New Roman" w:cs="Times New Roman"/>
          <w:b/>
          <w:bCs/>
          <w:color w:val="000000"/>
          <w:sz w:val="28"/>
          <w:szCs w:val="28"/>
        </w:rPr>
        <w:t xml:space="preserve"> </w:t>
      </w:r>
    </w:p>
    <w:p w:rsidR="00C13428" w:rsidRPr="00897B64" w:rsidRDefault="00C13428" w:rsidP="00897B64">
      <w:pPr>
        <w:shd w:val="clear" w:color="auto" w:fill="FFFFFF"/>
        <w:spacing w:after="0" w:line="240" w:lineRule="atLeast"/>
        <w:ind w:firstLine="709"/>
        <w:jc w:val="both"/>
        <w:rPr>
          <w:rFonts w:ascii="Times New Roman" w:hAnsi="Times New Roman" w:cs="Times New Roman"/>
          <w:bCs/>
          <w:color w:val="000000"/>
          <w:sz w:val="28"/>
          <w:szCs w:val="28"/>
        </w:rPr>
      </w:pPr>
      <w:r w:rsidRPr="00897B64">
        <w:rPr>
          <w:rFonts w:ascii="Times New Roman" w:hAnsi="Times New Roman" w:cs="Times New Roman"/>
          <w:bCs/>
          <w:color w:val="000000"/>
          <w:sz w:val="28"/>
          <w:szCs w:val="28"/>
        </w:rPr>
        <w:t>упражнения для развития мышц кистей рук и пальцев;</w:t>
      </w:r>
    </w:p>
    <w:p w:rsidR="00C13428" w:rsidRPr="00897B64" w:rsidRDefault="00C13428" w:rsidP="00897B64">
      <w:pPr>
        <w:shd w:val="clear" w:color="auto" w:fill="FFFFFF"/>
        <w:spacing w:after="0" w:line="240" w:lineRule="atLeast"/>
        <w:ind w:firstLine="709"/>
        <w:jc w:val="both"/>
        <w:rPr>
          <w:rFonts w:ascii="Times New Roman" w:hAnsi="Times New Roman" w:cs="Times New Roman"/>
          <w:b/>
          <w:bCs/>
          <w:color w:val="000000"/>
          <w:sz w:val="28"/>
          <w:szCs w:val="28"/>
        </w:rPr>
      </w:pPr>
      <w:r w:rsidRPr="00897B64">
        <w:rPr>
          <w:rFonts w:ascii="Times New Roman" w:hAnsi="Times New Roman" w:cs="Times New Roman"/>
          <w:bCs/>
          <w:color w:val="000000"/>
          <w:sz w:val="28"/>
          <w:szCs w:val="28"/>
        </w:rPr>
        <w:t>упражнения для формирования правильной осанки;</w:t>
      </w:r>
    </w:p>
    <w:p w:rsidR="00C13428" w:rsidRPr="00897B64" w:rsidRDefault="00C13428" w:rsidP="00897B64">
      <w:pPr>
        <w:shd w:val="clear" w:color="auto" w:fill="FFFFFF"/>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bCs/>
          <w:color w:val="000000"/>
          <w:sz w:val="28"/>
          <w:szCs w:val="28"/>
        </w:rPr>
        <w:t>упражнения для укрепления мышц туловища.</w:t>
      </w:r>
      <w:r w:rsidRPr="00897B64">
        <w:rPr>
          <w:rFonts w:ascii="Times New Roman" w:hAnsi="Times New Roman" w:cs="Times New Roman"/>
          <w:b/>
          <w:bCs/>
          <w:color w:val="000000"/>
          <w:sz w:val="28"/>
          <w:szCs w:val="28"/>
        </w:rPr>
        <w:t xml:space="preserve"> </w:t>
      </w:r>
    </w:p>
    <w:p w:rsidR="00C13428" w:rsidRPr="00897B64" w:rsidRDefault="00C13428" w:rsidP="00897B64">
      <w:pPr>
        <w:shd w:val="clear" w:color="auto" w:fill="FFFFFF"/>
        <w:spacing w:after="0" w:line="240" w:lineRule="atLeast"/>
        <w:ind w:firstLine="709"/>
        <w:jc w:val="both"/>
        <w:rPr>
          <w:rFonts w:ascii="Times New Roman" w:hAnsi="Times New Roman" w:cs="Times New Roman"/>
          <w:b/>
          <w:bCs/>
          <w:color w:val="000000"/>
          <w:sz w:val="28"/>
          <w:szCs w:val="28"/>
        </w:rPr>
      </w:pPr>
      <w:r w:rsidRPr="00897B64">
        <w:rPr>
          <w:rFonts w:ascii="Times New Roman" w:hAnsi="Times New Roman" w:cs="Times New Roman"/>
          <w:bCs/>
          <w:i/>
          <w:color w:val="000000"/>
          <w:sz w:val="28"/>
          <w:szCs w:val="28"/>
          <w:u w:val="single"/>
        </w:rPr>
        <w:t>Упражнения с предметами</w:t>
      </w:r>
      <w:r w:rsidRPr="00897B64">
        <w:rPr>
          <w:rFonts w:ascii="Times New Roman" w:hAnsi="Times New Roman" w:cs="Times New Roman"/>
          <w:bCs/>
          <w:color w:val="000000"/>
          <w:sz w:val="28"/>
          <w:szCs w:val="28"/>
          <w:u w:val="single"/>
        </w:rPr>
        <w:t>:</w:t>
      </w:r>
      <w:r w:rsidRPr="00897B64">
        <w:rPr>
          <w:rFonts w:ascii="Times New Roman" w:hAnsi="Times New Roman" w:cs="Times New Roman"/>
          <w:b/>
          <w:bCs/>
          <w:color w:val="000000"/>
          <w:sz w:val="28"/>
          <w:szCs w:val="28"/>
        </w:rPr>
        <w:t xml:space="preserve"> </w:t>
      </w:r>
    </w:p>
    <w:p w:rsidR="00C13428" w:rsidRPr="00897B64" w:rsidRDefault="00C13428" w:rsidP="00897B64">
      <w:pPr>
        <w:shd w:val="clear" w:color="auto" w:fill="FFFFFF"/>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bCs/>
          <w:color w:val="000000"/>
          <w:sz w:val="28"/>
          <w:szCs w:val="28"/>
        </w:rPr>
        <w:t>с гимнастическими палками;</w:t>
      </w:r>
      <w:r w:rsidRPr="00897B64">
        <w:rPr>
          <w:rFonts w:ascii="Times New Roman" w:hAnsi="Times New Roman" w:cs="Times New Roman"/>
          <w:b/>
          <w:bCs/>
          <w:color w:val="000000"/>
          <w:sz w:val="28"/>
          <w:szCs w:val="28"/>
        </w:rPr>
        <w:t xml:space="preserve"> </w:t>
      </w:r>
    </w:p>
    <w:p w:rsidR="00C13428" w:rsidRPr="00897B64" w:rsidRDefault="00C13428" w:rsidP="00897B64">
      <w:pPr>
        <w:shd w:val="clear" w:color="auto" w:fill="FFFFFF"/>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bCs/>
          <w:color w:val="000000"/>
          <w:sz w:val="28"/>
          <w:szCs w:val="28"/>
        </w:rPr>
        <w:t>с флажками;</w:t>
      </w:r>
    </w:p>
    <w:p w:rsidR="00C13428" w:rsidRPr="00897B64" w:rsidRDefault="00C13428" w:rsidP="00897B64">
      <w:pPr>
        <w:shd w:val="clear" w:color="auto" w:fill="FFFFFF"/>
        <w:spacing w:after="0" w:line="240" w:lineRule="atLeast"/>
        <w:ind w:firstLine="709"/>
        <w:jc w:val="both"/>
        <w:rPr>
          <w:rFonts w:ascii="Times New Roman" w:hAnsi="Times New Roman" w:cs="Times New Roman"/>
          <w:b/>
          <w:bCs/>
          <w:color w:val="000000"/>
          <w:sz w:val="28"/>
          <w:szCs w:val="28"/>
        </w:rPr>
      </w:pPr>
      <w:r w:rsidRPr="00897B64">
        <w:rPr>
          <w:rFonts w:ascii="Times New Roman" w:hAnsi="Times New Roman" w:cs="Times New Roman"/>
          <w:bCs/>
          <w:color w:val="000000"/>
          <w:sz w:val="28"/>
          <w:szCs w:val="28"/>
        </w:rPr>
        <w:t>с малыми обручами;</w:t>
      </w:r>
    </w:p>
    <w:p w:rsidR="00C13428" w:rsidRPr="00897B64" w:rsidRDefault="00C13428" w:rsidP="00897B64">
      <w:pPr>
        <w:shd w:val="clear" w:color="auto" w:fill="FFFFFF"/>
        <w:spacing w:after="0" w:line="240" w:lineRule="atLeast"/>
        <w:ind w:firstLine="709"/>
        <w:jc w:val="both"/>
        <w:rPr>
          <w:rFonts w:ascii="Times New Roman" w:hAnsi="Times New Roman" w:cs="Times New Roman"/>
          <w:color w:val="000000"/>
          <w:sz w:val="28"/>
          <w:szCs w:val="28"/>
        </w:rPr>
      </w:pPr>
      <w:r w:rsidRPr="00897B64">
        <w:rPr>
          <w:rFonts w:ascii="Times New Roman" w:hAnsi="Times New Roman" w:cs="Times New Roman"/>
          <w:color w:val="000000"/>
          <w:sz w:val="28"/>
          <w:szCs w:val="28"/>
        </w:rPr>
        <w:t xml:space="preserve">с </w:t>
      </w:r>
      <w:r w:rsidRPr="00897B64">
        <w:rPr>
          <w:rFonts w:ascii="Times New Roman" w:hAnsi="Times New Roman" w:cs="Times New Roman"/>
          <w:bCs/>
          <w:color w:val="000000"/>
          <w:sz w:val="28"/>
          <w:szCs w:val="28"/>
        </w:rPr>
        <w:t>малыми мячами;</w:t>
      </w:r>
    </w:p>
    <w:p w:rsidR="00C13428" w:rsidRPr="00897B64" w:rsidRDefault="00C13428" w:rsidP="00897B64">
      <w:pPr>
        <w:shd w:val="clear" w:color="auto" w:fill="FFFFFF"/>
        <w:spacing w:after="0" w:line="240" w:lineRule="atLeast"/>
        <w:ind w:firstLine="709"/>
        <w:jc w:val="both"/>
        <w:rPr>
          <w:rFonts w:ascii="Times New Roman" w:hAnsi="Times New Roman" w:cs="Times New Roman"/>
          <w:b/>
          <w:bCs/>
          <w:color w:val="000000"/>
          <w:sz w:val="28"/>
          <w:szCs w:val="28"/>
        </w:rPr>
      </w:pPr>
      <w:r w:rsidRPr="00897B64">
        <w:rPr>
          <w:rFonts w:ascii="Times New Roman" w:hAnsi="Times New Roman" w:cs="Times New Roman"/>
          <w:bCs/>
          <w:color w:val="000000"/>
          <w:sz w:val="28"/>
          <w:szCs w:val="28"/>
        </w:rPr>
        <w:t>с большим мячом;</w:t>
      </w:r>
      <w:r w:rsidRPr="00897B64">
        <w:rPr>
          <w:rFonts w:ascii="Times New Roman" w:hAnsi="Times New Roman" w:cs="Times New Roman"/>
          <w:b/>
          <w:bCs/>
          <w:color w:val="000000"/>
          <w:sz w:val="28"/>
          <w:szCs w:val="28"/>
        </w:rPr>
        <w:t xml:space="preserve"> </w:t>
      </w:r>
    </w:p>
    <w:p w:rsidR="00C13428" w:rsidRPr="00897B64" w:rsidRDefault="00C13428" w:rsidP="00897B64">
      <w:pPr>
        <w:shd w:val="clear" w:color="auto" w:fill="FFFFFF"/>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bCs/>
          <w:color w:val="000000"/>
          <w:sz w:val="28"/>
          <w:szCs w:val="28"/>
        </w:rPr>
        <w:t xml:space="preserve">с набивными мячами (вес </w:t>
      </w:r>
      <w:smartTag w:uri="urn:schemas-microsoft-com:office:smarttags" w:element="metricconverter">
        <w:smartTagPr>
          <w:attr w:name="ProductID" w:val="2 кг"/>
        </w:smartTagPr>
        <w:r w:rsidRPr="00897B64">
          <w:rPr>
            <w:rFonts w:ascii="Times New Roman" w:hAnsi="Times New Roman" w:cs="Times New Roman"/>
            <w:bCs/>
            <w:color w:val="000000"/>
            <w:sz w:val="28"/>
            <w:szCs w:val="28"/>
          </w:rPr>
          <w:t>2 кг</w:t>
        </w:r>
      </w:smartTag>
      <w:r w:rsidRPr="00897B64">
        <w:rPr>
          <w:rFonts w:ascii="Times New Roman" w:hAnsi="Times New Roman" w:cs="Times New Roman"/>
          <w:bCs/>
          <w:color w:val="000000"/>
          <w:sz w:val="28"/>
          <w:szCs w:val="28"/>
        </w:rPr>
        <w:t>);</w:t>
      </w:r>
      <w:r w:rsidRPr="00897B64">
        <w:rPr>
          <w:rFonts w:ascii="Times New Roman" w:hAnsi="Times New Roman" w:cs="Times New Roman"/>
          <w:b/>
          <w:bCs/>
          <w:color w:val="000000"/>
          <w:sz w:val="28"/>
          <w:szCs w:val="28"/>
        </w:rPr>
        <w:t xml:space="preserve"> </w:t>
      </w:r>
    </w:p>
    <w:p w:rsidR="00C13428" w:rsidRPr="00897B64" w:rsidRDefault="00C13428" w:rsidP="00897B64">
      <w:pPr>
        <w:shd w:val="clear" w:color="auto" w:fill="FFFFFF"/>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bCs/>
          <w:color w:val="000000"/>
          <w:sz w:val="28"/>
          <w:szCs w:val="28"/>
        </w:rPr>
        <w:t>упражнения на равновесие;</w:t>
      </w:r>
    </w:p>
    <w:p w:rsidR="00C13428" w:rsidRPr="00897B64" w:rsidRDefault="00C13428" w:rsidP="00897B64">
      <w:pPr>
        <w:shd w:val="clear" w:color="auto" w:fill="FFFFFF"/>
        <w:spacing w:after="0" w:line="240" w:lineRule="atLeast"/>
        <w:ind w:firstLine="709"/>
        <w:jc w:val="both"/>
        <w:rPr>
          <w:rFonts w:ascii="Times New Roman" w:hAnsi="Times New Roman" w:cs="Times New Roman"/>
          <w:b/>
          <w:bCs/>
          <w:color w:val="000000"/>
          <w:sz w:val="28"/>
          <w:szCs w:val="28"/>
        </w:rPr>
      </w:pPr>
      <w:r w:rsidRPr="00897B64">
        <w:rPr>
          <w:rFonts w:ascii="Times New Roman" w:hAnsi="Times New Roman" w:cs="Times New Roman"/>
          <w:bCs/>
          <w:color w:val="000000"/>
          <w:sz w:val="28"/>
          <w:szCs w:val="28"/>
        </w:rPr>
        <w:t xml:space="preserve">лазанье и </w:t>
      </w:r>
      <w:proofErr w:type="spellStart"/>
      <w:r w:rsidRPr="00897B64">
        <w:rPr>
          <w:rFonts w:ascii="Times New Roman" w:hAnsi="Times New Roman" w:cs="Times New Roman"/>
          <w:bCs/>
          <w:color w:val="000000"/>
          <w:sz w:val="28"/>
          <w:szCs w:val="28"/>
        </w:rPr>
        <w:t>перелезание</w:t>
      </w:r>
      <w:proofErr w:type="spellEnd"/>
      <w:r w:rsidRPr="00897B64">
        <w:rPr>
          <w:rFonts w:ascii="Times New Roman" w:hAnsi="Times New Roman" w:cs="Times New Roman"/>
          <w:bCs/>
          <w:color w:val="000000"/>
          <w:sz w:val="28"/>
          <w:szCs w:val="28"/>
        </w:rPr>
        <w:t>;</w:t>
      </w:r>
      <w:r w:rsidRPr="00897B64">
        <w:rPr>
          <w:rFonts w:ascii="Times New Roman" w:hAnsi="Times New Roman" w:cs="Times New Roman"/>
          <w:b/>
          <w:bCs/>
          <w:color w:val="000000"/>
          <w:sz w:val="28"/>
          <w:szCs w:val="28"/>
        </w:rPr>
        <w:t xml:space="preserve"> </w:t>
      </w:r>
    </w:p>
    <w:p w:rsidR="00C13428" w:rsidRPr="00897B64" w:rsidRDefault="00C13428" w:rsidP="00897B64">
      <w:pPr>
        <w:shd w:val="clear" w:color="auto" w:fill="FFFFFF"/>
        <w:spacing w:after="0" w:line="240" w:lineRule="atLeast"/>
        <w:ind w:firstLine="709"/>
        <w:jc w:val="both"/>
        <w:rPr>
          <w:rFonts w:ascii="Times New Roman" w:hAnsi="Times New Roman" w:cs="Times New Roman"/>
          <w:color w:val="000000"/>
          <w:sz w:val="28"/>
          <w:szCs w:val="28"/>
        </w:rPr>
      </w:pPr>
      <w:r w:rsidRPr="00897B64">
        <w:rPr>
          <w:rFonts w:ascii="Times New Roman" w:hAnsi="Times New Roman" w:cs="Times New Roman"/>
          <w:color w:val="000000"/>
          <w:kern w:val="24"/>
          <w:sz w:val="28"/>
          <w:szCs w:val="28"/>
        </w:rPr>
        <w:t xml:space="preserve">упражнения для развития пространственно-временной дифференцировки </w:t>
      </w:r>
      <w:r w:rsidRPr="00897B64">
        <w:rPr>
          <w:rFonts w:ascii="Times New Roman" w:hAnsi="Times New Roman" w:cs="Times New Roman"/>
          <w:bCs/>
          <w:color w:val="000000"/>
          <w:kern w:val="24"/>
          <w:sz w:val="28"/>
          <w:szCs w:val="28"/>
        </w:rPr>
        <w:t xml:space="preserve">и </w:t>
      </w:r>
      <w:r w:rsidRPr="00897B64">
        <w:rPr>
          <w:rFonts w:ascii="Times New Roman" w:hAnsi="Times New Roman" w:cs="Times New Roman"/>
          <w:color w:val="000000"/>
          <w:kern w:val="24"/>
          <w:sz w:val="28"/>
          <w:szCs w:val="28"/>
        </w:rPr>
        <w:t>точности движений</w:t>
      </w:r>
      <w:r w:rsidRPr="00897B64">
        <w:rPr>
          <w:rFonts w:ascii="Times New Roman" w:hAnsi="Times New Roman" w:cs="Times New Roman"/>
          <w:b/>
          <w:color w:val="000000"/>
          <w:kern w:val="24"/>
          <w:sz w:val="28"/>
          <w:szCs w:val="28"/>
        </w:rPr>
        <w:t>;</w:t>
      </w:r>
    </w:p>
    <w:p w:rsidR="00C13428" w:rsidRPr="00897B64" w:rsidRDefault="00C13428" w:rsidP="00897B64">
      <w:pPr>
        <w:shd w:val="clear" w:color="auto" w:fill="FFFFFF"/>
        <w:spacing w:after="0" w:line="240" w:lineRule="atLeast"/>
        <w:ind w:firstLine="709"/>
        <w:jc w:val="both"/>
        <w:rPr>
          <w:rFonts w:ascii="Times New Roman" w:hAnsi="Times New Roman" w:cs="Times New Roman"/>
          <w:bCs/>
          <w:color w:val="000000"/>
          <w:sz w:val="28"/>
          <w:szCs w:val="28"/>
        </w:rPr>
      </w:pPr>
      <w:r w:rsidRPr="00897B64">
        <w:rPr>
          <w:rFonts w:ascii="Times New Roman" w:hAnsi="Times New Roman" w:cs="Times New Roman"/>
          <w:bCs/>
          <w:color w:val="000000"/>
          <w:sz w:val="28"/>
          <w:szCs w:val="28"/>
        </w:rPr>
        <w:t>переноска грузов и передача предметов</w:t>
      </w:r>
      <w:r w:rsidRPr="00897B64">
        <w:rPr>
          <w:rFonts w:ascii="Times New Roman" w:hAnsi="Times New Roman" w:cs="Times New Roman"/>
          <w:b/>
          <w:bCs/>
          <w:color w:val="000000"/>
          <w:sz w:val="28"/>
          <w:szCs w:val="28"/>
        </w:rPr>
        <w:t>;</w:t>
      </w:r>
    </w:p>
    <w:p w:rsidR="00C13428" w:rsidRPr="00897B64" w:rsidRDefault="00C13428" w:rsidP="00897B64">
      <w:pPr>
        <w:shd w:val="clear" w:color="auto" w:fill="FFFFFF"/>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bCs/>
          <w:color w:val="000000"/>
          <w:sz w:val="28"/>
          <w:szCs w:val="28"/>
        </w:rPr>
        <w:t xml:space="preserve">прыжки. </w:t>
      </w:r>
    </w:p>
    <w:p w:rsidR="00C13428" w:rsidRPr="00897B64" w:rsidRDefault="00C13428" w:rsidP="00897B64">
      <w:pPr>
        <w:shd w:val="clear" w:color="auto" w:fill="FFFFFF"/>
        <w:spacing w:after="0" w:line="240" w:lineRule="atLeast"/>
        <w:jc w:val="both"/>
        <w:rPr>
          <w:rFonts w:ascii="Times New Roman" w:hAnsi="Times New Roman" w:cs="Times New Roman"/>
          <w:sz w:val="28"/>
          <w:szCs w:val="28"/>
          <w:u w:val="single"/>
        </w:rPr>
      </w:pPr>
      <w:r w:rsidRPr="00897B64">
        <w:rPr>
          <w:rFonts w:ascii="Times New Roman" w:hAnsi="Times New Roman" w:cs="Times New Roman"/>
          <w:bCs/>
          <w:color w:val="000000"/>
          <w:sz w:val="28"/>
          <w:szCs w:val="28"/>
          <w:u w:val="single"/>
        </w:rPr>
        <w:t>Легкая атлетика</w:t>
      </w:r>
    </w:p>
    <w:p w:rsidR="00C13428" w:rsidRPr="00897B64" w:rsidRDefault="00C13428" w:rsidP="00897B64">
      <w:pPr>
        <w:shd w:val="clear" w:color="auto" w:fill="FFFFFF"/>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color w:val="000000"/>
          <w:sz w:val="28"/>
          <w:szCs w:val="28"/>
          <w:u w:val="single"/>
        </w:rPr>
        <w:t>Теоретические сведения</w:t>
      </w:r>
      <w:r w:rsidRPr="00897B64">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sidRPr="00897B64">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897B64">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C13428" w:rsidRPr="00897B64" w:rsidRDefault="00C13428" w:rsidP="00897B64">
      <w:pPr>
        <w:shd w:val="clear" w:color="auto" w:fill="FFFFFF"/>
        <w:spacing w:after="0" w:line="240" w:lineRule="atLeast"/>
        <w:ind w:firstLine="709"/>
        <w:jc w:val="both"/>
        <w:rPr>
          <w:rFonts w:ascii="Times New Roman" w:hAnsi="Times New Roman" w:cs="Times New Roman"/>
          <w:b/>
          <w:bCs/>
          <w:color w:val="000000"/>
          <w:sz w:val="28"/>
          <w:szCs w:val="28"/>
        </w:rPr>
      </w:pPr>
      <w:r w:rsidRPr="00897B64">
        <w:rPr>
          <w:rFonts w:ascii="Times New Roman" w:hAnsi="Times New Roman" w:cs="Times New Roman"/>
          <w:sz w:val="28"/>
          <w:szCs w:val="28"/>
          <w:u w:val="single"/>
        </w:rPr>
        <w:t>Практический материал.</w:t>
      </w:r>
      <w:r w:rsidRPr="00897B64">
        <w:rPr>
          <w:rFonts w:ascii="Times New Roman" w:hAnsi="Times New Roman" w:cs="Times New Roman"/>
          <w:b/>
          <w:sz w:val="28"/>
          <w:szCs w:val="28"/>
        </w:rPr>
        <w:t xml:space="preserve"> </w:t>
      </w:r>
      <w:r w:rsidRPr="00897B64">
        <w:rPr>
          <w:rFonts w:ascii="Times New Roman" w:hAnsi="Times New Roman" w:cs="Times New Roman"/>
          <w:bCs/>
          <w:color w:val="000000"/>
          <w:sz w:val="28"/>
          <w:szCs w:val="28"/>
        </w:rPr>
        <w:t>Ходьба. Бег. Прыжки. Метание.</w:t>
      </w:r>
    </w:p>
    <w:p w:rsidR="00C13428" w:rsidRPr="00897B64" w:rsidRDefault="00C13428" w:rsidP="00897B64">
      <w:pPr>
        <w:shd w:val="clear" w:color="auto" w:fill="FFFFFF"/>
        <w:spacing w:after="0" w:line="240" w:lineRule="atLeast"/>
        <w:jc w:val="both"/>
        <w:rPr>
          <w:rFonts w:ascii="Times New Roman" w:hAnsi="Times New Roman" w:cs="Times New Roman"/>
          <w:sz w:val="28"/>
          <w:szCs w:val="28"/>
          <w:u w:val="single"/>
        </w:rPr>
      </w:pPr>
      <w:r w:rsidRPr="00897B64">
        <w:rPr>
          <w:rFonts w:ascii="Times New Roman" w:hAnsi="Times New Roman" w:cs="Times New Roman"/>
          <w:sz w:val="28"/>
          <w:szCs w:val="28"/>
          <w:u w:val="single"/>
        </w:rPr>
        <w:t>Лыжная  подготовка</w:t>
      </w:r>
    </w:p>
    <w:p w:rsidR="00C13428" w:rsidRPr="00897B64" w:rsidRDefault="00AC521B" w:rsidP="00897B64">
      <w:pPr>
        <w:shd w:val="clear" w:color="auto" w:fill="FFFFFF"/>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i/>
          <w:sz w:val="28"/>
          <w:szCs w:val="28"/>
          <w:u w:val="single"/>
        </w:rPr>
        <w:t xml:space="preserve"> </w:t>
      </w:r>
      <w:r w:rsidR="00C13428" w:rsidRPr="00897B64">
        <w:rPr>
          <w:rFonts w:ascii="Times New Roman" w:hAnsi="Times New Roman" w:cs="Times New Roman"/>
          <w:sz w:val="28"/>
          <w:szCs w:val="28"/>
          <w:u w:val="single"/>
        </w:rPr>
        <w:t xml:space="preserve">Теоретические сведения. </w:t>
      </w:r>
      <w:r w:rsidR="00C13428" w:rsidRPr="00897B64">
        <w:rPr>
          <w:rFonts w:ascii="Times New Roman" w:hAnsi="Times New Roman" w:cs="Times New Roman"/>
          <w:color w:val="000000"/>
          <w:sz w:val="28"/>
          <w:szCs w:val="28"/>
        </w:rPr>
        <w:t>Элементарные понятия о ходьбе и пе</w:t>
      </w:r>
      <w:r w:rsidR="00C13428" w:rsidRPr="00897B64">
        <w:rPr>
          <w:rFonts w:ascii="Times New Roman" w:hAnsi="Times New Roman" w:cs="Times New Roman"/>
          <w:color w:val="000000"/>
          <w:sz w:val="28"/>
          <w:szCs w:val="28"/>
        </w:rPr>
        <w:softHyphen/>
        <w:t>редвижении на лыжах. Одежда и обувь лыжника.</w:t>
      </w:r>
      <w:r w:rsidR="00C13428" w:rsidRPr="00897B64">
        <w:rPr>
          <w:rFonts w:ascii="Times New Roman" w:hAnsi="Times New Roman" w:cs="Times New Roman"/>
          <w:sz w:val="28"/>
          <w:szCs w:val="28"/>
        </w:rPr>
        <w:t xml:space="preserve"> </w:t>
      </w:r>
      <w:r w:rsidR="00C13428" w:rsidRPr="00897B64">
        <w:rPr>
          <w:rFonts w:ascii="Times New Roman" w:hAnsi="Times New Roman" w:cs="Times New Roman"/>
          <w:color w:val="000000"/>
          <w:sz w:val="28"/>
          <w:szCs w:val="28"/>
        </w:rPr>
        <w:t>Подготовка к занятиям на лыжах. Правила поведения на уроках лыжной подготовки.</w:t>
      </w:r>
      <w:r w:rsidR="00C13428" w:rsidRPr="00897B64">
        <w:rPr>
          <w:rFonts w:ascii="Times New Roman" w:hAnsi="Times New Roman" w:cs="Times New Roman"/>
          <w:sz w:val="28"/>
          <w:szCs w:val="28"/>
        </w:rPr>
        <w:t xml:space="preserve"> </w:t>
      </w:r>
      <w:r w:rsidR="00C13428" w:rsidRPr="00897B64">
        <w:rPr>
          <w:rFonts w:ascii="Times New Roman" w:hAnsi="Times New Roman" w:cs="Times New Roman"/>
          <w:color w:val="000000"/>
          <w:sz w:val="28"/>
          <w:szCs w:val="28"/>
        </w:rPr>
        <w:t>Лыжный инвентарь; выбор лыж и па</w:t>
      </w:r>
      <w:r w:rsidR="00C13428" w:rsidRPr="00897B64">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00C13428" w:rsidRPr="00897B64">
        <w:rPr>
          <w:rFonts w:ascii="Times New Roman" w:hAnsi="Times New Roman" w:cs="Times New Roman"/>
          <w:color w:val="000000"/>
          <w:sz w:val="28"/>
          <w:szCs w:val="28"/>
        </w:rPr>
        <w:t>двухшажного</w:t>
      </w:r>
      <w:proofErr w:type="spellEnd"/>
      <w:r w:rsidR="00C13428" w:rsidRPr="00897B64">
        <w:rPr>
          <w:rFonts w:ascii="Times New Roman" w:hAnsi="Times New Roman" w:cs="Times New Roman"/>
          <w:color w:val="000000"/>
          <w:sz w:val="28"/>
          <w:szCs w:val="28"/>
        </w:rPr>
        <w:t xml:space="preserve"> хода. Виды подъемов и спусков. Преду</w:t>
      </w:r>
      <w:r w:rsidR="00C13428" w:rsidRPr="00897B64">
        <w:rPr>
          <w:rFonts w:ascii="Times New Roman" w:hAnsi="Times New Roman" w:cs="Times New Roman"/>
          <w:color w:val="000000"/>
          <w:sz w:val="28"/>
          <w:szCs w:val="28"/>
        </w:rPr>
        <w:softHyphen/>
        <w:t>преждение травм и обморожений.</w:t>
      </w:r>
    </w:p>
    <w:p w:rsidR="00C13428" w:rsidRPr="00897B64" w:rsidRDefault="00C13428" w:rsidP="00897B64">
      <w:pPr>
        <w:shd w:val="clear" w:color="auto" w:fill="FFFFFF"/>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u w:val="single"/>
        </w:rPr>
        <w:t>Практический материал.</w:t>
      </w:r>
      <w:r w:rsidRPr="00897B64">
        <w:rPr>
          <w:rFonts w:ascii="Times New Roman" w:hAnsi="Times New Roman" w:cs="Times New Roman"/>
          <w:b/>
          <w:sz w:val="28"/>
          <w:szCs w:val="28"/>
        </w:rPr>
        <w:t xml:space="preserve"> </w:t>
      </w:r>
      <w:r w:rsidRPr="00897B64">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C13428" w:rsidRPr="00897B64" w:rsidRDefault="00AC521B" w:rsidP="00897B64">
      <w:pPr>
        <w:shd w:val="clear" w:color="auto" w:fill="FFFFFF"/>
        <w:spacing w:after="0" w:line="240" w:lineRule="atLeast"/>
        <w:rPr>
          <w:rFonts w:ascii="Times New Roman" w:hAnsi="Times New Roman" w:cs="Times New Roman"/>
          <w:sz w:val="28"/>
          <w:szCs w:val="28"/>
          <w:u w:val="single"/>
        </w:rPr>
      </w:pPr>
      <w:r w:rsidRPr="00897B64">
        <w:rPr>
          <w:rFonts w:ascii="Times New Roman" w:hAnsi="Times New Roman" w:cs="Times New Roman"/>
          <w:sz w:val="28"/>
          <w:szCs w:val="28"/>
          <w:u w:val="single"/>
        </w:rPr>
        <w:t xml:space="preserve"> </w:t>
      </w:r>
      <w:r w:rsidR="00C13428" w:rsidRPr="00897B64">
        <w:rPr>
          <w:rFonts w:ascii="Times New Roman" w:hAnsi="Times New Roman" w:cs="Times New Roman"/>
          <w:sz w:val="28"/>
          <w:szCs w:val="28"/>
          <w:u w:val="single"/>
        </w:rPr>
        <w:t>Игры</w:t>
      </w:r>
    </w:p>
    <w:p w:rsidR="00C13428" w:rsidRPr="00897B64" w:rsidRDefault="00C13428" w:rsidP="00897B64">
      <w:pPr>
        <w:shd w:val="clear" w:color="auto" w:fill="FFFFFF"/>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u w:val="single"/>
        </w:rPr>
        <w:t>Теоретические сведения.</w:t>
      </w:r>
      <w:r w:rsidRPr="00897B64">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C13428" w:rsidRPr="00897B64" w:rsidRDefault="00C13428" w:rsidP="00897B64">
      <w:pPr>
        <w:shd w:val="clear" w:color="auto" w:fill="FFFFFF"/>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u w:val="single"/>
        </w:rPr>
        <w:t>Практический материал.</w:t>
      </w:r>
      <w:r w:rsidRPr="00897B64">
        <w:rPr>
          <w:rFonts w:ascii="Times New Roman" w:hAnsi="Times New Roman" w:cs="Times New Roman"/>
          <w:b/>
          <w:sz w:val="28"/>
          <w:szCs w:val="28"/>
        </w:rPr>
        <w:t xml:space="preserve"> </w:t>
      </w:r>
      <w:r w:rsidRPr="00897B64">
        <w:rPr>
          <w:rFonts w:ascii="Times New Roman" w:hAnsi="Times New Roman" w:cs="Times New Roman"/>
          <w:bCs/>
          <w:i/>
          <w:color w:val="000000"/>
          <w:sz w:val="28"/>
          <w:szCs w:val="28"/>
        </w:rPr>
        <w:t>Подвижные игры</w:t>
      </w:r>
      <w:r w:rsidRPr="00897B64">
        <w:rPr>
          <w:rFonts w:ascii="Times New Roman" w:hAnsi="Times New Roman" w:cs="Times New Roman"/>
          <w:bCs/>
          <w:color w:val="000000"/>
          <w:sz w:val="28"/>
          <w:szCs w:val="28"/>
        </w:rPr>
        <w:t>:</w:t>
      </w:r>
    </w:p>
    <w:p w:rsidR="00C13428" w:rsidRPr="00897B64" w:rsidRDefault="00C13428" w:rsidP="00897B64">
      <w:pPr>
        <w:shd w:val="clear" w:color="auto" w:fill="FFFFFF"/>
        <w:spacing w:after="0" w:line="240" w:lineRule="atLeast"/>
        <w:ind w:firstLine="709"/>
        <w:jc w:val="both"/>
        <w:rPr>
          <w:rFonts w:ascii="Times New Roman" w:hAnsi="Times New Roman" w:cs="Times New Roman"/>
          <w:bCs/>
          <w:color w:val="000000"/>
          <w:sz w:val="28"/>
          <w:szCs w:val="28"/>
        </w:rPr>
      </w:pPr>
      <w:r w:rsidRPr="00897B64">
        <w:rPr>
          <w:rFonts w:ascii="Times New Roman" w:hAnsi="Times New Roman" w:cs="Times New Roman"/>
          <w:bCs/>
          <w:color w:val="000000"/>
          <w:sz w:val="28"/>
          <w:szCs w:val="28"/>
        </w:rPr>
        <w:t xml:space="preserve">Коррекционные игры </w:t>
      </w:r>
    </w:p>
    <w:p w:rsidR="00C13428" w:rsidRPr="00897B64" w:rsidRDefault="00C13428" w:rsidP="00897B64">
      <w:pPr>
        <w:shd w:val="clear" w:color="auto" w:fill="FFFFFF"/>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bCs/>
          <w:color w:val="000000"/>
          <w:sz w:val="28"/>
          <w:szCs w:val="28"/>
        </w:rPr>
        <w:t>Игры с бегом;</w:t>
      </w:r>
    </w:p>
    <w:p w:rsidR="00C13428" w:rsidRPr="00897B64" w:rsidRDefault="00C13428" w:rsidP="00897B64">
      <w:pPr>
        <w:shd w:val="clear" w:color="auto" w:fill="FFFFFF"/>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bCs/>
          <w:color w:val="000000"/>
          <w:sz w:val="28"/>
          <w:szCs w:val="28"/>
        </w:rPr>
        <w:t>Игры с прыжками;</w:t>
      </w:r>
    </w:p>
    <w:p w:rsidR="00C13428" w:rsidRPr="00897B64" w:rsidRDefault="00C13428" w:rsidP="00897B64">
      <w:pPr>
        <w:shd w:val="clear" w:color="auto" w:fill="FFFFFF"/>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bCs/>
          <w:color w:val="000000"/>
          <w:sz w:val="28"/>
          <w:szCs w:val="28"/>
        </w:rPr>
        <w:t>Игры с лазанием;</w:t>
      </w:r>
    </w:p>
    <w:p w:rsidR="00C13428" w:rsidRPr="00897B64" w:rsidRDefault="00C13428" w:rsidP="00897B64">
      <w:pPr>
        <w:shd w:val="clear" w:color="auto" w:fill="FFFFFF"/>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bCs/>
          <w:color w:val="000000"/>
          <w:sz w:val="28"/>
          <w:szCs w:val="28"/>
        </w:rPr>
        <w:t>Игры с метанием и ловлей мяча;</w:t>
      </w:r>
    </w:p>
    <w:p w:rsidR="00C13428" w:rsidRPr="00897B64" w:rsidRDefault="00C13428" w:rsidP="00897B64">
      <w:pPr>
        <w:shd w:val="clear" w:color="auto" w:fill="FFFFFF"/>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bCs/>
          <w:color w:val="000000"/>
          <w:sz w:val="28"/>
          <w:szCs w:val="28"/>
        </w:rPr>
        <w:t>Игры с построениями и перестроениями;</w:t>
      </w:r>
    </w:p>
    <w:p w:rsidR="00C13428" w:rsidRPr="00897B64" w:rsidRDefault="00C13428" w:rsidP="00897B64">
      <w:pPr>
        <w:shd w:val="clear" w:color="auto" w:fill="FFFFFF"/>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bCs/>
          <w:color w:val="000000"/>
          <w:sz w:val="28"/>
          <w:szCs w:val="28"/>
        </w:rPr>
        <w:t xml:space="preserve">Игры с элементами </w:t>
      </w:r>
      <w:proofErr w:type="spellStart"/>
      <w:r w:rsidRPr="00897B64">
        <w:rPr>
          <w:rFonts w:ascii="Times New Roman" w:hAnsi="Times New Roman" w:cs="Times New Roman"/>
          <w:bCs/>
          <w:color w:val="000000"/>
          <w:sz w:val="28"/>
          <w:szCs w:val="28"/>
        </w:rPr>
        <w:t>общеразвивающих</w:t>
      </w:r>
      <w:proofErr w:type="spellEnd"/>
      <w:r w:rsidRPr="00897B64">
        <w:rPr>
          <w:rFonts w:ascii="Times New Roman" w:hAnsi="Times New Roman" w:cs="Times New Roman"/>
          <w:bCs/>
          <w:color w:val="000000"/>
          <w:sz w:val="28"/>
          <w:szCs w:val="28"/>
        </w:rPr>
        <w:t xml:space="preserve"> упражнений;</w:t>
      </w:r>
    </w:p>
    <w:p w:rsidR="00C13428" w:rsidRPr="00897B64" w:rsidRDefault="00C13428" w:rsidP="00897B64">
      <w:pPr>
        <w:shd w:val="clear" w:color="auto" w:fill="FFFFFF"/>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bCs/>
          <w:color w:val="000000"/>
          <w:sz w:val="28"/>
          <w:szCs w:val="28"/>
        </w:rPr>
        <w:t>Игры с бросанием, ловлей, метанием.</w:t>
      </w:r>
    </w:p>
    <w:p w:rsidR="00C13428" w:rsidRPr="00897B64" w:rsidRDefault="00C13428" w:rsidP="00897B64">
      <w:pPr>
        <w:spacing w:after="0" w:line="240" w:lineRule="atLeast"/>
        <w:jc w:val="center"/>
        <w:rPr>
          <w:rFonts w:ascii="Times New Roman" w:hAnsi="Times New Roman" w:cs="Times New Roman"/>
          <w:b/>
          <w:color w:val="auto"/>
          <w:sz w:val="28"/>
          <w:szCs w:val="28"/>
          <w:lang w:eastAsia="ru-RU"/>
        </w:rPr>
      </w:pPr>
      <w:r w:rsidRPr="00897B64">
        <w:rPr>
          <w:rFonts w:ascii="Times New Roman" w:hAnsi="Times New Roman" w:cs="Times New Roman"/>
          <w:b/>
          <w:color w:val="auto"/>
          <w:sz w:val="28"/>
          <w:szCs w:val="28"/>
          <w:lang w:eastAsia="ru-RU"/>
        </w:rPr>
        <w:t>Р</w:t>
      </w:r>
      <w:r w:rsidR="00970D16" w:rsidRPr="00897B64">
        <w:rPr>
          <w:rFonts w:ascii="Times New Roman" w:hAnsi="Times New Roman" w:cs="Times New Roman"/>
          <w:b/>
          <w:color w:val="auto"/>
          <w:sz w:val="28"/>
          <w:szCs w:val="28"/>
          <w:lang w:eastAsia="ru-RU"/>
        </w:rPr>
        <w:t xml:space="preserve">учной труд </w:t>
      </w:r>
    </w:p>
    <w:p w:rsidR="00C13428" w:rsidRPr="00897B64" w:rsidRDefault="00C13428" w:rsidP="00897B64">
      <w:pPr>
        <w:spacing w:after="0" w:line="240" w:lineRule="atLeast"/>
        <w:jc w:val="center"/>
        <w:rPr>
          <w:rFonts w:ascii="Times New Roman" w:hAnsi="Times New Roman" w:cs="Times New Roman"/>
          <w:b/>
          <w:sz w:val="28"/>
          <w:szCs w:val="28"/>
        </w:rPr>
      </w:pPr>
      <w:r w:rsidRPr="00897B64">
        <w:rPr>
          <w:rFonts w:ascii="Times New Roman" w:hAnsi="Times New Roman" w:cs="Times New Roman"/>
          <w:b/>
          <w:sz w:val="28"/>
          <w:szCs w:val="28"/>
        </w:rPr>
        <w:t>Пояснительная записка</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Основная цель изучения данного предмета</w:t>
      </w:r>
      <w:r w:rsidRPr="00897B64">
        <w:rPr>
          <w:rFonts w:ascii="Times New Roman" w:hAnsi="Times New Roman" w:cs="Times New Roman"/>
          <w:b/>
          <w:sz w:val="28"/>
          <w:szCs w:val="28"/>
        </w:rPr>
        <w:t xml:space="preserve"> </w:t>
      </w:r>
      <w:r w:rsidRPr="00897B64">
        <w:rPr>
          <w:rFonts w:ascii="Times New Roman" w:hAnsi="Times New Roman" w:cs="Times New Roman"/>
          <w:sz w:val="28"/>
          <w:szCs w:val="28"/>
        </w:rPr>
        <w:t>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13428" w:rsidRPr="00897B64" w:rsidRDefault="00C13428" w:rsidP="00897B64">
      <w:pPr>
        <w:spacing w:after="0" w:line="240" w:lineRule="atLeast"/>
        <w:ind w:firstLine="709"/>
        <w:jc w:val="both"/>
        <w:rPr>
          <w:rFonts w:ascii="Times New Roman" w:hAnsi="Times New Roman" w:cs="Times New Roman"/>
          <w:bCs/>
          <w:sz w:val="28"/>
          <w:szCs w:val="28"/>
        </w:rPr>
      </w:pPr>
      <w:r w:rsidRPr="00897B64">
        <w:rPr>
          <w:rFonts w:ascii="Times New Roman" w:hAnsi="Times New Roman" w:cs="Times New Roman"/>
          <w:bCs/>
          <w:sz w:val="28"/>
          <w:szCs w:val="28"/>
        </w:rPr>
        <w:t>Задачи изучения предмета:</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формирование представлений о гармоничном единстве природного и рукотворного мира и о месте в нём человека.</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xml:space="preserve">― расширение культурного кругозора, обогащение знаний о культурно-исторических традициях в мире вещей. </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расширение знаний о материалах и их свойствах, технологиях использования.</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формирование интереса к разнообразным видам труда.</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xml:space="preserve">― развитие познавательных психических процессов (восприятия, памяти, воображения, мышления, речи). </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развитие умственной деятельности (анализ, синтез, сравнение, классификация, обобщение).</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развитие сенсомоторных процессов, руки, глазомера через формирование практических умений.</w:t>
      </w:r>
    </w:p>
    <w:p w:rsidR="00C13428" w:rsidRPr="00897B64" w:rsidRDefault="00C13428" w:rsidP="00897B64">
      <w:pPr>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xml:space="preserve">― развитие регулятивной структуры деятельности (включающей </w:t>
      </w:r>
      <w:proofErr w:type="spellStart"/>
      <w:r w:rsidRPr="00897B64">
        <w:rPr>
          <w:rFonts w:ascii="Times New Roman" w:hAnsi="Times New Roman" w:cs="Times New Roman"/>
          <w:sz w:val="28"/>
          <w:szCs w:val="28"/>
        </w:rPr>
        <w:t>целеполагание</w:t>
      </w:r>
      <w:proofErr w:type="spellEnd"/>
      <w:r w:rsidRPr="00897B64">
        <w:rPr>
          <w:rFonts w:ascii="Times New Roman" w:hAnsi="Times New Roman" w:cs="Times New Roman"/>
          <w:sz w:val="28"/>
          <w:szCs w:val="28"/>
        </w:rPr>
        <w:t>, планирование, контроль и оценку действий и результатов деятельности в соответствии с поставленной целью).</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 формирование информационной грамотности, умения работать с различными источниками информации. </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13428" w:rsidRPr="00897B64" w:rsidRDefault="00C13428" w:rsidP="00897B64">
      <w:pPr>
        <w:spacing w:after="0" w:line="240" w:lineRule="atLeast"/>
        <w:ind w:firstLine="709"/>
        <w:jc w:val="both"/>
        <w:rPr>
          <w:rFonts w:ascii="Times New Roman" w:hAnsi="Times New Roman" w:cs="Times New Roman"/>
          <w:sz w:val="28"/>
          <w:szCs w:val="28"/>
          <w:u w:val="single"/>
        </w:rPr>
      </w:pPr>
      <w:r w:rsidRPr="00897B64">
        <w:rPr>
          <w:rFonts w:ascii="Times New Roman" w:hAnsi="Times New Roman" w:cs="Times New Roman"/>
          <w:sz w:val="28"/>
          <w:szCs w:val="28"/>
          <w:u w:val="single"/>
        </w:rPr>
        <w:t>Работа с глиной и пластилином</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Элементарные знания о глине и пластилине (свойства материалов, цвет, форма). Глина ― строительный материал. Применение глины для из</w:t>
      </w:r>
      <w:r w:rsidRPr="00897B64">
        <w:rPr>
          <w:rFonts w:ascii="Times New Roman" w:hAnsi="Times New Roman" w:cs="Times New Roman"/>
          <w:sz w:val="28"/>
          <w:szCs w:val="28"/>
        </w:rPr>
        <w:softHyphen/>
        <w:t>го</w:t>
      </w:r>
      <w:r w:rsidRPr="00897B64">
        <w:rPr>
          <w:rFonts w:ascii="Times New Roman" w:hAnsi="Times New Roman" w:cs="Times New Roman"/>
          <w:sz w:val="28"/>
          <w:szCs w:val="28"/>
        </w:rPr>
        <w:softHyphen/>
        <w:t>тов</w:t>
      </w:r>
      <w:r w:rsidRPr="00897B64">
        <w:rPr>
          <w:rFonts w:ascii="Times New Roman" w:hAnsi="Times New Roman" w:cs="Times New Roman"/>
          <w:sz w:val="28"/>
          <w:szCs w:val="28"/>
        </w:rPr>
        <w:softHyphen/>
        <w:t>ления посуды. Применение глины для скульптуры. Пластилин ― ма</w:t>
      </w:r>
      <w:r w:rsidRPr="00897B64">
        <w:rPr>
          <w:rFonts w:ascii="Times New Roman" w:hAnsi="Times New Roman" w:cs="Times New Roman"/>
          <w:sz w:val="28"/>
          <w:szCs w:val="28"/>
        </w:rPr>
        <w:softHyphen/>
        <w:t>те</w:t>
      </w:r>
      <w:r w:rsidRPr="00897B64">
        <w:rPr>
          <w:rFonts w:ascii="Times New Roman" w:hAnsi="Times New Roman" w:cs="Times New Roman"/>
          <w:sz w:val="28"/>
          <w:szCs w:val="28"/>
        </w:rPr>
        <w:softHyphen/>
        <w:t>риал ручного труда. Организация рабочего места при выполнении лепных ра</w:t>
      </w:r>
      <w:r w:rsidRPr="00897B64">
        <w:rPr>
          <w:rFonts w:ascii="Times New Roman" w:hAnsi="Times New Roman" w:cs="Times New Roman"/>
          <w:sz w:val="28"/>
          <w:szCs w:val="28"/>
        </w:rPr>
        <w:softHyphen/>
        <w:t>бот. Как правильно обращаться с пластилином. Инструменты для работы с пла</w:t>
      </w:r>
      <w:r w:rsidRPr="00897B64">
        <w:rPr>
          <w:rFonts w:ascii="Times New Roman" w:hAnsi="Times New Roman" w:cs="Times New Roman"/>
          <w:sz w:val="28"/>
          <w:szCs w:val="28"/>
        </w:rPr>
        <w:softHyphen/>
        <w:t>стилином. Лепка из глины и пластилина разными способами: кон</w:t>
      </w:r>
      <w:r w:rsidRPr="00897B64">
        <w:rPr>
          <w:rFonts w:ascii="Times New Roman" w:hAnsi="Times New Roman" w:cs="Times New Roman"/>
          <w:sz w:val="28"/>
          <w:szCs w:val="28"/>
        </w:rPr>
        <w:softHyphen/>
        <w:t>с</w:t>
      </w:r>
      <w:r w:rsidRPr="00897B64">
        <w:rPr>
          <w:rFonts w:ascii="Times New Roman" w:hAnsi="Times New Roman" w:cs="Times New Roman"/>
          <w:sz w:val="28"/>
          <w:szCs w:val="28"/>
        </w:rPr>
        <w:softHyphen/>
        <w:t>тру</w:t>
      </w:r>
      <w:r w:rsidRPr="00897B64">
        <w:rPr>
          <w:rFonts w:ascii="Times New Roman" w:hAnsi="Times New Roman" w:cs="Times New Roman"/>
          <w:sz w:val="28"/>
          <w:szCs w:val="28"/>
        </w:rPr>
        <w:softHyphen/>
        <w:t>ктивным, пластическим, комбинированным. Приемы работы: «разминание», «</w:t>
      </w:r>
      <w:proofErr w:type="spellStart"/>
      <w:r w:rsidRPr="00897B64">
        <w:rPr>
          <w:rFonts w:ascii="Times New Roman" w:hAnsi="Times New Roman" w:cs="Times New Roman"/>
          <w:sz w:val="28"/>
          <w:szCs w:val="28"/>
        </w:rPr>
        <w:t>отщипывание</w:t>
      </w:r>
      <w:proofErr w:type="spellEnd"/>
      <w:r w:rsidRPr="00897B64">
        <w:rPr>
          <w:rFonts w:ascii="Times New Roman" w:hAnsi="Times New Roman" w:cs="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897B64">
        <w:rPr>
          <w:rFonts w:ascii="Times New Roman" w:hAnsi="Times New Roman" w:cs="Times New Roman"/>
          <w:sz w:val="28"/>
          <w:szCs w:val="28"/>
        </w:rPr>
        <w:t>пришипывание</w:t>
      </w:r>
      <w:proofErr w:type="spellEnd"/>
      <w:r w:rsidRPr="00897B64">
        <w:rPr>
          <w:rFonts w:ascii="Times New Roman" w:hAnsi="Times New Roman" w:cs="Times New Roman"/>
          <w:sz w:val="28"/>
          <w:szCs w:val="28"/>
        </w:rPr>
        <w:t>», «</w:t>
      </w:r>
      <w:proofErr w:type="spellStart"/>
      <w:r w:rsidRPr="00897B64">
        <w:rPr>
          <w:rFonts w:ascii="Times New Roman" w:hAnsi="Times New Roman" w:cs="Times New Roman"/>
          <w:sz w:val="28"/>
          <w:szCs w:val="28"/>
        </w:rPr>
        <w:t>примазывание</w:t>
      </w:r>
      <w:proofErr w:type="spellEnd"/>
      <w:r w:rsidRPr="00897B64">
        <w:rPr>
          <w:rFonts w:ascii="Times New Roman" w:hAnsi="Times New Roman" w:cs="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13428" w:rsidRPr="00897B64" w:rsidRDefault="00C13428" w:rsidP="00897B64">
      <w:pPr>
        <w:spacing w:after="0" w:line="240" w:lineRule="atLeast"/>
        <w:ind w:firstLine="709"/>
        <w:jc w:val="both"/>
        <w:rPr>
          <w:rFonts w:ascii="Times New Roman" w:hAnsi="Times New Roman" w:cs="Times New Roman"/>
          <w:sz w:val="28"/>
          <w:szCs w:val="28"/>
          <w:u w:val="single"/>
        </w:rPr>
      </w:pPr>
      <w:r w:rsidRPr="00897B64">
        <w:rPr>
          <w:rFonts w:ascii="Times New Roman" w:hAnsi="Times New Roman" w:cs="Times New Roman"/>
          <w:sz w:val="28"/>
          <w:szCs w:val="28"/>
          <w:u w:val="single"/>
        </w:rPr>
        <w:t>Работа с природными материалами</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C13428" w:rsidRPr="00897B64" w:rsidRDefault="00C13428" w:rsidP="00897B64">
      <w:pPr>
        <w:spacing w:after="0" w:line="240" w:lineRule="atLeast"/>
        <w:ind w:firstLine="709"/>
        <w:jc w:val="both"/>
        <w:rPr>
          <w:rFonts w:ascii="Times New Roman" w:hAnsi="Times New Roman" w:cs="Times New Roman"/>
          <w:sz w:val="28"/>
          <w:szCs w:val="28"/>
          <w:u w:val="single"/>
        </w:rPr>
      </w:pPr>
      <w:r w:rsidRPr="00897B64">
        <w:rPr>
          <w:rFonts w:ascii="Times New Roman" w:hAnsi="Times New Roman" w:cs="Times New Roman"/>
          <w:sz w:val="28"/>
          <w:szCs w:val="28"/>
          <w:u w:val="single"/>
        </w:rPr>
        <w:t>Работа с бумагой</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Разметка бумаги. Экономная разметка бумаги. Приемы разметки: </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разметка с помощью шаблон</w:t>
      </w:r>
      <w:r w:rsidR="00970D16" w:rsidRPr="00897B64">
        <w:rPr>
          <w:rFonts w:ascii="Times New Roman" w:hAnsi="Times New Roman" w:cs="Times New Roman"/>
          <w:sz w:val="28"/>
          <w:szCs w:val="28"/>
        </w:rPr>
        <w:t>а</w:t>
      </w:r>
      <w:r w:rsidRPr="00897B64">
        <w:rPr>
          <w:rFonts w:ascii="Times New Roman" w:hAnsi="Times New Roman" w:cs="Times New Roman"/>
          <w:sz w:val="28"/>
          <w:szCs w:val="28"/>
        </w:rPr>
        <w:t>. Понятие «шаблон». Правила работы с шаблоном. Порядок обводки шаблона геометрических фигур. Разметка по шаблонам сложной конфигурации;</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разметка с опорой на чертеж. Понятие «чертеж». Линии чертежа. Чтение чертежа.</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13428" w:rsidRPr="00897B64" w:rsidRDefault="00C13428" w:rsidP="00897B64">
      <w:pPr>
        <w:spacing w:after="0" w:line="240" w:lineRule="atLeast"/>
        <w:ind w:firstLine="709"/>
        <w:jc w:val="both"/>
        <w:rPr>
          <w:rFonts w:ascii="Times New Roman" w:hAnsi="Times New Roman" w:cs="Times New Roman"/>
          <w:sz w:val="28"/>
          <w:szCs w:val="28"/>
        </w:rPr>
      </w:pPr>
      <w:proofErr w:type="spellStart"/>
      <w:r w:rsidRPr="00897B64">
        <w:rPr>
          <w:rFonts w:ascii="Times New Roman" w:hAnsi="Times New Roman" w:cs="Times New Roman"/>
          <w:sz w:val="28"/>
          <w:szCs w:val="28"/>
        </w:rPr>
        <w:t>Сминание</w:t>
      </w:r>
      <w:proofErr w:type="spellEnd"/>
      <w:r w:rsidRPr="00897B64">
        <w:rPr>
          <w:rFonts w:ascii="Times New Roman" w:hAnsi="Times New Roman" w:cs="Times New Roman"/>
          <w:sz w:val="28"/>
          <w:szCs w:val="28"/>
        </w:rPr>
        <w:t xml:space="preserve"> и скатывание бумаги в ладонях. </w:t>
      </w:r>
      <w:proofErr w:type="spellStart"/>
      <w:r w:rsidRPr="00897B64">
        <w:rPr>
          <w:rFonts w:ascii="Times New Roman" w:hAnsi="Times New Roman" w:cs="Times New Roman"/>
          <w:sz w:val="28"/>
          <w:szCs w:val="28"/>
        </w:rPr>
        <w:t>Сминание</w:t>
      </w:r>
      <w:proofErr w:type="spellEnd"/>
      <w:r w:rsidRPr="00897B64">
        <w:rPr>
          <w:rFonts w:ascii="Times New Roman" w:hAnsi="Times New Roman" w:cs="Times New Roman"/>
          <w:sz w:val="28"/>
          <w:szCs w:val="28"/>
        </w:rPr>
        <w:t xml:space="preserve"> пальцами и скатывание в ладонях бумаги (плоскостная и объемная аппликация). </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Конструирование из бумаги и картона (из плоских деталей; на основе геометрических тел (цилиндра, конуса), изготовление коробок).</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13428" w:rsidRPr="00897B64" w:rsidRDefault="00C13428" w:rsidP="00897B64">
      <w:pPr>
        <w:spacing w:after="0" w:line="240" w:lineRule="atLeast"/>
        <w:ind w:firstLine="709"/>
        <w:jc w:val="both"/>
        <w:rPr>
          <w:rFonts w:ascii="Times New Roman" w:hAnsi="Times New Roman" w:cs="Times New Roman"/>
          <w:sz w:val="28"/>
          <w:szCs w:val="28"/>
          <w:u w:val="single"/>
        </w:rPr>
      </w:pPr>
      <w:r w:rsidRPr="00897B64">
        <w:rPr>
          <w:rFonts w:ascii="Times New Roman" w:hAnsi="Times New Roman" w:cs="Times New Roman"/>
          <w:sz w:val="28"/>
          <w:szCs w:val="28"/>
          <w:u w:val="single"/>
        </w:rPr>
        <w:t>Картонажно-переплетные работы</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3428" w:rsidRPr="00897B64" w:rsidRDefault="00C13428" w:rsidP="00897B64">
      <w:pPr>
        <w:spacing w:after="0" w:line="240" w:lineRule="atLeast"/>
        <w:ind w:firstLine="709"/>
        <w:jc w:val="both"/>
        <w:rPr>
          <w:rFonts w:ascii="Times New Roman" w:hAnsi="Times New Roman" w:cs="Times New Roman"/>
          <w:sz w:val="28"/>
          <w:szCs w:val="28"/>
          <w:u w:val="single"/>
        </w:rPr>
      </w:pPr>
      <w:r w:rsidRPr="00897B64">
        <w:rPr>
          <w:rFonts w:ascii="Times New Roman" w:hAnsi="Times New Roman" w:cs="Times New Roman"/>
          <w:sz w:val="28"/>
          <w:szCs w:val="28"/>
          <w:u w:val="single"/>
        </w:rPr>
        <w:t>Работа с текстильными материалами</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Элементарные сведения о нитках (откуда берутся нитки). При</w:t>
      </w:r>
      <w:r w:rsidRPr="00897B64">
        <w:rPr>
          <w:rFonts w:ascii="Times New Roman" w:hAnsi="Times New Roman" w:cs="Times New Roman"/>
          <w:sz w:val="28"/>
          <w:szCs w:val="28"/>
        </w:rPr>
        <w:softHyphen/>
        <w:t>ме</w:t>
      </w:r>
      <w:r w:rsidRPr="00897B64">
        <w:rPr>
          <w:rFonts w:ascii="Times New Roman" w:hAnsi="Times New Roman" w:cs="Times New Roman"/>
          <w:sz w:val="28"/>
          <w:szCs w:val="28"/>
        </w:rPr>
        <w:softHyphen/>
        <w:t>не</w:t>
      </w:r>
      <w:r w:rsidRPr="00897B64">
        <w:rPr>
          <w:rFonts w:ascii="Times New Roman" w:hAnsi="Times New Roman" w:cs="Times New Roman"/>
          <w:sz w:val="28"/>
          <w:szCs w:val="28"/>
        </w:rPr>
        <w:softHyphen/>
        <w:t>ние ниток. Свойства ниток. Цвет ниток. Как работать с нитками. Виды работы с ни</w:t>
      </w:r>
      <w:r w:rsidRPr="00897B64">
        <w:rPr>
          <w:rFonts w:ascii="Times New Roman" w:hAnsi="Times New Roman" w:cs="Times New Roman"/>
          <w:sz w:val="28"/>
          <w:szCs w:val="28"/>
        </w:rPr>
        <w:softHyphen/>
        <w:t>тками:</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Наматывание ниток на картонку (плоские игрушки, кисточки). </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Связывание ниток в пучок (ягоды, фигурки человечком, цветы).</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Шитье. Инструменты для швейных работ. Приемы шитья: «игла вверх-вниз»,</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Раскрой деталей из ткани. Понятие «лекало». Последовательность раскроя деталей из ткани.</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Скручивание ткани. Историко-культурологические сведения (изготовление кукол-скруток из ткани в древние времена).</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 Отделка изделий из ткани. Аппликация на ткани. Работа с тесьмой.    Применение тесьмы. Виды тесьмы (простая, кружевная, с орнаментом). </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13428" w:rsidRPr="00897B64" w:rsidRDefault="00C13428" w:rsidP="00897B64">
      <w:pPr>
        <w:spacing w:after="0" w:line="240" w:lineRule="atLeast"/>
        <w:ind w:firstLine="709"/>
        <w:jc w:val="both"/>
        <w:rPr>
          <w:rFonts w:ascii="Times New Roman" w:hAnsi="Times New Roman" w:cs="Times New Roman"/>
          <w:sz w:val="28"/>
          <w:szCs w:val="28"/>
          <w:u w:val="single"/>
        </w:rPr>
      </w:pPr>
      <w:r w:rsidRPr="00897B64">
        <w:rPr>
          <w:rFonts w:ascii="Times New Roman" w:hAnsi="Times New Roman" w:cs="Times New Roman"/>
          <w:sz w:val="28"/>
          <w:szCs w:val="28"/>
          <w:u w:val="single"/>
        </w:rPr>
        <w:t>Работа с древесными материалами</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Способы обработки древесины ручными инструментами (пиление, заточка  точилкой). </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13428" w:rsidRPr="00897B64" w:rsidRDefault="00C13428" w:rsidP="00897B64">
      <w:pPr>
        <w:spacing w:after="0" w:line="240" w:lineRule="atLeast"/>
        <w:ind w:firstLine="709"/>
        <w:jc w:val="both"/>
        <w:rPr>
          <w:rFonts w:ascii="Times New Roman" w:hAnsi="Times New Roman" w:cs="Times New Roman"/>
          <w:sz w:val="28"/>
          <w:szCs w:val="28"/>
          <w:u w:val="single"/>
        </w:rPr>
      </w:pPr>
      <w:r w:rsidRPr="00897B64">
        <w:rPr>
          <w:rFonts w:ascii="Times New Roman" w:hAnsi="Times New Roman" w:cs="Times New Roman"/>
          <w:sz w:val="28"/>
          <w:szCs w:val="28"/>
          <w:u w:val="single"/>
        </w:rPr>
        <w:t xml:space="preserve">Работа </w:t>
      </w:r>
      <w:r w:rsidR="00970D16" w:rsidRPr="00897B64">
        <w:rPr>
          <w:rFonts w:ascii="Times New Roman" w:hAnsi="Times New Roman" w:cs="Times New Roman"/>
          <w:sz w:val="28"/>
          <w:szCs w:val="28"/>
          <w:u w:val="single"/>
        </w:rPr>
        <w:t xml:space="preserve">с </w:t>
      </w:r>
      <w:r w:rsidRPr="00897B64">
        <w:rPr>
          <w:rFonts w:ascii="Times New Roman" w:hAnsi="Times New Roman" w:cs="Times New Roman"/>
          <w:sz w:val="28"/>
          <w:szCs w:val="28"/>
          <w:u w:val="single"/>
        </w:rPr>
        <w:t>металлом</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Работа с алюминиевой фольгой. Приемы обработки фольги: «</w:t>
      </w:r>
      <w:proofErr w:type="spellStart"/>
      <w:r w:rsidRPr="00897B64">
        <w:rPr>
          <w:rFonts w:ascii="Times New Roman" w:hAnsi="Times New Roman" w:cs="Times New Roman"/>
          <w:sz w:val="28"/>
          <w:szCs w:val="28"/>
        </w:rPr>
        <w:t>сминание</w:t>
      </w:r>
      <w:proofErr w:type="spellEnd"/>
      <w:r w:rsidRPr="00897B64">
        <w:rPr>
          <w:rFonts w:ascii="Times New Roman" w:hAnsi="Times New Roman" w:cs="Times New Roman"/>
          <w:sz w:val="28"/>
          <w:szCs w:val="28"/>
        </w:rPr>
        <w:t>», «сгибание», «сжимание», «скручивание», «скатывание», «разрывание», «разрезание».</w:t>
      </w:r>
    </w:p>
    <w:p w:rsidR="00C13428" w:rsidRPr="00897B64" w:rsidRDefault="00C13428" w:rsidP="00897B64">
      <w:pPr>
        <w:spacing w:after="0" w:line="240" w:lineRule="atLeast"/>
        <w:ind w:firstLine="709"/>
        <w:jc w:val="both"/>
        <w:rPr>
          <w:rFonts w:ascii="Times New Roman" w:hAnsi="Times New Roman" w:cs="Times New Roman"/>
          <w:sz w:val="28"/>
          <w:szCs w:val="28"/>
          <w:u w:val="single"/>
        </w:rPr>
      </w:pPr>
      <w:r w:rsidRPr="00897B64">
        <w:rPr>
          <w:rFonts w:ascii="Times New Roman" w:hAnsi="Times New Roman" w:cs="Times New Roman"/>
          <w:sz w:val="28"/>
          <w:szCs w:val="28"/>
          <w:u w:val="single"/>
        </w:rPr>
        <w:t>Работа с проволокой</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Элементарные сведения о проволоке (медная, алюминиевая, стальная). При</w:t>
      </w:r>
      <w:r w:rsidRPr="00897B64">
        <w:rPr>
          <w:rFonts w:ascii="Times New Roman" w:hAnsi="Times New Roman" w:cs="Times New Roman"/>
          <w:sz w:val="28"/>
          <w:szCs w:val="28"/>
        </w:rPr>
        <w:softHyphen/>
        <w:t>менение проволоки в изделиях. Свойства проволоки (толстая, тонкая, гне</w:t>
      </w:r>
      <w:r w:rsidRPr="00897B64">
        <w:rPr>
          <w:rFonts w:ascii="Times New Roman" w:hAnsi="Times New Roman" w:cs="Times New Roman"/>
          <w:sz w:val="28"/>
          <w:szCs w:val="28"/>
        </w:rPr>
        <w:softHyphen/>
        <w:t xml:space="preserve">тся). Инструменты (плоскогубцы, круглогубцы, кусачки). Правила обращения с проволокой. </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Получение контуров геометрических фигур, букв, декоративных фигурок птиц, зверей, человечков.</w:t>
      </w:r>
    </w:p>
    <w:p w:rsidR="00C13428" w:rsidRPr="00897B64" w:rsidRDefault="00C13428" w:rsidP="00897B64">
      <w:pPr>
        <w:spacing w:after="0" w:line="240" w:lineRule="atLeast"/>
        <w:ind w:firstLine="709"/>
        <w:jc w:val="both"/>
        <w:rPr>
          <w:rFonts w:ascii="Times New Roman" w:hAnsi="Times New Roman" w:cs="Times New Roman"/>
          <w:sz w:val="28"/>
          <w:szCs w:val="28"/>
          <w:u w:val="single"/>
        </w:rPr>
      </w:pPr>
      <w:r w:rsidRPr="00897B64">
        <w:rPr>
          <w:rFonts w:ascii="Times New Roman" w:hAnsi="Times New Roman" w:cs="Times New Roman"/>
          <w:sz w:val="28"/>
          <w:szCs w:val="28"/>
          <w:u w:val="single"/>
        </w:rPr>
        <w:t xml:space="preserve">Работа с </w:t>
      </w:r>
      <w:proofErr w:type="spellStart"/>
      <w:r w:rsidRPr="00897B64">
        <w:rPr>
          <w:rFonts w:ascii="Times New Roman" w:hAnsi="Times New Roman" w:cs="Times New Roman"/>
          <w:sz w:val="28"/>
          <w:szCs w:val="28"/>
          <w:u w:val="single"/>
        </w:rPr>
        <w:t>металлоконструктором</w:t>
      </w:r>
      <w:proofErr w:type="spellEnd"/>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Элементарные сведения о </w:t>
      </w:r>
      <w:proofErr w:type="spellStart"/>
      <w:r w:rsidRPr="00897B64">
        <w:rPr>
          <w:rFonts w:ascii="Times New Roman" w:hAnsi="Times New Roman" w:cs="Times New Roman"/>
          <w:sz w:val="28"/>
          <w:szCs w:val="28"/>
        </w:rPr>
        <w:t>металлоконструкторе</w:t>
      </w:r>
      <w:proofErr w:type="spellEnd"/>
      <w:r w:rsidRPr="00897B64">
        <w:rPr>
          <w:rFonts w:ascii="Times New Roman" w:hAnsi="Times New Roman" w:cs="Times New Roman"/>
          <w:sz w:val="28"/>
          <w:szCs w:val="28"/>
        </w:rPr>
        <w:t xml:space="preserve">. Изделия из </w:t>
      </w:r>
      <w:proofErr w:type="spellStart"/>
      <w:r w:rsidRPr="00897B64">
        <w:rPr>
          <w:rFonts w:ascii="Times New Roman" w:hAnsi="Times New Roman" w:cs="Times New Roman"/>
          <w:sz w:val="28"/>
          <w:szCs w:val="28"/>
        </w:rPr>
        <w:t>металлоконструктора</w:t>
      </w:r>
      <w:proofErr w:type="spellEnd"/>
      <w:r w:rsidRPr="00897B64">
        <w:rPr>
          <w:rFonts w:ascii="Times New Roman" w:hAnsi="Times New Roman" w:cs="Times New Roman"/>
          <w:sz w:val="28"/>
          <w:szCs w:val="28"/>
        </w:rPr>
        <w:t>. На</w:t>
      </w:r>
      <w:r w:rsidRPr="00897B64">
        <w:rPr>
          <w:rFonts w:ascii="Times New Roman" w:hAnsi="Times New Roman" w:cs="Times New Roman"/>
          <w:sz w:val="28"/>
          <w:szCs w:val="28"/>
        </w:rPr>
        <w:softHyphen/>
        <w:t xml:space="preserve">бор деталей </w:t>
      </w:r>
      <w:proofErr w:type="spellStart"/>
      <w:r w:rsidRPr="00897B64">
        <w:rPr>
          <w:rFonts w:ascii="Times New Roman" w:hAnsi="Times New Roman" w:cs="Times New Roman"/>
          <w:sz w:val="28"/>
          <w:szCs w:val="28"/>
        </w:rPr>
        <w:t>металлоконструктора</w:t>
      </w:r>
      <w:proofErr w:type="spellEnd"/>
      <w:r w:rsidRPr="00897B64">
        <w:rPr>
          <w:rFonts w:ascii="Times New Roman" w:hAnsi="Times New Roman" w:cs="Times New Roman"/>
          <w:sz w:val="28"/>
          <w:szCs w:val="28"/>
        </w:rPr>
        <w:t xml:space="preserve"> (планки, пластины, косынки, углы, скобы планшайбы, гайки, винты). Инструменты для работы с </w:t>
      </w:r>
      <w:proofErr w:type="spellStart"/>
      <w:r w:rsidRPr="00897B64">
        <w:rPr>
          <w:rFonts w:ascii="Times New Roman" w:hAnsi="Times New Roman" w:cs="Times New Roman"/>
          <w:sz w:val="28"/>
          <w:szCs w:val="28"/>
        </w:rPr>
        <w:t>металлоконструктором</w:t>
      </w:r>
      <w:proofErr w:type="spellEnd"/>
      <w:r w:rsidRPr="00897B64">
        <w:rPr>
          <w:rFonts w:ascii="Times New Roman" w:hAnsi="Times New Roman" w:cs="Times New Roman"/>
          <w:sz w:val="28"/>
          <w:szCs w:val="28"/>
        </w:rPr>
        <w:t xml:space="preserve"> (гаечный ключ, отвертка). </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 Соединение планок винтом и гайкой.</w:t>
      </w:r>
    </w:p>
    <w:p w:rsidR="00C13428" w:rsidRPr="00897B64" w:rsidRDefault="00C13428" w:rsidP="00897B64">
      <w:pPr>
        <w:spacing w:after="0" w:line="240" w:lineRule="atLeast"/>
        <w:ind w:firstLine="709"/>
        <w:rPr>
          <w:rFonts w:ascii="Times New Roman" w:hAnsi="Times New Roman" w:cs="Times New Roman"/>
          <w:sz w:val="28"/>
          <w:szCs w:val="28"/>
          <w:u w:val="single"/>
        </w:rPr>
      </w:pPr>
      <w:r w:rsidRPr="00897B64">
        <w:rPr>
          <w:rFonts w:ascii="Times New Roman" w:hAnsi="Times New Roman" w:cs="Times New Roman"/>
          <w:sz w:val="28"/>
          <w:szCs w:val="28"/>
          <w:u w:val="single"/>
        </w:rPr>
        <w:t>Комбинированные работы с разными материалами</w:t>
      </w:r>
    </w:p>
    <w:p w:rsidR="00C13428" w:rsidRPr="00897B64"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Виды работ по комбинированию разных материалов:</w:t>
      </w:r>
    </w:p>
    <w:p w:rsidR="00C13428" w:rsidRDefault="00C1342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F85CB1" w:rsidRDefault="00F85CB1" w:rsidP="00897B64">
      <w:pPr>
        <w:spacing w:after="0" w:line="240" w:lineRule="atLeast"/>
        <w:ind w:firstLine="709"/>
        <w:jc w:val="both"/>
        <w:rPr>
          <w:rFonts w:ascii="Times New Roman" w:hAnsi="Times New Roman" w:cs="Times New Roman"/>
          <w:sz w:val="28"/>
          <w:szCs w:val="28"/>
        </w:rPr>
      </w:pPr>
    </w:p>
    <w:p w:rsidR="00F85CB1" w:rsidRPr="00897B64" w:rsidRDefault="00F85CB1" w:rsidP="00897B64">
      <w:pPr>
        <w:spacing w:after="0" w:line="240" w:lineRule="atLeast"/>
        <w:ind w:firstLine="709"/>
        <w:jc w:val="both"/>
        <w:rPr>
          <w:rFonts w:ascii="Times New Roman" w:hAnsi="Times New Roman" w:cs="Times New Roman"/>
          <w:sz w:val="28"/>
          <w:szCs w:val="28"/>
        </w:rPr>
      </w:pPr>
    </w:p>
    <w:p w:rsidR="0036168F" w:rsidRPr="00897B64" w:rsidRDefault="0036168F" w:rsidP="00897B64">
      <w:pPr>
        <w:pStyle w:val="c11"/>
        <w:spacing w:before="0" w:beforeAutospacing="0" w:after="0" w:afterAutospacing="0" w:line="240" w:lineRule="atLeast"/>
        <w:jc w:val="center"/>
        <w:rPr>
          <w:rStyle w:val="c12"/>
          <w:b/>
          <w:sz w:val="28"/>
          <w:szCs w:val="28"/>
        </w:rPr>
      </w:pPr>
      <w:r w:rsidRPr="00897B64">
        <w:rPr>
          <w:rStyle w:val="c12"/>
          <w:b/>
          <w:sz w:val="28"/>
          <w:szCs w:val="28"/>
        </w:rPr>
        <w:t>Содержание курсов коррекционно-развивающей области</w:t>
      </w:r>
    </w:p>
    <w:p w:rsidR="00970D16" w:rsidRPr="00897B64" w:rsidRDefault="00970D16" w:rsidP="00897B64">
      <w:pPr>
        <w:pStyle w:val="Standard"/>
        <w:spacing w:line="240" w:lineRule="atLeast"/>
        <w:rPr>
          <w:rFonts w:ascii="Times New Roman" w:hAnsi="Times New Roman" w:cs="Times New Roman"/>
        </w:rPr>
      </w:pPr>
      <w:r w:rsidRPr="00897B64">
        <w:rPr>
          <w:rFonts w:ascii="Times New Roman" w:hAnsi="Times New Roman" w:cs="Times New Roman"/>
        </w:rPr>
        <w:t>Коррекционно-развивающая область</w:t>
      </w:r>
      <w:r w:rsidRPr="00897B64">
        <w:rPr>
          <w:rFonts w:ascii="Times New Roman" w:hAnsi="Times New Roman" w:cs="Times New Roman"/>
          <w:b/>
        </w:rPr>
        <w:t xml:space="preserve"> </w:t>
      </w:r>
      <w:r w:rsidRPr="00897B64">
        <w:rPr>
          <w:rFonts w:ascii="Times New Roman" w:hAnsi="Times New Roman" w:cs="Times New Roman"/>
          <w:iCs/>
        </w:rPr>
        <w:t>является обязательной частью внеурочной деятельности</w:t>
      </w:r>
      <w:r w:rsidRPr="00897B64">
        <w:rPr>
          <w:rFonts w:ascii="Times New Roman" w:hAnsi="Times New Roman" w:cs="Times New Roman"/>
          <w:b/>
          <w:i/>
          <w:iCs/>
        </w:rPr>
        <w:t>,</w:t>
      </w:r>
      <w:r w:rsidRPr="00897B64">
        <w:rPr>
          <w:rFonts w:ascii="Times New Roman" w:hAnsi="Times New Roman" w:cs="Times New Roman"/>
        </w:rPr>
        <w:t xml:space="preserve"> поддерживающей процесс освоения содержания АООП. </w:t>
      </w:r>
    </w:p>
    <w:p w:rsidR="009E7FEF" w:rsidRPr="00897B64" w:rsidRDefault="00970D16" w:rsidP="00897B64">
      <w:pPr>
        <w:pStyle w:val="a9"/>
        <w:spacing w:line="240" w:lineRule="atLeast"/>
        <w:ind w:firstLine="567"/>
        <w:rPr>
          <w:rFonts w:ascii="Times New Roman" w:hAnsi="Times New Roman" w:cs="Times New Roman"/>
          <w:sz w:val="28"/>
          <w:szCs w:val="28"/>
        </w:rPr>
      </w:pPr>
      <w:r w:rsidRPr="00897B64">
        <w:rPr>
          <w:rFonts w:ascii="Times New Roman" w:hAnsi="Times New Roman" w:cs="Times New Roman"/>
          <w:iCs/>
          <w:sz w:val="28"/>
          <w:szCs w:val="28"/>
        </w:rPr>
        <w:t>Содержание коррекционно-развивающей области представлено следующими обязательными коррекционными курсами</w:t>
      </w:r>
      <w:r w:rsidR="009E7FEF" w:rsidRPr="00897B64">
        <w:rPr>
          <w:rFonts w:ascii="Times New Roman" w:hAnsi="Times New Roman" w:cs="Times New Roman"/>
          <w:iCs/>
          <w:sz w:val="28"/>
          <w:szCs w:val="28"/>
        </w:rPr>
        <w:t>:</w:t>
      </w:r>
      <w:r w:rsidR="009E7FEF" w:rsidRPr="00897B64">
        <w:rPr>
          <w:rFonts w:ascii="Times New Roman" w:hAnsi="Times New Roman" w:cs="Times New Roman"/>
          <w:sz w:val="28"/>
          <w:szCs w:val="28"/>
        </w:rPr>
        <w:t xml:space="preserve"> логопедические занятия,  </w:t>
      </w:r>
      <w:proofErr w:type="spellStart"/>
      <w:r w:rsidR="009E7FEF" w:rsidRPr="00897B64">
        <w:rPr>
          <w:rFonts w:ascii="Times New Roman" w:hAnsi="Times New Roman" w:cs="Times New Roman"/>
          <w:sz w:val="28"/>
          <w:szCs w:val="28"/>
        </w:rPr>
        <w:t>психокоррекционные</w:t>
      </w:r>
      <w:proofErr w:type="spellEnd"/>
      <w:r w:rsidR="009E7FEF" w:rsidRPr="00897B64">
        <w:rPr>
          <w:rFonts w:ascii="Times New Roman" w:hAnsi="Times New Roman" w:cs="Times New Roman"/>
          <w:sz w:val="28"/>
          <w:szCs w:val="28"/>
        </w:rPr>
        <w:t xml:space="preserve"> занятия и ритмика. В ходе коррекционных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w:t>
      </w:r>
    </w:p>
    <w:p w:rsidR="00970D16" w:rsidRPr="00897B64" w:rsidRDefault="009E7FEF" w:rsidP="00897B64">
      <w:pPr>
        <w:pStyle w:val="Standard"/>
        <w:spacing w:line="240" w:lineRule="atLeast"/>
        <w:rPr>
          <w:rFonts w:ascii="Times New Roman" w:eastAsia="Times New Roman" w:hAnsi="Times New Roman" w:cs="Times New Roman"/>
          <w:lang w:eastAsia="ru-RU"/>
        </w:rPr>
      </w:pPr>
      <w:r w:rsidRPr="00897B64">
        <w:rPr>
          <w:rFonts w:ascii="Times New Roman" w:eastAsia="Times New Roman" w:hAnsi="Times New Roman" w:cs="Times New Roman"/>
          <w:u w:val="single"/>
          <w:lang w:eastAsia="ru-RU"/>
        </w:rPr>
        <w:t>Логопедические занятия</w:t>
      </w:r>
      <w:r w:rsidRPr="00897B64">
        <w:rPr>
          <w:rFonts w:ascii="Times New Roman" w:eastAsia="Times New Roman" w:hAnsi="Times New Roman" w:cs="Times New Roman"/>
          <w:lang w:eastAsia="ru-RU"/>
        </w:rPr>
        <w:t xml:space="preserve"> направлены</w:t>
      </w:r>
      <w:r w:rsidR="00970D16" w:rsidRPr="00897B64">
        <w:rPr>
          <w:rFonts w:ascii="Times New Roman" w:eastAsia="Times New Roman" w:hAnsi="Times New Roman" w:cs="Times New Roman"/>
          <w:lang w:eastAsia="ru-RU"/>
        </w:rPr>
        <w:t xml:space="preserve"> </w:t>
      </w:r>
      <w:r w:rsidRPr="00897B64">
        <w:rPr>
          <w:rFonts w:ascii="Times New Roman" w:hAnsi="Times New Roman" w:cs="Times New Roman"/>
        </w:rPr>
        <w:t>на к</w:t>
      </w:r>
      <w:r w:rsidR="00970D16" w:rsidRPr="00897B64">
        <w:rPr>
          <w:rFonts w:ascii="Times New Roman" w:hAnsi="Times New Roman" w:cs="Times New Roman"/>
        </w:rPr>
        <w:t>оррекци</w:t>
      </w:r>
      <w:r w:rsidRPr="00897B64">
        <w:rPr>
          <w:rFonts w:ascii="Times New Roman" w:hAnsi="Times New Roman" w:cs="Times New Roman"/>
        </w:rPr>
        <w:t>ю</w:t>
      </w:r>
      <w:r w:rsidR="00970D16" w:rsidRPr="00897B64">
        <w:rPr>
          <w:rFonts w:ascii="Times New Roman" w:hAnsi="Times New Roman" w:cs="Times New Roman"/>
        </w:rPr>
        <w:t xml:space="preserve"> нарушений аффективного, </w:t>
      </w:r>
      <w:proofErr w:type="spellStart"/>
      <w:r w:rsidR="00970D16" w:rsidRPr="00897B64">
        <w:rPr>
          <w:rFonts w:ascii="Times New Roman" w:hAnsi="Times New Roman" w:cs="Times New Roman"/>
        </w:rPr>
        <w:t>сенсорно-перцептивного</w:t>
      </w:r>
      <w:proofErr w:type="spellEnd"/>
      <w:r w:rsidR="00970D16" w:rsidRPr="00897B64">
        <w:rPr>
          <w:rFonts w:ascii="Times New Roman" w:hAnsi="Times New Roman" w:cs="Times New Roman"/>
        </w:rPr>
        <w:t xml:space="preserve">, коммуникативного и личностного развития, </w:t>
      </w:r>
      <w:proofErr w:type="spellStart"/>
      <w:r w:rsidR="00970D16" w:rsidRPr="00897B64">
        <w:rPr>
          <w:rFonts w:ascii="Times New Roman" w:hAnsi="Times New Roman" w:cs="Times New Roman"/>
        </w:rPr>
        <w:t>дезадаптивных</w:t>
      </w:r>
      <w:proofErr w:type="spellEnd"/>
      <w:r w:rsidR="00970D16" w:rsidRPr="00897B64">
        <w:rPr>
          <w:rFonts w:ascii="Times New Roman" w:hAnsi="Times New Roman" w:cs="Times New Roman"/>
        </w:rPr>
        <w:t xml:space="preserve"> форм поведения. </w:t>
      </w:r>
      <w:r w:rsidR="00970D16" w:rsidRPr="00897B64">
        <w:rPr>
          <w:rFonts w:ascii="Times New Roman" w:eastAsia="Times New Roman" w:hAnsi="Times New Roman" w:cs="Times New Roman"/>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970D16" w:rsidRPr="00897B64" w:rsidRDefault="009E7FEF" w:rsidP="00897B64">
      <w:pPr>
        <w:pStyle w:val="Standard"/>
        <w:spacing w:line="240" w:lineRule="atLeast"/>
        <w:rPr>
          <w:rFonts w:ascii="Times New Roman" w:eastAsia="Times New Roman" w:hAnsi="Times New Roman" w:cs="Times New Roman"/>
          <w:lang w:eastAsia="ru-RU"/>
        </w:rPr>
      </w:pPr>
      <w:r w:rsidRPr="00897B64">
        <w:rPr>
          <w:rFonts w:ascii="Times New Roman" w:eastAsia="Times New Roman" w:hAnsi="Times New Roman" w:cs="Times New Roman"/>
          <w:iCs/>
          <w:u w:val="single"/>
          <w:lang w:eastAsia="ru-RU"/>
        </w:rPr>
        <w:t>Р</w:t>
      </w:r>
      <w:r w:rsidR="00970D16" w:rsidRPr="00897B64">
        <w:rPr>
          <w:rFonts w:ascii="Times New Roman" w:eastAsia="Times New Roman" w:hAnsi="Times New Roman" w:cs="Times New Roman"/>
          <w:iCs/>
          <w:u w:val="single"/>
          <w:lang w:eastAsia="ru-RU"/>
        </w:rPr>
        <w:t>итмические занятия</w:t>
      </w:r>
      <w:r w:rsidR="00970D16" w:rsidRPr="00897B64">
        <w:rPr>
          <w:rFonts w:ascii="Times New Roman" w:eastAsia="Times New Roman" w:hAnsi="Times New Roman" w:cs="Times New Roman"/>
          <w:lang w:eastAsia="ru-RU"/>
        </w:rPr>
        <w:t xml:space="preserve"> </w:t>
      </w:r>
    </w:p>
    <w:p w:rsidR="00970D16" w:rsidRPr="00897B64" w:rsidRDefault="00970D16" w:rsidP="00897B64">
      <w:pPr>
        <w:pStyle w:val="Standard"/>
        <w:spacing w:line="240" w:lineRule="atLeast"/>
        <w:rPr>
          <w:rFonts w:ascii="Times New Roman" w:eastAsia="Times New Roman" w:hAnsi="Times New Roman" w:cs="Times New Roman"/>
          <w:lang w:eastAsia="ru-RU"/>
        </w:rPr>
      </w:pPr>
      <w:r w:rsidRPr="00897B64">
        <w:rPr>
          <w:rFonts w:ascii="Times New Roman" w:eastAsia="Times New Roman" w:hAnsi="Times New Roman" w:cs="Times New Roman"/>
          <w:iCs/>
          <w:lang w:eastAsia="ru-RU"/>
        </w:rPr>
        <w:t>Основные задачи реализации  содержания:</w:t>
      </w:r>
      <w:r w:rsidRPr="00897B64">
        <w:rPr>
          <w:rFonts w:ascii="Times New Roman" w:eastAsia="Times New Roman" w:hAnsi="Times New Roman" w:cs="Times New Roman"/>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970D16" w:rsidRPr="00897B64" w:rsidRDefault="009E7FEF" w:rsidP="00897B64">
      <w:pPr>
        <w:pStyle w:val="Standard"/>
        <w:spacing w:line="240" w:lineRule="atLeast"/>
        <w:rPr>
          <w:rFonts w:ascii="Times New Roman" w:hAnsi="Times New Roman" w:cs="Times New Roman"/>
          <w:u w:val="single"/>
        </w:rPr>
      </w:pPr>
      <w:proofErr w:type="spellStart"/>
      <w:r w:rsidRPr="00897B64">
        <w:rPr>
          <w:rFonts w:ascii="Times New Roman" w:eastAsia="Times New Roman" w:hAnsi="Times New Roman" w:cs="Times New Roman"/>
          <w:u w:val="single"/>
          <w:lang w:eastAsia="ru-RU"/>
        </w:rPr>
        <w:t>Психокоррекционные</w:t>
      </w:r>
      <w:proofErr w:type="spellEnd"/>
      <w:r w:rsidRPr="00897B64">
        <w:rPr>
          <w:rFonts w:ascii="Times New Roman" w:eastAsia="Times New Roman" w:hAnsi="Times New Roman" w:cs="Times New Roman"/>
          <w:u w:val="single"/>
          <w:lang w:eastAsia="ru-RU"/>
        </w:rPr>
        <w:t xml:space="preserve"> занятия</w:t>
      </w:r>
    </w:p>
    <w:p w:rsidR="00970D16" w:rsidRDefault="00970D16" w:rsidP="00897B64">
      <w:pPr>
        <w:pStyle w:val="Standard"/>
        <w:spacing w:line="240" w:lineRule="atLeast"/>
        <w:rPr>
          <w:rFonts w:ascii="Times New Roman" w:hAnsi="Times New Roman" w:cs="Times New Roman"/>
        </w:rPr>
      </w:pPr>
      <w:r w:rsidRPr="00897B64">
        <w:rPr>
          <w:rFonts w:ascii="Times New Roman" w:eastAsia="Times New Roman" w:hAnsi="Times New Roman" w:cs="Times New Roman"/>
          <w:iCs/>
          <w:lang w:eastAsia="ru-RU"/>
        </w:rPr>
        <w:t>Основные задачи реализации  содержания:</w:t>
      </w:r>
      <w:r w:rsidRPr="00897B64">
        <w:rPr>
          <w:rFonts w:ascii="Times New Roman" w:eastAsia="Times New Roman" w:hAnsi="Times New Roman" w:cs="Times New Roman"/>
          <w:i/>
          <w:iCs/>
          <w:lang w:eastAsia="ru-RU"/>
        </w:rPr>
        <w:t xml:space="preserve"> </w:t>
      </w:r>
      <w:r w:rsidR="009E7FEF" w:rsidRPr="00897B64">
        <w:rPr>
          <w:rFonts w:ascii="Times New Roman" w:hAnsi="Times New Roman" w:cs="Times New Roman"/>
        </w:rPr>
        <w:t>к</w:t>
      </w:r>
      <w:r w:rsidRPr="00897B64">
        <w:rPr>
          <w:rFonts w:ascii="Times New Roman" w:hAnsi="Times New Roman" w:cs="Times New Roman"/>
        </w:rPr>
        <w:t>оррекция и развитие высших психических функций (</w:t>
      </w:r>
      <w:proofErr w:type="spellStart"/>
      <w:r w:rsidRPr="00897B64">
        <w:rPr>
          <w:rFonts w:ascii="Times New Roman" w:hAnsi="Times New Roman" w:cs="Times New Roman"/>
        </w:rPr>
        <w:t>сенсорно-перцептивной</w:t>
      </w:r>
      <w:proofErr w:type="spellEnd"/>
      <w:r w:rsidRPr="00897B64">
        <w:rPr>
          <w:rFonts w:ascii="Times New Roman" w:hAnsi="Times New Roman" w:cs="Times New Roman"/>
        </w:rPr>
        <w:t xml:space="preserve">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0C5E7B" w:rsidRPr="00897B64" w:rsidRDefault="000C5E7B" w:rsidP="00897B64">
      <w:pPr>
        <w:pStyle w:val="Standard"/>
        <w:spacing w:line="240" w:lineRule="atLeast"/>
        <w:rPr>
          <w:rFonts w:ascii="Times New Roman" w:hAnsi="Times New Roman" w:cs="Times New Roman"/>
        </w:rPr>
      </w:pPr>
    </w:p>
    <w:p w:rsidR="00F85CB1" w:rsidRDefault="00F85CB1" w:rsidP="000C5E7B">
      <w:pPr>
        <w:spacing w:after="0" w:line="240" w:lineRule="atLeast"/>
        <w:ind w:firstLine="720"/>
        <w:jc w:val="both"/>
        <w:rPr>
          <w:rFonts w:ascii="Times New Roman" w:hAnsi="Times New Roman" w:cs="Times New Roman"/>
          <w:b/>
          <w:sz w:val="28"/>
          <w:szCs w:val="28"/>
        </w:rPr>
      </w:pPr>
    </w:p>
    <w:p w:rsidR="00F85CB1" w:rsidRDefault="00F85CB1" w:rsidP="000C5E7B">
      <w:pPr>
        <w:spacing w:after="0" w:line="240" w:lineRule="atLeast"/>
        <w:ind w:firstLine="720"/>
        <w:jc w:val="both"/>
        <w:rPr>
          <w:rFonts w:ascii="Times New Roman" w:hAnsi="Times New Roman" w:cs="Times New Roman"/>
          <w:b/>
          <w:sz w:val="28"/>
          <w:szCs w:val="28"/>
        </w:rPr>
      </w:pPr>
    </w:p>
    <w:p w:rsidR="00F85CB1" w:rsidRDefault="00F85CB1" w:rsidP="000C5E7B">
      <w:pPr>
        <w:spacing w:after="0" w:line="240" w:lineRule="atLeast"/>
        <w:ind w:firstLine="720"/>
        <w:jc w:val="both"/>
        <w:rPr>
          <w:rFonts w:ascii="Times New Roman" w:hAnsi="Times New Roman" w:cs="Times New Roman"/>
          <w:b/>
          <w:sz w:val="28"/>
          <w:szCs w:val="28"/>
        </w:rPr>
      </w:pPr>
    </w:p>
    <w:p w:rsidR="00F85CB1" w:rsidRDefault="00F85CB1" w:rsidP="000C5E7B">
      <w:pPr>
        <w:spacing w:after="0" w:line="240" w:lineRule="atLeast"/>
        <w:ind w:firstLine="720"/>
        <w:jc w:val="both"/>
        <w:rPr>
          <w:rFonts w:ascii="Times New Roman" w:hAnsi="Times New Roman" w:cs="Times New Roman"/>
          <w:b/>
          <w:sz w:val="28"/>
          <w:szCs w:val="28"/>
        </w:rPr>
      </w:pPr>
    </w:p>
    <w:p w:rsidR="00F85CB1" w:rsidRDefault="00F85CB1" w:rsidP="000C5E7B">
      <w:pPr>
        <w:spacing w:after="0" w:line="240" w:lineRule="atLeast"/>
        <w:ind w:firstLine="720"/>
        <w:jc w:val="both"/>
        <w:rPr>
          <w:rFonts w:ascii="Times New Roman" w:hAnsi="Times New Roman" w:cs="Times New Roman"/>
          <w:b/>
          <w:sz w:val="28"/>
          <w:szCs w:val="28"/>
        </w:rPr>
      </w:pPr>
    </w:p>
    <w:p w:rsidR="000C5E7B" w:rsidRDefault="004A368E" w:rsidP="000C5E7B">
      <w:pPr>
        <w:spacing w:after="0" w:line="240" w:lineRule="atLeast"/>
        <w:ind w:firstLine="720"/>
        <w:jc w:val="both"/>
        <w:rPr>
          <w:rFonts w:ascii="Times New Roman" w:hAnsi="Times New Roman" w:cs="Times New Roman"/>
          <w:b/>
          <w:sz w:val="28"/>
          <w:szCs w:val="28"/>
        </w:rPr>
      </w:pPr>
      <w:r w:rsidRPr="00897B64">
        <w:rPr>
          <w:rFonts w:ascii="Times New Roman" w:hAnsi="Times New Roman" w:cs="Times New Roman"/>
          <w:b/>
          <w:sz w:val="28"/>
          <w:szCs w:val="28"/>
        </w:rPr>
        <w:t>2</w:t>
      </w:r>
      <w:r w:rsidR="0036168F" w:rsidRPr="00897B64">
        <w:rPr>
          <w:rFonts w:ascii="Times New Roman" w:hAnsi="Times New Roman" w:cs="Times New Roman"/>
          <w:b/>
          <w:sz w:val="28"/>
          <w:szCs w:val="28"/>
        </w:rPr>
        <w:t>.2.3. Программа духовно-нравственного развития, воспитания</w:t>
      </w:r>
    </w:p>
    <w:p w:rsidR="000C5E7B" w:rsidRDefault="000C5E7B" w:rsidP="000C5E7B">
      <w:pPr>
        <w:spacing w:after="0" w:line="240" w:lineRule="atLeast"/>
        <w:ind w:firstLine="720"/>
        <w:jc w:val="both"/>
        <w:rPr>
          <w:rFonts w:ascii="Times New Roman" w:hAnsi="Times New Roman" w:cs="Times New Roman"/>
          <w:b/>
          <w:sz w:val="28"/>
          <w:szCs w:val="28"/>
        </w:rPr>
      </w:pPr>
    </w:p>
    <w:p w:rsidR="000C5E7B" w:rsidRPr="000C5E7B" w:rsidRDefault="000C5E7B" w:rsidP="000C5E7B">
      <w:pPr>
        <w:pStyle w:val="Default"/>
        <w:spacing w:line="240" w:lineRule="atLeast"/>
        <w:jc w:val="both"/>
        <w:rPr>
          <w:b/>
          <w:sz w:val="28"/>
          <w:szCs w:val="28"/>
        </w:rPr>
      </w:pPr>
      <w:r>
        <w:rPr>
          <w:sz w:val="28"/>
          <w:szCs w:val="28"/>
        </w:rPr>
        <w:t xml:space="preserve">              </w:t>
      </w:r>
      <w:r w:rsidRPr="000C5E7B">
        <w:rPr>
          <w:sz w:val="28"/>
          <w:szCs w:val="28"/>
        </w:rPr>
        <w:t>Программа духовно-нравственного развития 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Программа должна предусматривать приобщение обучающихся с РАС</w:t>
      </w:r>
      <w:r>
        <w:rPr>
          <w:sz w:val="28"/>
          <w:szCs w:val="28"/>
        </w:rPr>
        <w:t xml:space="preserve"> </w:t>
      </w:r>
      <w:r w:rsidRPr="000C5E7B">
        <w:rPr>
          <w:sz w:val="28"/>
          <w:szCs w:val="28"/>
        </w:rPr>
        <w:t>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F702A2" w:rsidRPr="006B4D48" w:rsidRDefault="00F702A2" w:rsidP="00F702A2">
      <w:pPr>
        <w:pStyle w:val="af9"/>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 xml:space="preserve">   Организация </w:t>
      </w:r>
      <w:proofErr w:type="spellStart"/>
      <w:r w:rsidRPr="006B4D48">
        <w:rPr>
          <w:rFonts w:ascii="Times New Roman" w:hAnsi="Times New Roman"/>
          <w:b/>
          <w:color w:val="000000"/>
          <w:sz w:val="28"/>
          <w:szCs w:val="28"/>
        </w:rPr>
        <w:t>духовно­нравственного</w:t>
      </w:r>
      <w:proofErr w:type="spellEnd"/>
      <w:r w:rsidRPr="006B4D48">
        <w:rPr>
          <w:rFonts w:ascii="Times New Roman" w:hAnsi="Times New Roman"/>
          <w:b/>
          <w:color w:val="000000"/>
          <w:sz w:val="28"/>
          <w:szCs w:val="28"/>
        </w:rPr>
        <w:t xml:space="preserve"> развития, воспитания и социализации обучающихся  МБОУ «СОШ №114» осуществляется по следующим направлениям:</w:t>
      </w:r>
    </w:p>
    <w:p w:rsidR="00F702A2" w:rsidRPr="006B4D48" w:rsidRDefault="00F702A2" w:rsidP="006203AC">
      <w:pPr>
        <w:pStyle w:val="af9"/>
        <w:numPr>
          <w:ilvl w:val="0"/>
          <w:numId w:val="4"/>
        </w:numPr>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Гражданско-патриотическое воспитание</w:t>
      </w:r>
    </w:p>
    <w:p w:rsidR="00F702A2" w:rsidRPr="006B4D48" w:rsidRDefault="00F702A2" w:rsidP="00F702A2">
      <w:pPr>
        <w:pStyle w:val="af9"/>
        <w:spacing w:line="240" w:lineRule="atLeast"/>
        <w:jc w:val="both"/>
        <w:rPr>
          <w:rFonts w:ascii="Times New Roman" w:hAnsi="Times New Roman"/>
          <w:i/>
          <w:iCs/>
          <w:color w:val="000000"/>
          <w:sz w:val="28"/>
          <w:szCs w:val="28"/>
        </w:rPr>
      </w:pPr>
      <w:r w:rsidRPr="006B4D48">
        <w:rPr>
          <w:rFonts w:ascii="Times New Roman" w:hAnsi="Times New Roman"/>
          <w:b/>
          <w:color w:val="000000"/>
          <w:sz w:val="28"/>
          <w:szCs w:val="28"/>
        </w:rPr>
        <w:t>Ценности:</w:t>
      </w:r>
      <w:r w:rsidRPr="006B4D48">
        <w:rPr>
          <w:rFonts w:ascii="Times New Roman" w:hAnsi="Times New Roman"/>
          <w:color w:val="000000"/>
          <w:sz w:val="28"/>
          <w:szCs w:val="28"/>
        </w:rPr>
        <w:t xml:space="preserve"> </w:t>
      </w:r>
      <w:r w:rsidRPr="006B4D48">
        <w:rPr>
          <w:rFonts w:ascii="Times New Roman" w:hAnsi="Times New Roman"/>
          <w:iCs/>
          <w:color w:val="000000"/>
          <w:sz w:val="28"/>
          <w:szCs w:val="28"/>
        </w:rPr>
        <w:t>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r w:rsidRPr="006B4D48">
        <w:rPr>
          <w:rFonts w:ascii="Times New Roman" w:hAnsi="Times New Roman"/>
          <w:i/>
          <w:iCs/>
          <w:color w:val="000000"/>
          <w:sz w:val="28"/>
          <w:szCs w:val="28"/>
        </w:rPr>
        <w:t>.</w:t>
      </w:r>
    </w:p>
    <w:p w:rsidR="00F702A2" w:rsidRPr="006B4D48" w:rsidRDefault="00F702A2" w:rsidP="006203AC">
      <w:pPr>
        <w:pStyle w:val="af9"/>
        <w:numPr>
          <w:ilvl w:val="0"/>
          <w:numId w:val="4"/>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Нравственное и духовное воспитание</w:t>
      </w:r>
    </w:p>
    <w:p w:rsidR="00F702A2" w:rsidRPr="006B4D48" w:rsidRDefault="00F702A2" w:rsidP="00F702A2">
      <w:pPr>
        <w:pStyle w:val="af9"/>
        <w:spacing w:line="240" w:lineRule="atLeast"/>
        <w:jc w:val="both"/>
        <w:rPr>
          <w:rFonts w:ascii="Times New Roman" w:hAnsi="Times New Roman"/>
          <w:color w:val="000000"/>
          <w:sz w:val="28"/>
          <w:szCs w:val="28"/>
        </w:rPr>
      </w:pPr>
      <w:r w:rsidRPr="006B4D48">
        <w:rPr>
          <w:rFonts w:ascii="Times New Roman" w:hAnsi="Times New Roman"/>
          <w:b/>
          <w:color w:val="000000"/>
          <w:sz w:val="28"/>
          <w:szCs w:val="28"/>
        </w:rPr>
        <w:t>Ценности:</w:t>
      </w:r>
      <w:r w:rsidRPr="006B4D48">
        <w:rPr>
          <w:rFonts w:ascii="Times New Roman" w:hAnsi="Times New Roman"/>
          <w:color w:val="000000"/>
          <w:sz w:val="28"/>
          <w:szCs w:val="28"/>
        </w:rPr>
        <w:t xml:space="preserve"> </w:t>
      </w:r>
      <w:r w:rsidRPr="006B4D48">
        <w:rPr>
          <w:rFonts w:ascii="Times New Roman" w:hAnsi="Times New Roman"/>
          <w:iCs/>
          <w:color w:val="000000"/>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F702A2" w:rsidRPr="006B4D48" w:rsidRDefault="00F702A2" w:rsidP="006203AC">
      <w:pPr>
        <w:pStyle w:val="af9"/>
        <w:numPr>
          <w:ilvl w:val="0"/>
          <w:numId w:val="4"/>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Воспитание положительного отношения к труду и творчеству</w:t>
      </w:r>
    </w:p>
    <w:p w:rsidR="00F702A2" w:rsidRPr="006B4D48" w:rsidRDefault="00F702A2" w:rsidP="00F702A2">
      <w:pPr>
        <w:pStyle w:val="af9"/>
        <w:spacing w:line="240" w:lineRule="atLeast"/>
        <w:jc w:val="both"/>
        <w:rPr>
          <w:rFonts w:ascii="Times New Roman" w:hAnsi="Times New Roman"/>
          <w:iCs/>
          <w:color w:val="000000"/>
          <w:sz w:val="28"/>
          <w:szCs w:val="28"/>
        </w:rPr>
      </w:pPr>
      <w:r w:rsidRPr="006B4D48">
        <w:rPr>
          <w:rFonts w:ascii="Times New Roman" w:hAnsi="Times New Roman"/>
          <w:b/>
          <w:color w:val="000000"/>
          <w:sz w:val="28"/>
          <w:szCs w:val="28"/>
        </w:rPr>
        <w:t>Ценности:</w:t>
      </w:r>
      <w:r w:rsidRPr="006B4D48">
        <w:rPr>
          <w:rFonts w:ascii="Times New Roman" w:hAnsi="Times New Roman"/>
          <w:color w:val="000000"/>
          <w:sz w:val="28"/>
          <w:szCs w:val="28"/>
        </w:rPr>
        <w:t xml:space="preserve"> </w:t>
      </w:r>
      <w:r w:rsidRPr="006B4D48">
        <w:rPr>
          <w:rFonts w:ascii="Times New Roman" w:hAnsi="Times New Roman"/>
          <w:iCs/>
          <w:color w:val="000000"/>
          <w:sz w:val="28"/>
          <w:szCs w:val="28"/>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F702A2" w:rsidRPr="006B4D48" w:rsidRDefault="00F702A2" w:rsidP="006203AC">
      <w:pPr>
        <w:pStyle w:val="af9"/>
        <w:numPr>
          <w:ilvl w:val="0"/>
          <w:numId w:val="4"/>
        </w:numPr>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Интеллектуальное воспитание</w:t>
      </w:r>
    </w:p>
    <w:p w:rsidR="00F702A2" w:rsidRPr="006B4D48" w:rsidRDefault="00F702A2" w:rsidP="00F702A2">
      <w:pPr>
        <w:pStyle w:val="af9"/>
        <w:spacing w:line="240" w:lineRule="atLeast"/>
        <w:jc w:val="both"/>
        <w:rPr>
          <w:rFonts w:ascii="Times New Roman" w:hAnsi="Times New Roman"/>
          <w:color w:val="000000"/>
          <w:sz w:val="28"/>
          <w:szCs w:val="28"/>
        </w:rPr>
      </w:pPr>
      <w:r w:rsidRPr="006B4D48">
        <w:rPr>
          <w:rFonts w:ascii="Times New Roman" w:hAnsi="Times New Roman"/>
          <w:b/>
          <w:color w:val="000000"/>
          <w:sz w:val="28"/>
          <w:szCs w:val="28"/>
        </w:rPr>
        <w:t>Ценности:</w:t>
      </w:r>
      <w:r w:rsidRPr="006B4D48">
        <w:rPr>
          <w:rFonts w:ascii="Times New Roman" w:hAnsi="Times New Roman"/>
          <w:color w:val="000000"/>
          <w:sz w:val="28"/>
          <w:szCs w:val="28"/>
        </w:rPr>
        <w:t xml:space="preserve"> образование, </w:t>
      </w:r>
      <w:r w:rsidRPr="006B4D48">
        <w:rPr>
          <w:rFonts w:ascii="Times New Roman" w:hAnsi="Times New Roman"/>
          <w:iCs/>
          <w:color w:val="000000"/>
          <w:sz w:val="28"/>
          <w:szCs w:val="28"/>
        </w:rPr>
        <w:t xml:space="preserve">истина, интеллект, наука, интеллектуальная деятельность, интеллектуальное развитие личности, </w:t>
      </w:r>
      <w:r w:rsidRPr="006B4D48">
        <w:rPr>
          <w:rFonts w:ascii="Times New Roman" w:hAnsi="Times New Roman"/>
          <w:color w:val="000000"/>
          <w:sz w:val="28"/>
          <w:szCs w:val="28"/>
        </w:rPr>
        <w:t>знание,</w:t>
      </w:r>
      <w:r w:rsidRPr="006B4D48">
        <w:rPr>
          <w:rFonts w:ascii="Times New Roman" w:hAnsi="Times New Roman"/>
          <w:iCs/>
          <w:color w:val="000000"/>
          <w:sz w:val="28"/>
          <w:szCs w:val="28"/>
        </w:rPr>
        <w:t xml:space="preserve"> общество знаний. </w:t>
      </w:r>
    </w:p>
    <w:p w:rsidR="00F702A2" w:rsidRPr="006B4D48" w:rsidRDefault="00F702A2" w:rsidP="006203AC">
      <w:pPr>
        <w:pStyle w:val="af9"/>
        <w:numPr>
          <w:ilvl w:val="0"/>
          <w:numId w:val="4"/>
        </w:numPr>
        <w:spacing w:line="240" w:lineRule="atLeast"/>
        <w:jc w:val="both"/>
        <w:rPr>
          <w:rFonts w:ascii="Times New Roman" w:hAnsi="Times New Roman"/>
          <w:b/>
          <w:color w:val="000000"/>
          <w:sz w:val="28"/>
          <w:szCs w:val="28"/>
        </w:rPr>
      </w:pPr>
      <w:proofErr w:type="spellStart"/>
      <w:r w:rsidRPr="006B4D48">
        <w:rPr>
          <w:rFonts w:ascii="Times New Roman" w:hAnsi="Times New Roman"/>
          <w:b/>
          <w:color w:val="000000"/>
          <w:sz w:val="28"/>
          <w:szCs w:val="28"/>
        </w:rPr>
        <w:t>Здоровьесберегающее</w:t>
      </w:r>
      <w:proofErr w:type="spellEnd"/>
      <w:r w:rsidRPr="006B4D48">
        <w:rPr>
          <w:rFonts w:ascii="Times New Roman" w:hAnsi="Times New Roman"/>
          <w:b/>
          <w:color w:val="000000"/>
          <w:sz w:val="28"/>
          <w:szCs w:val="28"/>
        </w:rPr>
        <w:t xml:space="preserve"> воспитание</w:t>
      </w:r>
    </w:p>
    <w:p w:rsidR="00F702A2" w:rsidRPr="006B4D48" w:rsidRDefault="00F702A2" w:rsidP="00F702A2">
      <w:pPr>
        <w:pStyle w:val="af9"/>
        <w:spacing w:line="240" w:lineRule="atLeast"/>
        <w:jc w:val="both"/>
        <w:rPr>
          <w:rFonts w:ascii="Times New Roman" w:hAnsi="Times New Roman"/>
          <w:i/>
          <w:color w:val="000000"/>
          <w:sz w:val="28"/>
          <w:szCs w:val="28"/>
        </w:rPr>
      </w:pPr>
      <w:r w:rsidRPr="006B4D48">
        <w:rPr>
          <w:rFonts w:ascii="Times New Roman" w:hAnsi="Times New Roman"/>
          <w:b/>
          <w:color w:val="000000"/>
          <w:sz w:val="28"/>
          <w:szCs w:val="28"/>
        </w:rPr>
        <w:t>Ценности:</w:t>
      </w:r>
      <w:r w:rsidRPr="006B4D48">
        <w:rPr>
          <w:rFonts w:ascii="Times New Roman" w:hAnsi="Times New Roman"/>
          <w:color w:val="000000"/>
          <w:sz w:val="28"/>
          <w:szCs w:val="28"/>
        </w:rPr>
        <w:t xml:space="preserve"> здоровье физическое, духовное и нравственное, здоровый образ жизни, </w:t>
      </w:r>
      <w:proofErr w:type="spellStart"/>
      <w:r w:rsidRPr="006B4D48">
        <w:rPr>
          <w:rFonts w:ascii="Times New Roman" w:hAnsi="Times New Roman"/>
          <w:color w:val="000000"/>
          <w:sz w:val="28"/>
          <w:szCs w:val="28"/>
        </w:rPr>
        <w:t>здоровьесберегающие</w:t>
      </w:r>
      <w:proofErr w:type="spellEnd"/>
      <w:r w:rsidRPr="006B4D48">
        <w:rPr>
          <w:rFonts w:ascii="Times New Roman" w:hAnsi="Times New Roman"/>
          <w:color w:val="000000"/>
          <w:sz w:val="28"/>
          <w:szCs w:val="28"/>
        </w:rPr>
        <w:t xml:space="preserve"> технологии, физическая культура и спорт</w:t>
      </w:r>
    </w:p>
    <w:p w:rsidR="00F702A2" w:rsidRPr="006B4D48" w:rsidRDefault="00F702A2" w:rsidP="006203AC">
      <w:pPr>
        <w:pStyle w:val="af9"/>
        <w:numPr>
          <w:ilvl w:val="0"/>
          <w:numId w:val="4"/>
        </w:numPr>
        <w:spacing w:line="240" w:lineRule="atLeast"/>
        <w:jc w:val="both"/>
        <w:rPr>
          <w:rFonts w:ascii="Times New Roman" w:hAnsi="Times New Roman"/>
          <w:b/>
          <w:color w:val="000000"/>
          <w:sz w:val="28"/>
          <w:szCs w:val="28"/>
        </w:rPr>
      </w:pPr>
      <w:proofErr w:type="spellStart"/>
      <w:r w:rsidRPr="006B4D48">
        <w:rPr>
          <w:rFonts w:ascii="Times New Roman" w:hAnsi="Times New Roman"/>
          <w:b/>
          <w:color w:val="000000"/>
          <w:sz w:val="28"/>
          <w:szCs w:val="28"/>
        </w:rPr>
        <w:t>Социокультурное</w:t>
      </w:r>
      <w:proofErr w:type="spellEnd"/>
      <w:r w:rsidRPr="006B4D48">
        <w:rPr>
          <w:rFonts w:ascii="Times New Roman" w:hAnsi="Times New Roman"/>
          <w:b/>
          <w:color w:val="000000"/>
          <w:sz w:val="28"/>
          <w:szCs w:val="28"/>
        </w:rPr>
        <w:t xml:space="preserve"> и </w:t>
      </w:r>
      <w:proofErr w:type="spellStart"/>
      <w:r w:rsidRPr="006B4D48">
        <w:rPr>
          <w:rFonts w:ascii="Times New Roman" w:hAnsi="Times New Roman"/>
          <w:b/>
          <w:color w:val="000000"/>
          <w:sz w:val="28"/>
          <w:szCs w:val="28"/>
        </w:rPr>
        <w:t>медиакультурное</w:t>
      </w:r>
      <w:proofErr w:type="spellEnd"/>
      <w:r w:rsidRPr="006B4D48">
        <w:rPr>
          <w:rFonts w:ascii="Times New Roman" w:hAnsi="Times New Roman"/>
          <w:b/>
          <w:color w:val="000000"/>
          <w:sz w:val="28"/>
          <w:szCs w:val="28"/>
        </w:rPr>
        <w:t xml:space="preserve"> воспитание</w:t>
      </w:r>
    </w:p>
    <w:p w:rsidR="00F702A2" w:rsidRPr="006B4D48" w:rsidRDefault="00F702A2" w:rsidP="00F702A2">
      <w:pPr>
        <w:pStyle w:val="af9"/>
        <w:spacing w:line="240" w:lineRule="atLeast"/>
        <w:jc w:val="both"/>
        <w:rPr>
          <w:rFonts w:ascii="Times New Roman" w:hAnsi="Times New Roman"/>
          <w:color w:val="000000"/>
          <w:sz w:val="28"/>
          <w:szCs w:val="28"/>
        </w:rPr>
      </w:pPr>
      <w:r w:rsidRPr="006B4D48">
        <w:rPr>
          <w:rFonts w:ascii="Times New Roman" w:hAnsi="Times New Roman"/>
          <w:b/>
          <w:color w:val="000000"/>
          <w:sz w:val="28"/>
          <w:szCs w:val="28"/>
        </w:rPr>
        <w:t>Ценности:</w:t>
      </w:r>
      <w:r w:rsidRPr="006B4D48">
        <w:rPr>
          <w:rFonts w:ascii="Times New Roman" w:hAnsi="Times New Roman"/>
          <w:color w:val="000000"/>
          <w:sz w:val="28"/>
          <w:szCs w:val="28"/>
        </w:rPr>
        <w:t xml:space="preserve">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6B4D48">
        <w:rPr>
          <w:rFonts w:ascii="Times New Roman" w:hAnsi="Times New Roman"/>
          <w:iCs/>
          <w:color w:val="000000"/>
          <w:sz w:val="28"/>
          <w:szCs w:val="28"/>
        </w:rPr>
        <w:t xml:space="preserve"> поликультурный мир</w:t>
      </w:r>
      <w:r w:rsidRPr="006B4D48">
        <w:rPr>
          <w:rFonts w:ascii="Times New Roman" w:hAnsi="Times New Roman"/>
          <w:i/>
          <w:iCs/>
          <w:color w:val="000000"/>
          <w:sz w:val="28"/>
          <w:szCs w:val="28"/>
        </w:rPr>
        <w:t>.</w:t>
      </w:r>
    </w:p>
    <w:p w:rsidR="00F702A2" w:rsidRPr="006B4D48" w:rsidRDefault="00F702A2" w:rsidP="006203AC">
      <w:pPr>
        <w:pStyle w:val="af9"/>
        <w:numPr>
          <w:ilvl w:val="0"/>
          <w:numId w:val="4"/>
        </w:numPr>
        <w:spacing w:line="240" w:lineRule="atLeast"/>
        <w:jc w:val="both"/>
        <w:rPr>
          <w:rFonts w:ascii="Times New Roman" w:hAnsi="Times New Roman"/>
          <w:b/>
          <w:color w:val="000000"/>
          <w:sz w:val="28"/>
          <w:szCs w:val="28"/>
        </w:rPr>
      </w:pPr>
      <w:proofErr w:type="spellStart"/>
      <w:r w:rsidRPr="006B4D48">
        <w:rPr>
          <w:rFonts w:ascii="Times New Roman" w:hAnsi="Times New Roman"/>
          <w:b/>
          <w:color w:val="000000"/>
          <w:sz w:val="28"/>
          <w:szCs w:val="28"/>
        </w:rPr>
        <w:t>Культуротворческое</w:t>
      </w:r>
      <w:proofErr w:type="spellEnd"/>
      <w:r w:rsidRPr="006B4D48">
        <w:rPr>
          <w:rFonts w:ascii="Times New Roman" w:hAnsi="Times New Roman"/>
          <w:b/>
          <w:color w:val="000000"/>
          <w:sz w:val="28"/>
          <w:szCs w:val="28"/>
        </w:rPr>
        <w:t xml:space="preserve"> и эстетическое воспитание</w:t>
      </w:r>
    </w:p>
    <w:p w:rsidR="00F702A2" w:rsidRPr="006B4D48" w:rsidRDefault="00F702A2" w:rsidP="00F702A2">
      <w:pPr>
        <w:pStyle w:val="af9"/>
        <w:spacing w:line="240" w:lineRule="atLeast"/>
        <w:jc w:val="both"/>
        <w:rPr>
          <w:rFonts w:ascii="Times New Roman" w:hAnsi="Times New Roman"/>
          <w:color w:val="000000"/>
          <w:sz w:val="28"/>
          <w:szCs w:val="28"/>
        </w:rPr>
      </w:pPr>
      <w:r w:rsidRPr="006B4D48">
        <w:rPr>
          <w:rFonts w:ascii="Times New Roman" w:hAnsi="Times New Roman"/>
          <w:b/>
          <w:color w:val="000000"/>
          <w:sz w:val="28"/>
          <w:szCs w:val="28"/>
        </w:rPr>
        <w:t>Ценности:</w:t>
      </w:r>
      <w:r w:rsidRPr="006B4D48">
        <w:rPr>
          <w:rFonts w:ascii="Times New Roman" w:hAnsi="Times New Roman"/>
          <w:color w:val="000000"/>
          <w:sz w:val="28"/>
          <w:szCs w:val="28"/>
        </w:rPr>
        <w:t xml:space="preserve"> </w:t>
      </w:r>
      <w:r w:rsidRPr="006B4D48">
        <w:rPr>
          <w:rFonts w:ascii="Times New Roman" w:hAnsi="Times New Roman"/>
          <w:iCs/>
          <w:color w:val="000000"/>
          <w:sz w:val="28"/>
          <w:szCs w:val="28"/>
        </w:rPr>
        <w:t xml:space="preserve">красота; гармония; эстетическое развитие, самовыражение в творчестве и искусстве, </w:t>
      </w:r>
      <w:proofErr w:type="spellStart"/>
      <w:r w:rsidRPr="006B4D48">
        <w:rPr>
          <w:rFonts w:ascii="Times New Roman" w:hAnsi="Times New Roman"/>
          <w:iCs/>
          <w:color w:val="000000"/>
          <w:sz w:val="28"/>
          <w:szCs w:val="28"/>
        </w:rPr>
        <w:t>культуросозидание</w:t>
      </w:r>
      <w:proofErr w:type="spellEnd"/>
      <w:r w:rsidRPr="006B4D48">
        <w:rPr>
          <w:rFonts w:ascii="Times New Roman" w:hAnsi="Times New Roman"/>
          <w:iCs/>
          <w:color w:val="000000"/>
          <w:sz w:val="28"/>
          <w:szCs w:val="28"/>
        </w:rPr>
        <w:t>, индивидуальные творческие способности, диалог культур и цивилизаций.</w:t>
      </w:r>
    </w:p>
    <w:p w:rsidR="00F702A2" w:rsidRPr="006B4D48" w:rsidRDefault="00F702A2" w:rsidP="006203AC">
      <w:pPr>
        <w:pStyle w:val="af9"/>
        <w:numPr>
          <w:ilvl w:val="0"/>
          <w:numId w:val="4"/>
        </w:numPr>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Правовое воспитание и культура безопасности</w:t>
      </w:r>
    </w:p>
    <w:p w:rsidR="00F702A2" w:rsidRPr="006B4D48" w:rsidRDefault="00F702A2" w:rsidP="00F702A2">
      <w:pPr>
        <w:pStyle w:val="af9"/>
        <w:spacing w:line="240" w:lineRule="atLeast"/>
        <w:jc w:val="both"/>
        <w:rPr>
          <w:rFonts w:ascii="Times New Roman" w:hAnsi="Times New Roman"/>
          <w:color w:val="000000"/>
          <w:sz w:val="28"/>
          <w:szCs w:val="28"/>
        </w:rPr>
      </w:pPr>
      <w:r w:rsidRPr="006B4D48">
        <w:rPr>
          <w:rFonts w:ascii="Times New Roman" w:hAnsi="Times New Roman"/>
          <w:b/>
          <w:color w:val="000000"/>
          <w:sz w:val="28"/>
          <w:szCs w:val="28"/>
        </w:rPr>
        <w:t>Ценности:</w:t>
      </w:r>
      <w:r w:rsidRPr="006B4D48">
        <w:rPr>
          <w:rFonts w:ascii="Times New Roman" w:hAnsi="Times New Roman"/>
          <w:color w:val="000000"/>
          <w:sz w:val="28"/>
          <w:szCs w:val="28"/>
        </w:rPr>
        <w:t xml:space="preserve">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F702A2" w:rsidRPr="006B4D48" w:rsidRDefault="00F702A2" w:rsidP="006203AC">
      <w:pPr>
        <w:pStyle w:val="af9"/>
        <w:numPr>
          <w:ilvl w:val="0"/>
          <w:numId w:val="4"/>
        </w:numPr>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Воспитание семейных ценностей</w:t>
      </w:r>
    </w:p>
    <w:p w:rsidR="00F702A2" w:rsidRPr="006B4D48" w:rsidRDefault="00F702A2" w:rsidP="00F702A2">
      <w:pPr>
        <w:pStyle w:val="af9"/>
        <w:spacing w:line="240" w:lineRule="atLeast"/>
        <w:jc w:val="both"/>
        <w:rPr>
          <w:rFonts w:ascii="Times New Roman" w:hAnsi="Times New Roman"/>
          <w:color w:val="000000"/>
          <w:sz w:val="28"/>
          <w:szCs w:val="28"/>
        </w:rPr>
      </w:pPr>
      <w:r w:rsidRPr="006B4D48">
        <w:rPr>
          <w:rFonts w:ascii="Times New Roman" w:hAnsi="Times New Roman"/>
          <w:b/>
          <w:color w:val="000000"/>
          <w:sz w:val="28"/>
          <w:szCs w:val="28"/>
        </w:rPr>
        <w:t>Ценности:</w:t>
      </w:r>
      <w:r w:rsidRPr="006B4D48">
        <w:rPr>
          <w:rFonts w:ascii="Times New Roman" w:hAnsi="Times New Roman"/>
          <w:color w:val="000000"/>
          <w:sz w:val="28"/>
          <w:szCs w:val="28"/>
        </w:rPr>
        <w:t xml:space="preserve"> семья, семейные традиции, культура семейной жизни, этика и психология семейных отношений, любовь и</w:t>
      </w:r>
      <w:r w:rsidRPr="006B4D48">
        <w:rPr>
          <w:rFonts w:ascii="Times New Roman" w:hAnsi="Times New Roman"/>
          <w:iCs/>
          <w:color w:val="000000"/>
          <w:sz w:val="28"/>
          <w:szCs w:val="28"/>
        </w:rPr>
        <w:t xml:space="preserve"> уважение к родителям, прародителям; забота о старших и младших.</w:t>
      </w:r>
    </w:p>
    <w:p w:rsidR="00F702A2" w:rsidRPr="006B4D48" w:rsidRDefault="00F702A2" w:rsidP="006203AC">
      <w:pPr>
        <w:pStyle w:val="af9"/>
        <w:numPr>
          <w:ilvl w:val="0"/>
          <w:numId w:val="4"/>
        </w:numPr>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Формирование коммуникативной культуры</w:t>
      </w:r>
    </w:p>
    <w:p w:rsidR="00F702A2" w:rsidRPr="006B4D48" w:rsidRDefault="00F702A2" w:rsidP="00F702A2">
      <w:pPr>
        <w:pStyle w:val="af9"/>
        <w:spacing w:line="240" w:lineRule="atLeast"/>
        <w:jc w:val="both"/>
        <w:rPr>
          <w:rFonts w:ascii="Times New Roman" w:hAnsi="Times New Roman"/>
          <w:color w:val="000000"/>
          <w:sz w:val="28"/>
          <w:szCs w:val="28"/>
        </w:rPr>
      </w:pPr>
      <w:r w:rsidRPr="006B4D48">
        <w:rPr>
          <w:rFonts w:ascii="Times New Roman" w:hAnsi="Times New Roman"/>
          <w:b/>
          <w:color w:val="000000"/>
          <w:sz w:val="28"/>
          <w:szCs w:val="28"/>
        </w:rPr>
        <w:t>Ценности:</w:t>
      </w:r>
      <w:r w:rsidRPr="006B4D48">
        <w:rPr>
          <w:rFonts w:ascii="Times New Roman" w:hAnsi="Times New Roman"/>
          <w:color w:val="000000"/>
          <w:sz w:val="28"/>
          <w:szCs w:val="28"/>
        </w:rPr>
        <w:t xml:space="preserve">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F702A2" w:rsidRPr="006B4D48" w:rsidRDefault="00F702A2" w:rsidP="006203AC">
      <w:pPr>
        <w:pStyle w:val="af9"/>
        <w:numPr>
          <w:ilvl w:val="0"/>
          <w:numId w:val="4"/>
        </w:numPr>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Экологическое воспитание</w:t>
      </w:r>
    </w:p>
    <w:p w:rsidR="00F702A2" w:rsidRPr="006B4D48" w:rsidRDefault="00F702A2" w:rsidP="00F702A2">
      <w:pPr>
        <w:pStyle w:val="af9"/>
        <w:spacing w:line="240" w:lineRule="atLeast"/>
        <w:jc w:val="both"/>
        <w:rPr>
          <w:rFonts w:ascii="Times New Roman" w:hAnsi="Times New Roman"/>
          <w:i/>
          <w:iCs/>
          <w:color w:val="000000"/>
          <w:sz w:val="28"/>
          <w:szCs w:val="28"/>
        </w:rPr>
      </w:pPr>
      <w:r w:rsidRPr="006B4D48">
        <w:rPr>
          <w:rFonts w:ascii="Times New Roman" w:hAnsi="Times New Roman"/>
          <w:b/>
          <w:color w:val="000000"/>
          <w:sz w:val="28"/>
          <w:szCs w:val="28"/>
        </w:rPr>
        <w:t>Ценности:</w:t>
      </w:r>
      <w:r w:rsidRPr="006B4D48">
        <w:rPr>
          <w:rFonts w:ascii="Times New Roman" w:hAnsi="Times New Roman"/>
          <w:color w:val="000000"/>
          <w:sz w:val="28"/>
          <w:szCs w:val="28"/>
        </w:rPr>
        <w:t xml:space="preserve"> </w:t>
      </w:r>
      <w:r w:rsidRPr="006B4D48">
        <w:rPr>
          <w:rFonts w:ascii="Times New Roman" w:hAnsi="Times New Roman"/>
          <w:iCs/>
          <w:color w:val="000000"/>
          <w:sz w:val="28"/>
          <w:szCs w:val="28"/>
        </w:rPr>
        <w:t>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F702A2" w:rsidRPr="006B4D48" w:rsidRDefault="00F702A2" w:rsidP="00F702A2">
      <w:pPr>
        <w:pStyle w:val="af9"/>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      Все направления </w:t>
      </w:r>
      <w:proofErr w:type="spellStart"/>
      <w:r w:rsidRPr="006B4D48">
        <w:rPr>
          <w:rFonts w:ascii="Times New Roman" w:hAnsi="Times New Roman"/>
          <w:color w:val="000000"/>
          <w:sz w:val="28"/>
          <w:szCs w:val="28"/>
        </w:rPr>
        <w:t>духовно­нравственного</w:t>
      </w:r>
      <w:proofErr w:type="spellEnd"/>
      <w:r w:rsidRPr="006B4D48">
        <w:rPr>
          <w:rFonts w:ascii="Times New Roman" w:hAnsi="Times New Roman"/>
          <w:color w:val="000000"/>
          <w:sz w:val="28"/>
          <w:szCs w:val="28"/>
        </w:rPr>
        <w:t xml:space="preserve">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F702A2" w:rsidRPr="006B4D48" w:rsidRDefault="00F702A2" w:rsidP="00F702A2">
      <w:pPr>
        <w:pStyle w:val="af9"/>
        <w:spacing w:line="240" w:lineRule="atLeast"/>
        <w:jc w:val="both"/>
        <w:rPr>
          <w:rFonts w:ascii="Times New Roman" w:hAnsi="Times New Roman"/>
          <w:color w:val="000000"/>
          <w:sz w:val="28"/>
          <w:szCs w:val="28"/>
        </w:rPr>
      </w:pPr>
    </w:p>
    <w:p w:rsidR="00F702A2" w:rsidRPr="006B4D48" w:rsidRDefault="00F702A2" w:rsidP="00F702A2">
      <w:pPr>
        <w:pStyle w:val="af9"/>
        <w:spacing w:line="240" w:lineRule="atLeast"/>
        <w:jc w:val="center"/>
        <w:rPr>
          <w:rFonts w:ascii="Times New Roman" w:hAnsi="Times New Roman"/>
          <w:b/>
          <w:color w:val="000000"/>
          <w:sz w:val="28"/>
          <w:szCs w:val="28"/>
        </w:rPr>
      </w:pPr>
      <w:r w:rsidRPr="006B4D48">
        <w:rPr>
          <w:rFonts w:ascii="Times New Roman" w:hAnsi="Times New Roman"/>
          <w:b/>
          <w:color w:val="000000"/>
          <w:sz w:val="28"/>
          <w:szCs w:val="28"/>
        </w:rPr>
        <w:t>Основное содержание духовно ­ нравственного развития,</w:t>
      </w:r>
    </w:p>
    <w:p w:rsidR="00F702A2" w:rsidRPr="006B4D48" w:rsidRDefault="00F702A2" w:rsidP="00F702A2">
      <w:pPr>
        <w:pStyle w:val="af9"/>
        <w:spacing w:line="240" w:lineRule="atLeast"/>
        <w:jc w:val="center"/>
        <w:rPr>
          <w:rFonts w:ascii="Times New Roman" w:hAnsi="Times New Roman"/>
          <w:b/>
          <w:color w:val="000000"/>
          <w:sz w:val="28"/>
          <w:szCs w:val="28"/>
        </w:rPr>
      </w:pPr>
      <w:r w:rsidRPr="006B4D48">
        <w:rPr>
          <w:rFonts w:ascii="Times New Roman" w:hAnsi="Times New Roman"/>
          <w:b/>
          <w:color w:val="000000"/>
          <w:sz w:val="28"/>
          <w:szCs w:val="28"/>
        </w:rPr>
        <w:t>воспитания и социализации обучающихся</w:t>
      </w:r>
    </w:p>
    <w:p w:rsidR="00F702A2" w:rsidRPr="006B4D48" w:rsidRDefault="00F702A2" w:rsidP="00F702A2">
      <w:pPr>
        <w:pStyle w:val="af9"/>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Гражданско-патриотическое воспитание:</w:t>
      </w:r>
    </w:p>
    <w:p w:rsidR="00F702A2" w:rsidRPr="006B4D48" w:rsidRDefault="00F702A2" w:rsidP="006203AC">
      <w:pPr>
        <w:pStyle w:val="af9"/>
        <w:numPr>
          <w:ilvl w:val="0"/>
          <w:numId w:val="4"/>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ценностные представления о любви к России, народам Российской Федерации, к своей малой родине;</w:t>
      </w:r>
    </w:p>
    <w:p w:rsidR="00F702A2" w:rsidRPr="006B4D48" w:rsidRDefault="00F702A2" w:rsidP="006203AC">
      <w:pPr>
        <w:pStyle w:val="af9"/>
        <w:numPr>
          <w:ilvl w:val="0"/>
          <w:numId w:val="4"/>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F702A2" w:rsidRPr="006B4D48" w:rsidRDefault="00F702A2" w:rsidP="006203AC">
      <w:pPr>
        <w:pStyle w:val="af9"/>
        <w:numPr>
          <w:ilvl w:val="0"/>
          <w:numId w:val="4"/>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F702A2" w:rsidRPr="006B4D48" w:rsidRDefault="00F702A2" w:rsidP="006203AC">
      <w:pPr>
        <w:pStyle w:val="af9"/>
        <w:numPr>
          <w:ilvl w:val="0"/>
          <w:numId w:val="4"/>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F702A2" w:rsidRPr="006B4D48" w:rsidRDefault="00F702A2" w:rsidP="006203AC">
      <w:pPr>
        <w:pStyle w:val="af9"/>
        <w:numPr>
          <w:ilvl w:val="0"/>
          <w:numId w:val="4"/>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F702A2" w:rsidRPr="006B4D48" w:rsidRDefault="00F702A2" w:rsidP="006203AC">
      <w:pPr>
        <w:pStyle w:val="af9"/>
        <w:numPr>
          <w:ilvl w:val="0"/>
          <w:numId w:val="4"/>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уважительное отношение к русскому языку как государственному, языку межнационального общения;</w:t>
      </w:r>
    </w:p>
    <w:p w:rsidR="00F702A2" w:rsidRPr="006B4D48" w:rsidRDefault="00F702A2" w:rsidP="006203AC">
      <w:pPr>
        <w:pStyle w:val="af9"/>
        <w:numPr>
          <w:ilvl w:val="0"/>
          <w:numId w:val="4"/>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ценностное отношение к своему национальному языку и культуре;</w:t>
      </w:r>
    </w:p>
    <w:p w:rsidR="00F702A2" w:rsidRPr="006B4D48" w:rsidRDefault="00F702A2" w:rsidP="006203AC">
      <w:pPr>
        <w:pStyle w:val="af9"/>
        <w:numPr>
          <w:ilvl w:val="0"/>
          <w:numId w:val="4"/>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первоначальные представления о народах России, об их общей исторической судьбе, о единстве народов нашей страны;</w:t>
      </w:r>
    </w:p>
    <w:p w:rsidR="00F702A2" w:rsidRPr="006B4D48" w:rsidRDefault="00F702A2" w:rsidP="006203AC">
      <w:pPr>
        <w:pStyle w:val="af9"/>
        <w:numPr>
          <w:ilvl w:val="0"/>
          <w:numId w:val="4"/>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первоначальные представления о национальных героях и важнейших событиях истории России и ее народов;</w:t>
      </w:r>
    </w:p>
    <w:p w:rsidR="00F702A2" w:rsidRPr="006B4D48" w:rsidRDefault="00F702A2" w:rsidP="006203AC">
      <w:pPr>
        <w:pStyle w:val="af9"/>
        <w:numPr>
          <w:ilvl w:val="0"/>
          <w:numId w:val="4"/>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уважительное отношение к воинскому прошлому и настоящему нашей  страны, уважение к защитникам Родины.</w:t>
      </w:r>
    </w:p>
    <w:p w:rsidR="00F702A2" w:rsidRPr="006B4D48" w:rsidRDefault="00F702A2" w:rsidP="00F702A2">
      <w:pPr>
        <w:pStyle w:val="af9"/>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Нравственное и духовное воспитание:</w:t>
      </w:r>
    </w:p>
    <w:p w:rsidR="00F702A2" w:rsidRPr="006B4D48" w:rsidRDefault="00F702A2" w:rsidP="006203AC">
      <w:pPr>
        <w:pStyle w:val="af9"/>
        <w:numPr>
          <w:ilvl w:val="0"/>
          <w:numId w:val="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F702A2" w:rsidRPr="006B4D48" w:rsidRDefault="00F702A2" w:rsidP="006203AC">
      <w:pPr>
        <w:pStyle w:val="af9"/>
        <w:numPr>
          <w:ilvl w:val="0"/>
          <w:numId w:val="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F702A2" w:rsidRPr="006B4D48" w:rsidRDefault="00F702A2" w:rsidP="006203AC">
      <w:pPr>
        <w:pStyle w:val="af9"/>
        <w:numPr>
          <w:ilvl w:val="0"/>
          <w:numId w:val="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первоначальные представления о духовных ценностях народов России;</w:t>
      </w:r>
    </w:p>
    <w:p w:rsidR="00F702A2" w:rsidRPr="006B4D48" w:rsidRDefault="00F702A2" w:rsidP="006203AC">
      <w:pPr>
        <w:pStyle w:val="af9"/>
        <w:numPr>
          <w:ilvl w:val="0"/>
          <w:numId w:val="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уважительное отношение к традициям, культуре и языку своего народа и других народов России;</w:t>
      </w:r>
    </w:p>
    <w:p w:rsidR="00F702A2" w:rsidRPr="006B4D48" w:rsidRDefault="00F702A2" w:rsidP="006203AC">
      <w:pPr>
        <w:pStyle w:val="af9"/>
        <w:numPr>
          <w:ilvl w:val="0"/>
          <w:numId w:val="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F702A2" w:rsidRPr="006B4D48" w:rsidRDefault="00F702A2" w:rsidP="006203AC">
      <w:pPr>
        <w:pStyle w:val="af9"/>
        <w:numPr>
          <w:ilvl w:val="0"/>
          <w:numId w:val="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уважительное отношение к старшим, доброжелательное отношение к сверстникам и младшим;</w:t>
      </w:r>
    </w:p>
    <w:p w:rsidR="00F702A2" w:rsidRPr="006B4D48" w:rsidRDefault="00F702A2" w:rsidP="006203AC">
      <w:pPr>
        <w:pStyle w:val="af9"/>
        <w:numPr>
          <w:ilvl w:val="0"/>
          <w:numId w:val="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установление дружеских взаимоотношений в коллективе, основанных на взаимопомощи и взаимной поддержке;</w:t>
      </w:r>
    </w:p>
    <w:p w:rsidR="00F702A2" w:rsidRPr="006B4D48" w:rsidRDefault="00F702A2" w:rsidP="006203AC">
      <w:pPr>
        <w:pStyle w:val="af9"/>
        <w:numPr>
          <w:ilvl w:val="0"/>
          <w:numId w:val="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бережное, гуманное отношение ко всему живому;</w:t>
      </w:r>
    </w:p>
    <w:p w:rsidR="00F702A2" w:rsidRPr="006B4D48" w:rsidRDefault="00F702A2" w:rsidP="006203AC">
      <w:pPr>
        <w:pStyle w:val="af9"/>
        <w:numPr>
          <w:ilvl w:val="0"/>
          <w:numId w:val="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F702A2" w:rsidRPr="006B4D48" w:rsidRDefault="00F702A2" w:rsidP="006203AC">
      <w:pPr>
        <w:pStyle w:val="af9"/>
        <w:numPr>
          <w:ilvl w:val="0"/>
          <w:numId w:val="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702A2" w:rsidRPr="006B4D48" w:rsidRDefault="00F702A2" w:rsidP="00F702A2">
      <w:pPr>
        <w:pStyle w:val="af9"/>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Воспитание положительного отношения к труду и творчеству:</w:t>
      </w:r>
    </w:p>
    <w:p w:rsidR="00F702A2" w:rsidRPr="006B4D48" w:rsidRDefault="00F702A2" w:rsidP="006203AC">
      <w:pPr>
        <w:pStyle w:val="af9"/>
        <w:numPr>
          <w:ilvl w:val="0"/>
          <w:numId w:val="6"/>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F702A2" w:rsidRPr="006B4D48" w:rsidRDefault="00F702A2" w:rsidP="006203AC">
      <w:pPr>
        <w:pStyle w:val="af9"/>
        <w:numPr>
          <w:ilvl w:val="0"/>
          <w:numId w:val="6"/>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уважение к труду и творчеству старших и сверстников;</w:t>
      </w:r>
    </w:p>
    <w:p w:rsidR="00F702A2" w:rsidRPr="006B4D48" w:rsidRDefault="00F702A2" w:rsidP="006203AC">
      <w:pPr>
        <w:pStyle w:val="af9"/>
        <w:numPr>
          <w:ilvl w:val="0"/>
          <w:numId w:val="6"/>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элементарные представления об основных профессиях;</w:t>
      </w:r>
    </w:p>
    <w:p w:rsidR="00F702A2" w:rsidRPr="006B4D48" w:rsidRDefault="00F702A2" w:rsidP="006203AC">
      <w:pPr>
        <w:pStyle w:val="af9"/>
        <w:numPr>
          <w:ilvl w:val="0"/>
          <w:numId w:val="6"/>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ценностное отношение к учебе как виду творческой деятельности;</w:t>
      </w:r>
    </w:p>
    <w:p w:rsidR="00F702A2" w:rsidRPr="006B4D48" w:rsidRDefault="00F702A2" w:rsidP="006203AC">
      <w:pPr>
        <w:pStyle w:val="af9"/>
        <w:numPr>
          <w:ilvl w:val="0"/>
          <w:numId w:val="6"/>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элементарные представления о современной экономике;</w:t>
      </w:r>
    </w:p>
    <w:p w:rsidR="00F702A2" w:rsidRPr="006B4D48" w:rsidRDefault="00F702A2" w:rsidP="006203AC">
      <w:pPr>
        <w:pStyle w:val="af9"/>
        <w:numPr>
          <w:ilvl w:val="0"/>
          <w:numId w:val="6"/>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первоначальные навыки коллективной работы, в том числе при разработке и реализации учебных и </w:t>
      </w:r>
      <w:proofErr w:type="spellStart"/>
      <w:r w:rsidRPr="006B4D48">
        <w:rPr>
          <w:rFonts w:ascii="Times New Roman" w:hAnsi="Times New Roman"/>
          <w:color w:val="000000"/>
          <w:sz w:val="28"/>
          <w:szCs w:val="28"/>
        </w:rPr>
        <w:t>учебно­трудовых</w:t>
      </w:r>
      <w:proofErr w:type="spellEnd"/>
      <w:r w:rsidRPr="006B4D48">
        <w:rPr>
          <w:rFonts w:ascii="Times New Roman" w:hAnsi="Times New Roman"/>
          <w:color w:val="000000"/>
          <w:sz w:val="28"/>
          <w:szCs w:val="28"/>
        </w:rPr>
        <w:t xml:space="preserve"> проектов;</w:t>
      </w:r>
    </w:p>
    <w:p w:rsidR="00F702A2" w:rsidRPr="006B4D48" w:rsidRDefault="00F702A2" w:rsidP="006203AC">
      <w:pPr>
        <w:pStyle w:val="af9"/>
        <w:numPr>
          <w:ilvl w:val="0"/>
          <w:numId w:val="6"/>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умение проявлять дисциплинированность, последовательность и настойчивость в выполнении учебных и </w:t>
      </w:r>
      <w:proofErr w:type="spellStart"/>
      <w:r w:rsidRPr="006B4D48">
        <w:rPr>
          <w:rFonts w:ascii="Times New Roman" w:hAnsi="Times New Roman"/>
          <w:color w:val="000000"/>
          <w:sz w:val="28"/>
          <w:szCs w:val="28"/>
        </w:rPr>
        <w:t>учебно­трудовых</w:t>
      </w:r>
      <w:proofErr w:type="spellEnd"/>
      <w:r w:rsidRPr="006B4D48">
        <w:rPr>
          <w:rFonts w:ascii="Times New Roman" w:hAnsi="Times New Roman"/>
          <w:color w:val="000000"/>
          <w:sz w:val="28"/>
          <w:szCs w:val="28"/>
        </w:rPr>
        <w:t xml:space="preserve"> заданий;</w:t>
      </w:r>
    </w:p>
    <w:p w:rsidR="00F702A2" w:rsidRPr="006B4D48" w:rsidRDefault="00F702A2" w:rsidP="006203AC">
      <w:pPr>
        <w:pStyle w:val="af9"/>
        <w:numPr>
          <w:ilvl w:val="0"/>
          <w:numId w:val="6"/>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умение соблюдать порядок на рабочем месте;</w:t>
      </w:r>
    </w:p>
    <w:p w:rsidR="00F702A2" w:rsidRPr="006B4D48" w:rsidRDefault="00F702A2" w:rsidP="006203AC">
      <w:pPr>
        <w:pStyle w:val="af9"/>
        <w:numPr>
          <w:ilvl w:val="0"/>
          <w:numId w:val="6"/>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бережное отношение к результатам своего труда, труда других людей, к школьному имуществу, учебникам, личным вещам;</w:t>
      </w:r>
    </w:p>
    <w:p w:rsidR="00F702A2" w:rsidRPr="006B4D48" w:rsidRDefault="00F702A2" w:rsidP="006203AC">
      <w:pPr>
        <w:pStyle w:val="af9"/>
        <w:numPr>
          <w:ilvl w:val="0"/>
          <w:numId w:val="6"/>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отрицательное отношение к лени и небрежности в труде и учебе, небережливому отношению к результатам труда людей.</w:t>
      </w:r>
    </w:p>
    <w:p w:rsidR="00F702A2" w:rsidRPr="006B4D48" w:rsidRDefault="00F702A2" w:rsidP="00F702A2">
      <w:pPr>
        <w:pStyle w:val="af9"/>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Интеллектуальное воспитание:</w:t>
      </w:r>
    </w:p>
    <w:p w:rsidR="00F702A2" w:rsidRPr="006B4D48" w:rsidRDefault="00F702A2" w:rsidP="006203AC">
      <w:pPr>
        <w:pStyle w:val="af9"/>
        <w:numPr>
          <w:ilvl w:val="0"/>
          <w:numId w:val="7"/>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первоначальные представления о возможностях интеллектуальной деятельности, о ее значении для развития личности и общества;</w:t>
      </w:r>
    </w:p>
    <w:p w:rsidR="00F702A2" w:rsidRPr="006B4D48" w:rsidRDefault="00F702A2" w:rsidP="006203AC">
      <w:pPr>
        <w:pStyle w:val="af9"/>
        <w:numPr>
          <w:ilvl w:val="0"/>
          <w:numId w:val="7"/>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F702A2" w:rsidRPr="006B4D48" w:rsidRDefault="00F702A2" w:rsidP="006203AC">
      <w:pPr>
        <w:pStyle w:val="af9"/>
        <w:numPr>
          <w:ilvl w:val="0"/>
          <w:numId w:val="7"/>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F702A2" w:rsidRPr="006B4D48" w:rsidRDefault="00F702A2" w:rsidP="006203AC">
      <w:pPr>
        <w:pStyle w:val="af9"/>
        <w:numPr>
          <w:ilvl w:val="0"/>
          <w:numId w:val="7"/>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первоначальные представления о содержании, ценности и безопасности современного информационного пространства;</w:t>
      </w:r>
    </w:p>
    <w:p w:rsidR="00F702A2" w:rsidRPr="006B4D48" w:rsidRDefault="00F702A2" w:rsidP="006203AC">
      <w:pPr>
        <w:pStyle w:val="af9"/>
        <w:numPr>
          <w:ilvl w:val="0"/>
          <w:numId w:val="7"/>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интерес к познанию нового;</w:t>
      </w:r>
    </w:p>
    <w:p w:rsidR="00F702A2" w:rsidRPr="006B4D48" w:rsidRDefault="00F702A2" w:rsidP="006203AC">
      <w:pPr>
        <w:pStyle w:val="af9"/>
        <w:numPr>
          <w:ilvl w:val="0"/>
          <w:numId w:val="7"/>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уважение интеллектуального труда, людям науки, представителям творческих профессий;</w:t>
      </w:r>
    </w:p>
    <w:p w:rsidR="00F702A2" w:rsidRPr="006B4D48" w:rsidRDefault="00F702A2" w:rsidP="006203AC">
      <w:pPr>
        <w:pStyle w:val="af9"/>
        <w:numPr>
          <w:ilvl w:val="0"/>
          <w:numId w:val="7"/>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элементарные навыки работы с научной информацией;</w:t>
      </w:r>
    </w:p>
    <w:p w:rsidR="00F702A2" w:rsidRPr="006B4D48" w:rsidRDefault="00F702A2" w:rsidP="006203AC">
      <w:pPr>
        <w:pStyle w:val="af9"/>
        <w:numPr>
          <w:ilvl w:val="0"/>
          <w:numId w:val="7"/>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первоначальный опыт организации и реализации учебно-исследовательских проектов;</w:t>
      </w:r>
    </w:p>
    <w:p w:rsidR="00F702A2" w:rsidRPr="006B4D48" w:rsidRDefault="00F702A2" w:rsidP="006203AC">
      <w:pPr>
        <w:pStyle w:val="af9"/>
        <w:numPr>
          <w:ilvl w:val="0"/>
          <w:numId w:val="7"/>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первоначальные представления об ответственности за использование результатов научных открытий.</w:t>
      </w:r>
    </w:p>
    <w:p w:rsidR="00F702A2" w:rsidRPr="006B4D48" w:rsidRDefault="00F702A2" w:rsidP="00F702A2">
      <w:pPr>
        <w:pStyle w:val="af9"/>
        <w:spacing w:line="240" w:lineRule="atLeast"/>
        <w:jc w:val="both"/>
        <w:rPr>
          <w:rFonts w:ascii="Times New Roman" w:hAnsi="Times New Roman"/>
          <w:b/>
          <w:color w:val="000000"/>
          <w:sz w:val="28"/>
          <w:szCs w:val="28"/>
        </w:rPr>
      </w:pPr>
      <w:proofErr w:type="spellStart"/>
      <w:r w:rsidRPr="006B4D48">
        <w:rPr>
          <w:rFonts w:ascii="Times New Roman" w:hAnsi="Times New Roman"/>
          <w:b/>
          <w:color w:val="000000"/>
          <w:sz w:val="28"/>
          <w:szCs w:val="28"/>
        </w:rPr>
        <w:t>Здоровьесберегающее</w:t>
      </w:r>
      <w:proofErr w:type="spellEnd"/>
      <w:r w:rsidRPr="006B4D48">
        <w:rPr>
          <w:rFonts w:ascii="Times New Roman" w:hAnsi="Times New Roman"/>
          <w:b/>
          <w:color w:val="000000"/>
          <w:sz w:val="28"/>
          <w:szCs w:val="28"/>
        </w:rPr>
        <w:t xml:space="preserve"> воспитание:</w:t>
      </w:r>
    </w:p>
    <w:p w:rsidR="00F702A2" w:rsidRPr="006B4D48" w:rsidRDefault="00F702A2" w:rsidP="006203AC">
      <w:pPr>
        <w:pStyle w:val="af9"/>
        <w:numPr>
          <w:ilvl w:val="0"/>
          <w:numId w:val="8"/>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F702A2" w:rsidRPr="006B4D48" w:rsidRDefault="00F702A2" w:rsidP="006203AC">
      <w:pPr>
        <w:pStyle w:val="af9"/>
        <w:numPr>
          <w:ilvl w:val="0"/>
          <w:numId w:val="8"/>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формирование начальных представлений о культуре здорового образа жизни;</w:t>
      </w:r>
    </w:p>
    <w:p w:rsidR="00F702A2" w:rsidRPr="006B4D48" w:rsidRDefault="00F702A2" w:rsidP="006203AC">
      <w:pPr>
        <w:pStyle w:val="af9"/>
        <w:numPr>
          <w:ilvl w:val="0"/>
          <w:numId w:val="8"/>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базовые навыки сохранения собственного здоровья, использования </w:t>
      </w:r>
      <w:proofErr w:type="spellStart"/>
      <w:r w:rsidRPr="006B4D48">
        <w:rPr>
          <w:rFonts w:ascii="Times New Roman" w:hAnsi="Times New Roman"/>
          <w:color w:val="000000"/>
          <w:sz w:val="28"/>
          <w:szCs w:val="28"/>
        </w:rPr>
        <w:t>здоровьесберегающих</w:t>
      </w:r>
      <w:proofErr w:type="spellEnd"/>
      <w:r w:rsidRPr="006B4D48">
        <w:rPr>
          <w:rFonts w:ascii="Times New Roman" w:hAnsi="Times New Roman"/>
          <w:color w:val="000000"/>
          <w:sz w:val="28"/>
          <w:szCs w:val="28"/>
        </w:rPr>
        <w:t xml:space="preserve"> технологий в процессе обучения и во внеурочное время;</w:t>
      </w:r>
    </w:p>
    <w:p w:rsidR="00F702A2" w:rsidRPr="006B4D48" w:rsidRDefault="00F702A2" w:rsidP="006203AC">
      <w:pPr>
        <w:pStyle w:val="af9"/>
        <w:numPr>
          <w:ilvl w:val="0"/>
          <w:numId w:val="8"/>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F702A2" w:rsidRPr="006B4D48" w:rsidRDefault="00F702A2" w:rsidP="006203AC">
      <w:pPr>
        <w:pStyle w:val="af9"/>
        <w:numPr>
          <w:ilvl w:val="0"/>
          <w:numId w:val="8"/>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элементарные знания по истории российского и мирового спорта, уважение к спортсменам;</w:t>
      </w:r>
    </w:p>
    <w:p w:rsidR="00F702A2" w:rsidRPr="006B4D48" w:rsidRDefault="00F702A2" w:rsidP="006203AC">
      <w:pPr>
        <w:pStyle w:val="af9"/>
        <w:numPr>
          <w:ilvl w:val="0"/>
          <w:numId w:val="8"/>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отрицательное отношение к употреблению </w:t>
      </w:r>
      <w:proofErr w:type="spellStart"/>
      <w:r w:rsidRPr="006B4D48">
        <w:rPr>
          <w:rFonts w:ascii="Times New Roman" w:hAnsi="Times New Roman"/>
          <w:color w:val="000000"/>
          <w:sz w:val="28"/>
          <w:szCs w:val="28"/>
        </w:rPr>
        <w:t>психоактивных</w:t>
      </w:r>
      <w:proofErr w:type="spellEnd"/>
      <w:r w:rsidRPr="006B4D48">
        <w:rPr>
          <w:rFonts w:ascii="Times New Roman" w:hAnsi="Times New Roman"/>
          <w:color w:val="000000"/>
          <w:sz w:val="28"/>
          <w:szCs w:val="28"/>
        </w:rPr>
        <w:t xml:space="preserve"> веществ, к курению и алкоголю, избытку компьютерных игр и интернета;</w:t>
      </w:r>
    </w:p>
    <w:p w:rsidR="00F702A2" w:rsidRPr="006B4D48" w:rsidRDefault="00F702A2" w:rsidP="006203AC">
      <w:pPr>
        <w:pStyle w:val="af9"/>
        <w:numPr>
          <w:ilvl w:val="0"/>
          <w:numId w:val="8"/>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понимание опасности, негативных последствий употребления </w:t>
      </w:r>
      <w:proofErr w:type="spellStart"/>
      <w:r w:rsidRPr="006B4D48">
        <w:rPr>
          <w:rFonts w:ascii="Times New Roman" w:hAnsi="Times New Roman"/>
          <w:color w:val="000000"/>
          <w:sz w:val="28"/>
          <w:szCs w:val="28"/>
        </w:rPr>
        <w:t>психоактивных</w:t>
      </w:r>
      <w:proofErr w:type="spellEnd"/>
      <w:r w:rsidRPr="006B4D48">
        <w:rPr>
          <w:rFonts w:ascii="Times New Roman" w:hAnsi="Times New Roman"/>
          <w:color w:val="000000"/>
          <w:sz w:val="28"/>
          <w:szCs w:val="28"/>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F702A2" w:rsidRPr="006B4D48" w:rsidRDefault="00F702A2" w:rsidP="00F702A2">
      <w:pPr>
        <w:pStyle w:val="af9"/>
        <w:spacing w:line="240" w:lineRule="atLeast"/>
        <w:jc w:val="both"/>
        <w:rPr>
          <w:rFonts w:ascii="Times New Roman" w:hAnsi="Times New Roman"/>
          <w:b/>
          <w:color w:val="000000"/>
          <w:sz w:val="28"/>
          <w:szCs w:val="28"/>
        </w:rPr>
      </w:pPr>
      <w:proofErr w:type="spellStart"/>
      <w:r w:rsidRPr="006B4D48">
        <w:rPr>
          <w:rFonts w:ascii="Times New Roman" w:hAnsi="Times New Roman"/>
          <w:b/>
          <w:color w:val="000000"/>
          <w:sz w:val="28"/>
          <w:szCs w:val="28"/>
        </w:rPr>
        <w:t>Социокультурное</w:t>
      </w:r>
      <w:proofErr w:type="spellEnd"/>
      <w:r w:rsidRPr="006B4D48">
        <w:rPr>
          <w:rFonts w:ascii="Times New Roman" w:hAnsi="Times New Roman"/>
          <w:b/>
          <w:color w:val="000000"/>
          <w:sz w:val="28"/>
          <w:szCs w:val="28"/>
        </w:rPr>
        <w:t xml:space="preserve"> и </w:t>
      </w:r>
      <w:proofErr w:type="spellStart"/>
      <w:r w:rsidRPr="006B4D48">
        <w:rPr>
          <w:rFonts w:ascii="Times New Roman" w:hAnsi="Times New Roman"/>
          <w:b/>
          <w:color w:val="000000"/>
          <w:sz w:val="28"/>
          <w:szCs w:val="28"/>
        </w:rPr>
        <w:t>медиакультурное</w:t>
      </w:r>
      <w:proofErr w:type="spellEnd"/>
      <w:r w:rsidRPr="006B4D48">
        <w:rPr>
          <w:rFonts w:ascii="Times New Roman" w:hAnsi="Times New Roman"/>
          <w:b/>
          <w:color w:val="000000"/>
          <w:sz w:val="28"/>
          <w:szCs w:val="28"/>
        </w:rPr>
        <w:t xml:space="preserve"> воспитание:</w:t>
      </w:r>
    </w:p>
    <w:p w:rsidR="00F702A2" w:rsidRPr="006B4D48" w:rsidRDefault="00F702A2" w:rsidP="006203AC">
      <w:pPr>
        <w:pStyle w:val="af9"/>
        <w:numPr>
          <w:ilvl w:val="0"/>
          <w:numId w:val="9"/>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F702A2" w:rsidRPr="006B4D48" w:rsidRDefault="00F702A2" w:rsidP="006203AC">
      <w:pPr>
        <w:pStyle w:val="af9"/>
        <w:numPr>
          <w:ilvl w:val="0"/>
          <w:numId w:val="9"/>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F702A2" w:rsidRPr="006B4D48" w:rsidRDefault="00F702A2" w:rsidP="006203AC">
      <w:pPr>
        <w:pStyle w:val="af9"/>
        <w:numPr>
          <w:ilvl w:val="0"/>
          <w:numId w:val="9"/>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первичный опыт межкультурного, межнационального, межконфессионального сотрудничества, диалогического общения;</w:t>
      </w:r>
    </w:p>
    <w:p w:rsidR="00F702A2" w:rsidRPr="006B4D48" w:rsidRDefault="00F702A2" w:rsidP="006203AC">
      <w:pPr>
        <w:pStyle w:val="af9"/>
        <w:numPr>
          <w:ilvl w:val="0"/>
          <w:numId w:val="9"/>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первичный опыт социального партнерства и </w:t>
      </w:r>
      <w:proofErr w:type="spellStart"/>
      <w:r w:rsidRPr="006B4D48">
        <w:rPr>
          <w:rFonts w:ascii="Times New Roman" w:hAnsi="Times New Roman"/>
          <w:color w:val="000000"/>
          <w:sz w:val="28"/>
          <w:szCs w:val="28"/>
        </w:rPr>
        <w:t>межпоколенного</w:t>
      </w:r>
      <w:proofErr w:type="spellEnd"/>
      <w:r w:rsidRPr="006B4D48">
        <w:rPr>
          <w:rFonts w:ascii="Times New Roman" w:hAnsi="Times New Roman"/>
          <w:color w:val="000000"/>
          <w:sz w:val="28"/>
          <w:szCs w:val="28"/>
        </w:rPr>
        <w:t xml:space="preserve"> диалога;</w:t>
      </w:r>
    </w:p>
    <w:p w:rsidR="00F702A2" w:rsidRPr="006B4D48" w:rsidRDefault="00F702A2" w:rsidP="006203AC">
      <w:pPr>
        <w:pStyle w:val="af9"/>
        <w:numPr>
          <w:ilvl w:val="0"/>
          <w:numId w:val="9"/>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F702A2" w:rsidRPr="006B4D48" w:rsidRDefault="00F702A2" w:rsidP="00F702A2">
      <w:pPr>
        <w:pStyle w:val="af9"/>
        <w:spacing w:line="240" w:lineRule="atLeast"/>
        <w:jc w:val="both"/>
        <w:rPr>
          <w:rFonts w:ascii="Times New Roman" w:hAnsi="Times New Roman"/>
          <w:b/>
          <w:color w:val="000000"/>
          <w:sz w:val="28"/>
          <w:szCs w:val="28"/>
        </w:rPr>
      </w:pPr>
      <w:proofErr w:type="spellStart"/>
      <w:r w:rsidRPr="006B4D48">
        <w:rPr>
          <w:rFonts w:ascii="Times New Roman" w:hAnsi="Times New Roman"/>
          <w:b/>
          <w:color w:val="000000"/>
          <w:sz w:val="28"/>
          <w:szCs w:val="28"/>
        </w:rPr>
        <w:t>Культуротворческое</w:t>
      </w:r>
      <w:proofErr w:type="spellEnd"/>
      <w:r w:rsidRPr="006B4D48">
        <w:rPr>
          <w:rFonts w:ascii="Times New Roman" w:hAnsi="Times New Roman"/>
          <w:b/>
          <w:color w:val="000000"/>
          <w:sz w:val="28"/>
          <w:szCs w:val="28"/>
        </w:rPr>
        <w:t xml:space="preserve"> и эстетическое воспитание:</w:t>
      </w:r>
    </w:p>
    <w:p w:rsidR="00F702A2" w:rsidRPr="006B4D48" w:rsidRDefault="00F702A2" w:rsidP="006203AC">
      <w:pPr>
        <w:pStyle w:val="af9"/>
        <w:numPr>
          <w:ilvl w:val="0"/>
          <w:numId w:val="10"/>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первоначальные представления об эстетических идеалах и ценностях; </w:t>
      </w:r>
    </w:p>
    <w:p w:rsidR="00F702A2" w:rsidRPr="006B4D48" w:rsidRDefault="00F702A2" w:rsidP="006203AC">
      <w:pPr>
        <w:pStyle w:val="af9"/>
        <w:numPr>
          <w:ilvl w:val="0"/>
          <w:numId w:val="10"/>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первоначальные навыки </w:t>
      </w:r>
      <w:proofErr w:type="spellStart"/>
      <w:r w:rsidRPr="006B4D48">
        <w:rPr>
          <w:rFonts w:ascii="Times New Roman" w:hAnsi="Times New Roman"/>
          <w:color w:val="000000"/>
          <w:sz w:val="28"/>
          <w:szCs w:val="28"/>
        </w:rPr>
        <w:t>культуроосвоения</w:t>
      </w:r>
      <w:proofErr w:type="spellEnd"/>
      <w:r w:rsidRPr="006B4D48">
        <w:rPr>
          <w:rFonts w:ascii="Times New Roman" w:hAnsi="Times New Roman"/>
          <w:color w:val="000000"/>
          <w:sz w:val="28"/>
          <w:szCs w:val="28"/>
        </w:rPr>
        <w:t xml:space="preserve"> и </w:t>
      </w:r>
      <w:proofErr w:type="spellStart"/>
      <w:r w:rsidRPr="006B4D48">
        <w:rPr>
          <w:rFonts w:ascii="Times New Roman" w:hAnsi="Times New Roman"/>
          <w:color w:val="000000"/>
          <w:sz w:val="28"/>
          <w:szCs w:val="28"/>
        </w:rPr>
        <w:t>культуросозидания</w:t>
      </w:r>
      <w:proofErr w:type="spellEnd"/>
      <w:r w:rsidRPr="006B4D48">
        <w:rPr>
          <w:rFonts w:ascii="Times New Roman" w:hAnsi="Times New Roman"/>
          <w:color w:val="000000"/>
          <w:sz w:val="28"/>
          <w:szCs w:val="28"/>
        </w:rPr>
        <w:t>, направленные на приобщение к достижениям общечеловеческой и национальной культуры;</w:t>
      </w:r>
    </w:p>
    <w:p w:rsidR="00F702A2" w:rsidRPr="006B4D48" w:rsidRDefault="00F702A2" w:rsidP="006203AC">
      <w:pPr>
        <w:pStyle w:val="af9"/>
        <w:numPr>
          <w:ilvl w:val="0"/>
          <w:numId w:val="10"/>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проявление и развитие индивидуальных творческих способностей;</w:t>
      </w:r>
    </w:p>
    <w:p w:rsidR="00F702A2" w:rsidRPr="006B4D48" w:rsidRDefault="00F702A2" w:rsidP="006203AC">
      <w:pPr>
        <w:pStyle w:val="af9"/>
        <w:numPr>
          <w:ilvl w:val="0"/>
          <w:numId w:val="10"/>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способность формулировать собственные эстетические предпочтения;</w:t>
      </w:r>
    </w:p>
    <w:p w:rsidR="00F702A2" w:rsidRPr="006B4D48" w:rsidRDefault="00F702A2" w:rsidP="006203AC">
      <w:pPr>
        <w:pStyle w:val="af9"/>
        <w:numPr>
          <w:ilvl w:val="0"/>
          <w:numId w:val="10"/>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представления о душевной и физической красоте человека;</w:t>
      </w:r>
    </w:p>
    <w:p w:rsidR="00F702A2" w:rsidRPr="006B4D48" w:rsidRDefault="00F702A2" w:rsidP="006203AC">
      <w:pPr>
        <w:pStyle w:val="af9"/>
        <w:numPr>
          <w:ilvl w:val="0"/>
          <w:numId w:val="10"/>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формирование эстетических идеалов, чувства прекрасного; умение видеть красоту природы, труда и творчества;</w:t>
      </w:r>
    </w:p>
    <w:p w:rsidR="00F702A2" w:rsidRPr="006B4D48" w:rsidRDefault="00F702A2" w:rsidP="006203AC">
      <w:pPr>
        <w:pStyle w:val="af9"/>
        <w:numPr>
          <w:ilvl w:val="0"/>
          <w:numId w:val="10"/>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начальные представления об искусстве народов России;</w:t>
      </w:r>
    </w:p>
    <w:p w:rsidR="00F702A2" w:rsidRPr="006B4D48" w:rsidRDefault="00F702A2" w:rsidP="006203AC">
      <w:pPr>
        <w:pStyle w:val="af9"/>
        <w:numPr>
          <w:ilvl w:val="0"/>
          <w:numId w:val="10"/>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интерес к чтению, произведениям искусства, детским спектаклям, концертам, выставкам, музыке;</w:t>
      </w:r>
    </w:p>
    <w:p w:rsidR="00F702A2" w:rsidRPr="006B4D48" w:rsidRDefault="00F702A2" w:rsidP="006203AC">
      <w:pPr>
        <w:pStyle w:val="af9"/>
        <w:numPr>
          <w:ilvl w:val="0"/>
          <w:numId w:val="10"/>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интерес к занятиям художественным творчеством;</w:t>
      </w:r>
    </w:p>
    <w:p w:rsidR="00F702A2" w:rsidRPr="006B4D48" w:rsidRDefault="00F702A2" w:rsidP="006203AC">
      <w:pPr>
        <w:pStyle w:val="af9"/>
        <w:numPr>
          <w:ilvl w:val="0"/>
          <w:numId w:val="10"/>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стремление к опрятному внешнему виду;</w:t>
      </w:r>
    </w:p>
    <w:p w:rsidR="00F702A2" w:rsidRPr="006B4D48" w:rsidRDefault="00F702A2" w:rsidP="006203AC">
      <w:pPr>
        <w:pStyle w:val="af9"/>
        <w:numPr>
          <w:ilvl w:val="0"/>
          <w:numId w:val="10"/>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отрицательное отношение к некрасивым поступкам и неряшливости.</w:t>
      </w:r>
    </w:p>
    <w:p w:rsidR="00F702A2" w:rsidRPr="006B4D48" w:rsidRDefault="00F702A2" w:rsidP="00F702A2">
      <w:pPr>
        <w:pStyle w:val="af9"/>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 xml:space="preserve">Правовое воспитание и культура безопасности: </w:t>
      </w:r>
    </w:p>
    <w:p w:rsidR="00F702A2" w:rsidRPr="006B4D48" w:rsidRDefault="00F702A2" w:rsidP="006203AC">
      <w:pPr>
        <w:pStyle w:val="af9"/>
        <w:numPr>
          <w:ilvl w:val="0"/>
          <w:numId w:val="11"/>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элементарные представления об институтах гражданского общества, о возможностях участия граждан в общественном управлении;</w:t>
      </w:r>
    </w:p>
    <w:p w:rsidR="00F702A2" w:rsidRPr="006B4D48" w:rsidRDefault="00F702A2" w:rsidP="006203AC">
      <w:pPr>
        <w:pStyle w:val="af9"/>
        <w:numPr>
          <w:ilvl w:val="0"/>
          <w:numId w:val="11"/>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первоначальные представления о правах, свободах и обязанностях человека;</w:t>
      </w:r>
    </w:p>
    <w:p w:rsidR="00F702A2" w:rsidRPr="006B4D48" w:rsidRDefault="00F702A2" w:rsidP="006203AC">
      <w:pPr>
        <w:pStyle w:val="af9"/>
        <w:numPr>
          <w:ilvl w:val="0"/>
          <w:numId w:val="11"/>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элементарные представления о верховенстве закона и потребности в правопорядке, общественном согласии;</w:t>
      </w:r>
    </w:p>
    <w:p w:rsidR="00F702A2" w:rsidRPr="006B4D48" w:rsidRDefault="00F702A2" w:rsidP="006203AC">
      <w:pPr>
        <w:pStyle w:val="af9"/>
        <w:numPr>
          <w:ilvl w:val="0"/>
          <w:numId w:val="11"/>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интерес к общественным явлениям, понимание активной роли человека в обществе;</w:t>
      </w:r>
    </w:p>
    <w:p w:rsidR="00F702A2" w:rsidRPr="006B4D48" w:rsidRDefault="00F702A2" w:rsidP="006203AC">
      <w:pPr>
        <w:pStyle w:val="af9"/>
        <w:numPr>
          <w:ilvl w:val="0"/>
          <w:numId w:val="11"/>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стремление активно участвовать в делах класса, школы, семьи, своего села, города;</w:t>
      </w:r>
    </w:p>
    <w:p w:rsidR="00F702A2" w:rsidRPr="006B4D48" w:rsidRDefault="00F702A2" w:rsidP="006203AC">
      <w:pPr>
        <w:pStyle w:val="af9"/>
        <w:numPr>
          <w:ilvl w:val="0"/>
          <w:numId w:val="11"/>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умение отвечать за свои поступки;</w:t>
      </w:r>
    </w:p>
    <w:p w:rsidR="00F702A2" w:rsidRPr="006B4D48" w:rsidRDefault="00F702A2" w:rsidP="006203AC">
      <w:pPr>
        <w:pStyle w:val="af9"/>
        <w:numPr>
          <w:ilvl w:val="0"/>
          <w:numId w:val="11"/>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негативное отношение к нарушениям порядка в классе, дома, на улице, к невыполнению человеком своих обязанностей;</w:t>
      </w:r>
    </w:p>
    <w:p w:rsidR="00F702A2" w:rsidRPr="006B4D48" w:rsidRDefault="00F702A2" w:rsidP="006203AC">
      <w:pPr>
        <w:pStyle w:val="af9"/>
        <w:numPr>
          <w:ilvl w:val="0"/>
          <w:numId w:val="11"/>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знание правил безопасного поведения в школе, быту, на отдыхе, городской среде, понимание необходимости их выполнения;</w:t>
      </w:r>
    </w:p>
    <w:p w:rsidR="00F702A2" w:rsidRPr="006B4D48" w:rsidRDefault="00F702A2" w:rsidP="006203AC">
      <w:pPr>
        <w:pStyle w:val="af9"/>
        <w:numPr>
          <w:ilvl w:val="0"/>
          <w:numId w:val="11"/>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первоначальные представления об информационной безопасности;</w:t>
      </w:r>
    </w:p>
    <w:p w:rsidR="00F702A2" w:rsidRPr="006B4D48" w:rsidRDefault="00F702A2" w:rsidP="006203AC">
      <w:pPr>
        <w:pStyle w:val="af9"/>
        <w:numPr>
          <w:ilvl w:val="0"/>
          <w:numId w:val="11"/>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представления о возможном негативном влиянии на </w:t>
      </w:r>
      <w:proofErr w:type="spellStart"/>
      <w:r w:rsidRPr="006B4D48">
        <w:rPr>
          <w:rFonts w:ascii="Times New Roman" w:hAnsi="Times New Roman"/>
          <w:color w:val="000000"/>
          <w:sz w:val="28"/>
          <w:szCs w:val="28"/>
        </w:rPr>
        <w:t>морально­психологическое</w:t>
      </w:r>
      <w:proofErr w:type="spellEnd"/>
      <w:r w:rsidRPr="006B4D48">
        <w:rPr>
          <w:rFonts w:ascii="Times New Roman" w:hAnsi="Times New Roman"/>
          <w:color w:val="000000"/>
          <w:sz w:val="28"/>
          <w:szCs w:val="28"/>
        </w:rPr>
        <w:t xml:space="preserve"> состояние человека компьютерных игр, кинофильмов, телевизионных передач, рекламы;</w:t>
      </w:r>
    </w:p>
    <w:p w:rsidR="00F702A2" w:rsidRPr="006B4D48" w:rsidRDefault="00F702A2" w:rsidP="006203AC">
      <w:pPr>
        <w:pStyle w:val="af9"/>
        <w:numPr>
          <w:ilvl w:val="0"/>
          <w:numId w:val="11"/>
        </w:numPr>
        <w:spacing w:line="240" w:lineRule="atLeast"/>
        <w:jc w:val="both"/>
        <w:rPr>
          <w:rFonts w:ascii="Times New Roman" w:hAnsi="Times New Roman"/>
          <w:bCs/>
          <w:i/>
          <w:iCs/>
          <w:color w:val="000000"/>
          <w:sz w:val="28"/>
          <w:szCs w:val="28"/>
        </w:rPr>
      </w:pPr>
      <w:r w:rsidRPr="006B4D48">
        <w:rPr>
          <w:rFonts w:ascii="Times New Roman" w:hAnsi="Times New Roman"/>
          <w:color w:val="000000"/>
          <w:sz w:val="28"/>
          <w:szCs w:val="28"/>
        </w:rPr>
        <w:t xml:space="preserve">элементарные представления о </w:t>
      </w:r>
      <w:proofErr w:type="spellStart"/>
      <w:r w:rsidRPr="006B4D48">
        <w:rPr>
          <w:rFonts w:ascii="Times New Roman" w:hAnsi="Times New Roman"/>
          <w:color w:val="000000"/>
          <w:sz w:val="28"/>
          <w:szCs w:val="28"/>
        </w:rPr>
        <w:t>девиантном</w:t>
      </w:r>
      <w:proofErr w:type="spellEnd"/>
      <w:r w:rsidRPr="006B4D48">
        <w:rPr>
          <w:rFonts w:ascii="Times New Roman" w:hAnsi="Times New Roman"/>
          <w:color w:val="000000"/>
          <w:sz w:val="28"/>
          <w:szCs w:val="28"/>
        </w:rPr>
        <w:t xml:space="preserve"> и </w:t>
      </w:r>
      <w:proofErr w:type="spellStart"/>
      <w:r w:rsidRPr="006B4D48">
        <w:rPr>
          <w:rFonts w:ascii="Times New Roman" w:hAnsi="Times New Roman"/>
          <w:color w:val="000000"/>
          <w:sz w:val="28"/>
          <w:szCs w:val="28"/>
        </w:rPr>
        <w:t>делинквентном</w:t>
      </w:r>
      <w:proofErr w:type="spellEnd"/>
      <w:r w:rsidRPr="006B4D48">
        <w:rPr>
          <w:rFonts w:ascii="Times New Roman" w:hAnsi="Times New Roman"/>
          <w:color w:val="000000"/>
          <w:sz w:val="28"/>
          <w:szCs w:val="28"/>
        </w:rPr>
        <w:t xml:space="preserve"> поведении.</w:t>
      </w:r>
    </w:p>
    <w:p w:rsidR="00F702A2" w:rsidRPr="006B4D48" w:rsidRDefault="00F702A2" w:rsidP="00F702A2">
      <w:pPr>
        <w:pStyle w:val="af9"/>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Воспитание семейных ценностей:</w:t>
      </w:r>
    </w:p>
    <w:p w:rsidR="00F702A2" w:rsidRPr="006B4D48" w:rsidRDefault="00F702A2" w:rsidP="006203AC">
      <w:pPr>
        <w:pStyle w:val="af9"/>
        <w:numPr>
          <w:ilvl w:val="0"/>
          <w:numId w:val="12"/>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первоначальные представления о семье как социальном институте, о роли семьи в жизни человека и общества;</w:t>
      </w:r>
    </w:p>
    <w:p w:rsidR="00F702A2" w:rsidRPr="006B4D48" w:rsidRDefault="00F702A2" w:rsidP="006203AC">
      <w:pPr>
        <w:pStyle w:val="af9"/>
        <w:numPr>
          <w:ilvl w:val="0"/>
          <w:numId w:val="12"/>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знание правил поведение в семье, понимание необходимости их выполнения;</w:t>
      </w:r>
    </w:p>
    <w:p w:rsidR="00F702A2" w:rsidRPr="006B4D48" w:rsidRDefault="00F702A2" w:rsidP="006203AC">
      <w:pPr>
        <w:pStyle w:val="af9"/>
        <w:numPr>
          <w:ilvl w:val="0"/>
          <w:numId w:val="12"/>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представление о семейных ролях, правах и обязанностях членов семьи;</w:t>
      </w:r>
    </w:p>
    <w:p w:rsidR="00F702A2" w:rsidRPr="006B4D48" w:rsidRDefault="00F702A2" w:rsidP="006203AC">
      <w:pPr>
        <w:pStyle w:val="af9"/>
        <w:numPr>
          <w:ilvl w:val="0"/>
          <w:numId w:val="12"/>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знание истории, ценностей и традиций своей семьи;</w:t>
      </w:r>
    </w:p>
    <w:p w:rsidR="00F702A2" w:rsidRPr="006B4D48" w:rsidRDefault="00F702A2" w:rsidP="006203AC">
      <w:pPr>
        <w:pStyle w:val="af9"/>
        <w:numPr>
          <w:ilvl w:val="0"/>
          <w:numId w:val="12"/>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уважительное, заботливое отношение к родителям, прародителям, сестрам и братьям;</w:t>
      </w:r>
    </w:p>
    <w:p w:rsidR="00F702A2" w:rsidRPr="00F85CB1" w:rsidRDefault="00F702A2" w:rsidP="00F85CB1">
      <w:pPr>
        <w:pStyle w:val="af9"/>
        <w:numPr>
          <w:ilvl w:val="0"/>
          <w:numId w:val="12"/>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F702A2" w:rsidRPr="006B4D48" w:rsidRDefault="00F702A2" w:rsidP="00F702A2">
      <w:pPr>
        <w:pStyle w:val="af9"/>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Формирование коммуникативной культуры:</w:t>
      </w:r>
    </w:p>
    <w:p w:rsidR="00F702A2" w:rsidRPr="006B4D48" w:rsidRDefault="00F702A2" w:rsidP="006203AC">
      <w:pPr>
        <w:pStyle w:val="af9"/>
        <w:numPr>
          <w:ilvl w:val="0"/>
          <w:numId w:val="13"/>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первоначальные представления о значении общения для жизни человека, развития личности, успешной учебы; </w:t>
      </w:r>
    </w:p>
    <w:p w:rsidR="00F702A2" w:rsidRPr="006B4D48" w:rsidRDefault="00F702A2" w:rsidP="006203AC">
      <w:pPr>
        <w:pStyle w:val="af9"/>
        <w:numPr>
          <w:ilvl w:val="0"/>
          <w:numId w:val="13"/>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F702A2" w:rsidRPr="006B4D48" w:rsidRDefault="00F702A2" w:rsidP="006203AC">
      <w:pPr>
        <w:pStyle w:val="af9"/>
        <w:numPr>
          <w:ilvl w:val="0"/>
          <w:numId w:val="13"/>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понимание значимости ответственного отношения к слову как к поступку, действию;</w:t>
      </w:r>
    </w:p>
    <w:p w:rsidR="00F702A2" w:rsidRPr="006B4D48" w:rsidRDefault="00F702A2" w:rsidP="006203AC">
      <w:pPr>
        <w:pStyle w:val="af9"/>
        <w:numPr>
          <w:ilvl w:val="0"/>
          <w:numId w:val="13"/>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первоначальные знания о безопасном общении в Интернете;</w:t>
      </w:r>
    </w:p>
    <w:p w:rsidR="00F702A2" w:rsidRPr="006B4D48" w:rsidRDefault="00F702A2" w:rsidP="006203AC">
      <w:pPr>
        <w:pStyle w:val="af9"/>
        <w:numPr>
          <w:ilvl w:val="0"/>
          <w:numId w:val="13"/>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ценностные представления о родном языке;</w:t>
      </w:r>
    </w:p>
    <w:p w:rsidR="00F702A2" w:rsidRPr="006B4D48" w:rsidRDefault="00F702A2" w:rsidP="006203AC">
      <w:pPr>
        <w:pStyle w:val="af9"/>
        <w:numPr>
          <w:ilvl w:val="0"/>
          <w:numId w:val="13"/>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первоначальные представления об истории родного языка, его особенностях и месте в мире;</w:t>
      </w:r>
    </w:p>
    <w:p w:rsidR="00F702A2" w:rsidRPr="006B4D48" w:rsidRDefault="00F702A2" w:rsidP="006203AC">
      <w:pPr>
        <w:pStyle w:val="af9"/>
        <w:numPr>
          <w:ilvl w:val="0"/>
          <w:numId w:val="13"/>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элементарные представления о современных технологиях коммуникации;</w:t>
      </w:r>
    </w:p>
    <w:p w:rsidR="00F702A2" w:rsidRPr="006B4D48" w:rsidRDefault="00F702A2" w:rsidP="006203AC">
      <w:pPr>
        <w:pStyle w:val="af9"/>
        <w:numPr>
          <w:ilvl w:val="0"/>
          <w:numId w:val="13"/>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элементарные навыки межкультурной коммуникации; </w:t>
      </w:r>
    </w:p>
    <w:p w:rsidR="00F702A2" w:rsidRPr="006B4D48" w:rsidRDefault="00F702A2" w:rsidP="00F702A2">
      <w:pPr>
        <w:pStyle w:val="af9"/>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Экологическое воспитание:</w:t>
      </w:r>
    </w:p>
    <w:p w:rsidR="00F702A2" w:rsidRPr="006B4D48" w:rsidRDefault="00F702A2" w:rsidP="006203AC">
      <w:pPr>
        <w:pStyle w:val="af9"/>
        <w:numPr>
          <w:ilvl w:val="0"/>
          <w:numId w:val="14"/>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развитие интереса к природе, природным явлениям и формам жизни, понимание активной роли человека в природе;</w:t>
      </w:r>
    </w:p>
    <w:p w:rsidR="00F702A2" w:rsidRPr="006B4D48" w:rsidRDefault="00F702A2" w:rsidP="006203AC">
      <w:pPr>
        <w:pStyle w:val="af9"/>
        <w:numPr>
          <w:ilvl w:val="0"/>
          <w:numId w:val="14"/>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ценностное отношение к природе и всем формам жизни;</w:t>
      </w:r>
    </w:p>
    <w:p w:rsidR="00F702A2" w:rsidRPr="006B4D48" w:rsidRDefault="00F702A2" w:rsidP="006203AC">
      <w:pPr>
        <w:pStyle w:val="af9"/>
        <w:numPr>
          <w:ilvl w:val="0"/>
          <w:numId w:val="14"/>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элементарный опыт природоохранительной деятельности;</w:t>
      </w:r>
    </w:p>
    <w:p w:rsidR="00F702A2" w:rsidRPr="006B4D48" w:rsidRDefault="00F702A2" w:rsidP="006203AC">
      <w:pPr>
        <w:pStyle w:val="af9"/>
        <w:numPr>
          <w:ilvl w:val="0"/>
          <w:numId w:val="14"/>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бережное отношение к растениям и животным;</w:t>
      </w:r>
    </w:p>
    <w:p w:rsidR="00F702A2" w:rsidRPr="006B4D48" w:rsidRDefault="00F702A2" w:rsidP="006203AC">
      <w:pPr>
        <w:pStyle w:val="af9"/>
        <w:numPr>
          <w:ilvl w:val="0"/>
          <w:numId w:val="14"/>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понимание взаимосвязи здоровья человека и экологической культуры;</w:t>
      </w:r>
    </w:p>
    <w:p w:rsidR="00F702A2" w:rsidRPr="006B4D48" w:rsidRDefault="00F702A2" w:rsidP="006203AC">
      <w:pPr>
        <w:pStyle w:val="af9"/>
        <w:numPr>
          <w:ilvl w:val="0"/>
          <w:numId w:val="14"/>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F702A2" w:rsidRPr="006B4D48" w:rsidRDefault="00F702A2" w:rsidP="006203AC">
      <w:pPr>
        <w:pStyle w:val="af9"/>
        <w:numPr>
          <w:ilvl w:val="0"/>
          <w:numId w:val="14"/>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элементарные знания законодательства в области защиты окружающей среды.</w:t>
      </w:r>
    </w:p>
    <w:p w:rsidR="00F702A2" w:rsidRDefault="00F702A2" w:rsidP="00F702A2">
      <w:pPr>
        <w:pStyle w:val="af9"/>
        <w:spacing w:line="240" w:lineRule="atLeast"/>
        <w:ind w:left="720"/>
        <w:jc w:val="center"/>
        <w:rPr>
          <w:rFonts w:ascii="Times New Roman" w:hAnsi="Times New Roman"/>
          <w:color w:val="000000"/>
          <w:sz w:val="28"/>
          <w:szCs w:val="28"/>
        </w:rPr>
      </w:pPr>
    </w:p>
    <w:p w:rsidR="00F85CB1" w:rsidRPr="006B4D48" w:rsidRDefault="00F85CB1" w:rsidP="00F702A2">
      <w:pPr>
        <w:pStyle w:val="af9"/>
        <w:spacing w:line="240" w:lineRule="atLeast"/>
        <w:ind w:left="720"/>
        <w:jc w:val="center"/>
        <w:rPr>
          <w:rFonts w:ascii="Times New Roman" w:hAnsi="Times New Roman"/>
          <w:color w:val="000000"/>
          <w:sz w:val="28"/>
          <w:szCs w:val="28"/>
        </w:rPr>
      </w:pPr>
    </w:p>
    <w:p w:rsidR="00F702A2" w:rsidRPr="006B4D48" w:rsidRDefault="00F702A2" w:rsidP="00F702A2">
      <w:pPr>
        <w:pStyle w:val="af9"/>
        <w:spacing w:line="240" w:lineRule="atLeast"/>
        <w:jc w:val="center"/>
        <w:rPr>
          <w:rFonts w:ascii="Times New Roman" w:hAnsi="Times New Roman"/>
          <w:b/>
          <w:color w:val="000000"/>
          <w:sz w:val="28"/>
          <w:szCs w:val="28"/>
        </w:rPr>
      </w:pPr>
      <w:r w:rsidRPr="006B4D48">
        <w:rPr>
          <w:rFonts w:ascii="Times New Roman" w:hAnsi="Times New Roman"/>
          <w:b/>
          <w:color w:val="000000"/>
          <w:sz w:val="28"/>
          <w:szCs w:val="28"/>
        </w:rPr>
        <w:t>Виды деятельности и формы занятий с обучающимися и родителями</w:t>
      </w:r>
    </w:p>
    <w:p w:rsidR="00F702A2" w:rsidRPr="006B4D48" w:rsidRDefault="00F702A2" w:rsidP="00F702A2">
      <w:pPr>
        <w:pStyle w:val="af9"/>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Гражданско-патриотическое воспитание:</w:t>
      </w:r>
    </w:p>
    <w:p w:rsidR="00F702A2" w:rsidRPr="006B4D48" w:rsidRDefault="00F702A2" w:rsidP="006203AC">
      <w:pPr>
        <w:pStyle w:val="af9"/>
        <w:numPr>
          <w:ilvl w:val="0"/>
          <w:numId w:val="1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получают первоначальные представления о Конституции</w:t>
      </w:r>
      <w:r w:rsidRPr="006B4D48">
        <w:rPr>
          <w:rFonts w:ascii="Times New Roman" w:hAnsi="Times New Roman"/>
          <w:color w:val="000000"/>
          <w:sz w:val="28"/>
          <w:szCs w:val="28"/>
        </w:rPr>
        <w:br/>
        <w:t>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F702A2" w:rsidRPr="006B4D48" w:rsidRDefault="00F702A2" w:rsidP="006203AC">
      <w:pPr>
        <w:pStyle w:val="af9"/>
        <w:numPr>
          <w:ilvl w:val="0"/>
          <w:numId w:val="1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w:t>
      </w:r>
      <w:proofErr w:type="spellStart"/>
      <w:r w:rsidRPr="006B4D48">
        <w:rPr>
          <w:rFonts w:ascii="Times New Roman" w:hAnsi="Times New Roman"/>
          <w:color w:val="000000"/>
          <w:sz w:val="28"/>
          <w:szCs w:val="28"/>
        </w:rPr>
        <w:t>сюжетно­ролевых</w:t>
      </w:r>
      <w:proofErr w:type="spellEnd"/>
      <w:r w:rsidRPr="006B4D48">
        <w:rPr>
          <w:rFonts w:ascii="Times New Roman" w:hAnsi="Times New Roman"/>
          <w:color w:val="000000"/>
          <w:sz w:val="28"/>
          <w:szCs w:val="28"/>
        </w:rPr>
        <w:t xml:space="preserve"> игр гражданского и </w:t>
      </w:r>
      <w:proofErr w:type="spellStart"/>
      <w:r w:rsidRPr="006B4D48">
        <w:rPr>
          <w:rFonts w:ascii="Times New Roman" w:hAnsi="Times New Roman"/>
          <w:color w:val="000000"/>
          <w:sz w:val="28"/>
          <w:szCs w:val="28"/>
        </w:rPr>
        <w:t>историко</w:t>
      </w:r>
      <w:proofErr w:type="spellEnd"/>
      <w:r w:rsidRPr="006B4D48">
        <w:rPr>
          <w:rFonts w:ascii="Times New Roman" w:hAnsi="Times New Roman"/>
          <w:color w:val="000000"/>
          <w:sz w:val="28"/>
          <w:szCs w:val="28"/>
        </w:rPr>
        <w:t>­</w:t>
      </w:r>
      <w:r w:rsidRPr="006B4D48">
        <w:rPr>
          <w:rFonts w:ascii="Times New Roman" w:hAnsi="Times New Roman"/>
          <w:color w:val="000000"/>
          <w:sz w:val="28"/>
          <w:szCs w:val="28"/>
        </w:rPr>
        <w:br/>
        <w:t>патриотического содержания, изучения основных и вариативных учебных дисциплин);</w:t>
      </w:r>
    </w:p>
    <w:p w:rsidR="00F702A2" w:rsidRPr="006B4D48" w:rsidRDefault="00F702A2" w:rsidP="006203AC">
      <w:pPr>
        <w:pStyle w:val="af9"/>
        <w:numPr>
          <w:ilvl w:val="0"/>
          <w:numId w:val="1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w:t>
      </w:r>
      <w:proofErr w:type="spellStart"/>
      <w:r w:rsidRPr="006B4D48">
        <w:rPr>
          <w:rFonts w:ascii="Times New Roman" w:hAnsi="Times New Roman"/>
          <w:color w:val="000000"/>
          <w:sz w:val="28"/>
          <w:szCs w:val="28"/>
        </w:rPr>
        <w:t>сюжетно­ролевых</w:t>
      </w:r>
      <w:proofErr w:type="spellEnd"/>
      <w:r w:rsidRPr="006B4D48">
        <w:rPr>
          <w:rFonts w:ascii="Times New Roman" w:hAnsi="Times New Roman"/>
          <w:color w:val="000000"/>
          <w:sz w:val="28"/>
          <w:szCs w:val="28"/>
        </w:rPr>
        <w:t xml:space="preserve"> игр, просмотра кинофильмов, творческих конкурсов, фестивалей, праздников, экскурсий, путешествий, </w:t>
      </w:r>
      <w:proofErr w:type="spellStart"/>
      <w:r w:rsidRPr="006B4D48">
        <w:rPr>
          <w:rFonts w:ascii="Times New Roman" w:hAnsi="Times New Roman"/>
          <w:color w:val="000000"/>
          <w:sz w:val="28"/>
          <w:szCs w:val="28"/>
        </w:rPr>
        <w:t>туристско­краеведческих</w:t>
      </w:r>
      <w:proofErr w:type="spellEnd"/>
      <w:r w:rsidRPr="006B4D48">
        <w:rPr>
          <w:rFonts w:ascii="Times New Roman" w:hAnsi="Times New Roman"/>
          <w:color w:val="000000"/>
          <w:sz w:val="28"/>
          <w:szCs w:val="28"/>
        </w:rPr>
        <w:t xml:space="preserve"> экспедиций, изучения вариативных учебных дисциплин);</w:t>
      </w:r>
    </w:p>
    <w:p w:rsidR="00F702A2" w:rsidRPr="006B4D48" w:rsidRDefault="00F702A2" w:rsidP="006203AC">
      <w:pPr>
        <w:pStyle w:val="af9"/>
        <w:numPr>
          <w:ilvl w:val="0"/>
          <w:numId w:val="1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F702A2" w:rsidRPr="006B4D48" w:rsidRDefault="00F702A2" w:rsidP="006203AC">
      <w:pPr>
        <w:pStyle w:val="af9"/>
        <w:numPr>
          <w:ilvl w:val="0"/>
          <w:numId w:val="1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F702A2" w:rsidRPr="006B4D48" w:rsidRDefault="00F702A2" w:rsidP="006203AC">
      <w:pPr>
        <w:pStyle w:val="af9"/>
        <w:numPr>
          <w:ilvl w:val="0"/>
          <w:numId w:val="1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w:t>
      </w:r>
      <w:proofErr w:type="spellStart"/>
      <w:r w:rsidRPr="006B4D48">
        <w:rPr>
          <w:rFonts w:ascii="Times New Roman" w:hAnsi="Times New Roman"/>
          <w:color w:val="000000"/>
          <w:sz w:val="28"/>
          <w:szCs w:val="28"/>
        </w:rPr>
        <w:t>военно­патриотического</w:t>
      </w:r>
      <w:proofErr w:type="spellEnd"/>
      <w:r w:rsidRPr="006B4D48">
        <w:rPr>
          <w:rFonts w:ascii="Times New Roman" w:hAnsi="Times New Roman"/>
          <w:color w:val="000000"/>
          <w:sz w:val="28"/>
          <w:szCs w:val="28"/>
        </w:rPr>
        <w:t xml:space="preserve"> содержания, конкурсов и спортивных соревнований, </w:t>
      </w:r>
      <w:proofErr w:type="spellStart"/>
      <w:r w:rsidRPr="006B4D48">
        <w:rPr>
          <w:rFonts w:ascii="Times New Roman" w:hAnsi="Times New Roman"/>
          <w:color w:val="000000"/>
          <w:sz w:val="28"/>
          <w:szCs w:val="28"/>
        </w:rPr>
        <w:t>сюжетно­ролевых</w:t>
      </w:r>
      <w:proofErr w:type="spellEnd"/>
      <w:r w:rsidRPr="006B4D48">
        <w:rPr>
          <w:rFonts w:ascii="Times New Roman" w:hAnsi="Times New Roman"/>
          <w:color w:val="000000"/>
          <w:sz w:val="28"/>
          <w:szCs w:val="28"/>
        </w:rPr>
        <w:t xml:space="preserve"> игр на местности, встреч с ветеранами и военнослужащими;</w:t>
      </w:r>
    </w:p>
    <w:p w:rsidR="00F702A2" w:rsidRPr="006B4D48" w:rsidRDefault="00F702A2" w:rsidP="006203AC">
      <w:pPr>
        <w:pStyle w:val="af9"/>
        <w:numPr>
          <w:ilvl w:val="0"/>
          <w:numId w:val="1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6B4D48">
        <w:rPr>
          <w:rFonts w:ascii="Times New Roman" w:hAnsi="Times New Roman"/>
          <w:color w:val="000000"/>
          <w:sz w:val="28"/>
          <w:szCs w:val="28"/>
        </w:rPr>
        <w:t>национально­культурных</w:t>
      </w:r>
      <w:proofErr w:type="spellEnd"/>
      <w:r w:rsidRPr="006B4D48">
        <w:rPr>
          <w:rFonts w:ascii="Times New Roman" w:hAnsi="Times New Roman"/>
          <w:color w:val="000000"/>
          <w:sz w:val="28"/>
          <w:szCs w:val="28"/>
        </w:rPr>
        <w:t xml:space="preserve"> праздников);</w:t>
      </w:r>
    </w:p>
    <w:p w:rsidR="00F702A2" w:rsidRPr="006B4D48" w:rsidRDefault="00F702A2" w:rsidP="006203AC">
      <w:pPr>
        <w:pStyle w:val="af9"/>
        <w:numPr>
          <w:ilvl w:val="0"/>
          <w:numId w:val="1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F702A2" w:rsidRPr="006B4D48" w:rsidRDefault="00F702A2" w:rsidP="006203AC">
      <w:pPr>
        <w:pStyle w:val="af9"/>
        <w:numPr>
          <w:ilvl w:val="0"/>
          <w:numId w:val="1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принимают посильное участие в школьных программах и мероприятиях по поддержке ветеранов войны;</w:t>
      </w:r>
    </w:p>
    <w:p w:rsidR="00F702A2" w:rsidRPr="006B4D48" w:rsidRDefault="00F702A2" w:rsidP="006203AC">
      <w:pPr>
        <w:pStyle w:val="af9"/>
        <w:numPr>
          <w:ilvl w:val="0"/>
          <w:numId w:val="1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F702A2" w:rsidRPr="006B4D48" w:rsidRDefault="00F702A2" w:rsidP="006203AC">
      <w:pPr>
        <w:pStyle w:val="af9"/>
        <w:numPr>
          <w:ilvl w:val="0"/>
          <w:numId w:val="1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F702A2" w:rsidRPr="006B4D48" w:rsidRDefault="00F702A2" w:rsidP="00F702A2">
      <w:pPr>
        <w:pStyle w:val="af9"/>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Нравственное и духовное воспитание:</w:t>
      </w:r>
    </w:p>
    <w:p w:rsidR="00F702A2" w:rsidRPr="006B4D48" w:rsidRDefault="00F702A2" w:rsidP="006203AC">
      <w:pPr>
        <w:pStyle w:val="af9"/>
        <w:numPr>
          <w:ilvl w:val="0"/>
          <w:numId w:val="16"/>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w:t>
      </w:r>
      <w:proofErr w:type="spellStart"/>
      <w:r w:rsidRPr="006B4D48">
        <w:rPr>
          <w:rFonts w:ascii="Times New Roman" w:hAnsi="Times New Roman"/>
          <w:color w:val="000000"/>
          <w:sz w:val="28"/>
          <w:szCs w:val="28"/>
        </w:rPr>
        <w:t>литературно­музыкальные</w:t>
      </w:r>
      <w:proofErr w:type="spellEnd"/>
      <w:r w:rsidRPr="006B4D48">
        <w:rPr>
          <w:rFonts w:ascii="Times New Roman" w:hAnsi="Times New Roman"/>
          <w:color w:val="000000"/>
          <w:sz w:val="28"/>
          <w:szCs w:val="28"/>
        </w:rPr>
        <w:t xml:space="preserve"> композиции, художественные выставки и</w:t>
      </w:r>
      <w:r w:rsidRPr="006B4D48">
        <w:rPr>
          <w:rFonts w:ascii="Times New Roman" w:hAnsi="Times New Roman"/>
          <w:color w:val="000000"/>
          <w:sz w:val="28"/>
          <w:szCs w:val="28"/>
        </w:rPr>
        <w:t> </w:t>
      </w:r>
      <w:r w:rsidRPr="006B4D48">
        <w:rPr>
          <w:rFonts w:ascii="Times New Roman" w:hAnsi="Times New Roman"/>
          <w:color w:val="000000"/>
          <w:sz w:val="28"/>
          <w:szCs w:val="28"/>
        </w:rPr>
        <w:t>других мероприятий, отражающих культурные и духовные традиции народов России);</w:t>
      </w:r>
    </w:p>
    <w:p w:rsidR="00F702A2" w:rsidRPr="006B4D48" w:rsidRDefault="00F702A2" w:rsidP="006203AC">
      <w:pPr>
        <w:pStyle w:val="af9"/>
        <w:numPr>
          <w:ilvl w:val="0"/>
          <w:numId w:val="16"/>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участвуют в проведении уроков этики, внеурочных мероприятий, направленных на формирование представлений о нормах </w:t>
      </w:r>
      <w:proofErr w:type="spellStart"/>
      <w:r w:rsidRPr="006B4D48">
        <w:rPr>
          <w:rFonts w:ascii="Times New Roman" w:hAnsi="Times New Roman"/>
          <w:color w:val="000000"/>
          <w:sz w:val="28"/>
          <w:szCs w:val="28"/>
        </w:rPr>
        <w:t>морально­нравственного</w:t>
      </w:r>
      <w:proofErr w:type="spellEnd"/>
      <w:r w:rsidRPr="006B4D48">
        <w:rPr>
          <w:rFonts w:ascii="Times New Roman" w:hAnsi="Times New Roman"/>
          <w:color w:val="000000"/>
          <w:sz w:val="28"/>
          <w:szCs w:val="28"/>
        </w:rPr>
        <w:t xml:space="preserve"> поведения, игровых программах, позволяющих школьникам приобретать опыт ролевого нравственного взаимодействия;</w:t>
      </w:r>
    </w:p>
    <w:p w:rsidR="00F702A2" w:rsidRPr="006B4D48" w:rsidRDefault="00F702A2" w:rsidP="006203AC">
      <w:pPr>
        <w:pStyle w:val="af9"/>
        <w:numPr>
          <w:ilvl w:val="0"/>
          <w:numId w:val="16"/>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F702A2" w:rsidRPr="006B4D48" w:rsidRDefault="00F702A2" w:rsidP="006203AC">
      <w:pPr>
        <w:pStyle w:val="af9"/>
        <w:numPr>
          <w:ilvl w:val="0"/>
          <w:numId w:val="16"/>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F702A2" w:rsidRPr="006B4D48" w:rsidRDefault="00F702A2" w:rsidP="006203AC">
      <w:pPr>
        <w:pStyle w:val="af9"/>
        <w:numPr>
          <w:ilvl w:val="0"/>
          <w:numId w:val="16"/>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F702A2" w:rsidRPr="006B4D48" w:rsidRDefault="00F702A2" w:rsidP="00F702A2">
      <w:pPr>
        <w:pStyle w:val="af9"/>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Воспитание положительного отношения к труду и творчеству:</w:t>
      </w:r>
    </w:p>
    <w:p w:rsidR="00F702A2" w:rsidRPr="006B4D48" w:rsidRDefault="00F702A2" w:rsidP="006203AC">
      <w:pPr>
        <w:pStyle w:val="af9"/>
        <w:numPr>
          <w:ilvl w:val="0"/>
          <w:numId w:val="17"/>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F702A2" w:rsidRPr="006B4D48" w:rsidRDefault="00F702A2" w:rsidP="006203AC">
      <w:pPr>
        <w:pStyle w:val="af9"/>
        <w:numPr>
          <w:ilvl w:val="0"/>
          <w:numId w:val="17"/>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F702A2" w:rsidRPr="006B4D48" w:rsidRDefault="00F702A2" w:rsidP="006203AC">
      <w:pPr>
        <w:pStyle w:val="af9"/>
        <w:numPr>
          <w:ilvl w:val="0"/>
          <w:numId w:val="17"/>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F702A2" w:rsidRPr="006B4D48" w:rsidRDefault="00F702A2" w:rsidP="006203AC">
      <w:pPr>
        <w:pStyle w:val="af9"/>
        <w:numPr>
          <w:ilvl w:val="0"/>
          <w:numId w:val="17"/>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F702A2" w:rsidRPr="006B4D48" w:rsidRDefault="00F702A2" w:rsidP="006203AC">
      <w:pPr>
        <w:pStyle w:val="af9"/>
        <w:numPr>
          <w:ilvl w:val="0"/>
          <w:numId w:val="17"/>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6B4D48">
        <w:rPr>
          <w:rFonts w:ascii="Times New Roman" w:hAnsi="Times New Roman"/>
          <w:color w:val="000000"/>
          <w:sz w:val="28"/>
          <w:szCs w:val="28"/>
        </w:rPr>
        <w:t>учебно­трудовой</w:t>
      </w:r>
      <w:proofErr w:type="spellEnd"/>
      <w:r w:rsidRPr="006B4D48">
        <w:rPr>
          <w:rFonts w:ascii="Times New Roman" w:hAnsi="Times New Roman"/>
          <w:color w:val="000000"/>
          <w:sz w:val="28"/>
          <w:szCs w:val="28"/>
        </w:rPr>
        <w:t xml:space="preserve"> деятельности (в ходе </w:t>
      </w:r>
      <w:proofErr w:type="spellStart"/>
      <w:r w:rsidRPr="006B4D48">
        <w:rPr>
          <w:rFonts w:ascii="Times New Roman" w:hAnsi="Times New Roman"/>
          <w:color w:val="000000"/>
          <w:sz w:val="28"/>
          <w:szCs w:val="28"/>
        </w:rPr>
        <w:t>сюжетно­ролевых</w:t>
      </w:r>
      <w:proofErr w:type="spellEnd"/>
      <w:r w:rsidRPr="006B4D48">
        <w:rPr>
          <w:rFonts w:ascii="Times New Roman" w:hAnsi="Times New Roman"/>
          <w:color w:val="000000"/>
          <w:sz w:val="28"/>
          <w:szCs w:val="28"/>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6B4D48">
        <w:rPr>
          <w:rFonts w:ascii="Times New Roman" w:hAnsi="Times New Roman"/>
          <w:color w:val="000000"/>
          <w:sz w:val="28"/>
          <w:szCs w:val="28"/>
        </w:rPr>
        <w:t> </w:t>
      </w:r>
      <w:r w:rsidRPr="006B4D48">
        <w:rPr>
          <w:rFonts w:ascii="Times New Roman" w:hAnsi="Times New Roman"/>
          <w:color w:val="000000"/>
          <w:sz w:val="28"/>
          <w:szCs w:val="28"/>
        </w:rPr>
        <w:t>т.</w:t>
      </w:r>
      <w:r w:rsidRPr="006B4D48">
        <w:rPr>
          <w:rFonts w:ascii="Times New Roman" w:hAnsi="Times New Roman"/>
          <w:color w:val="000000"/>
          <w:sz w:val="28"/>
          <w:szCs w:val="28"/>
        </w:rPr>
        <w:t> </w:t>
      </w:r>
      <w:r w:rsidRPr="006B4D48">
        <w:rPr>
          <w:rFonts w:ascii="Times New Roman" w:hAnsi="Times New Roman"/>
          <w:color w:val="000000"/>
          <w:sz w:val="28"/>
          <w:szCs w:val="28"/>
        </w:rPr>
        <w:t>д.), раскрывающих перед детьми широкий спектр профессиональной и трудовой деятельности);</w:t>
      </w:r>
    </w:p>
    <w:p w:rsidR="00F702A2" w:rsidRPr="006B4D48" w:rsidRDefault="00F702A2" w:rsidP="006203AC">
      <w:pPr>
        <w:pStyle w:val="af9"/>
        <w:numPr>
          <w:ilvl w:val="0"/>
          <w:numId w:val="17"/>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F702A2" w:rsidRPr="006B4D48" w:rsidRDefault="00F702A2" w:rsidP="006203AC">
      <w:pPr>
        <w:pStyle w:val="af9"/>
        <w:numPr>
          <w:ilvl w:val="0"/>
          <w:numId w:val="17"/>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F702A2" w:rsidRPr="006B4D48" w:rsidRDefault="00F702A2" w:rsidP="006203AC">
      <w:pPr>
        <w:pStyle w:val="af9"/>
        <w:numPr>
          <w:ilvl w:val="0"/>
          <w:numId w:val="17"/>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w:t>
      </w:r>
      <w:proofErr w:type="spellStart"/>
      <w:r w:rsidRPr="006B4D48">
        <w:rPr>
          <w:rFonts w:ascii="Times New Roman" w:hAnsi="Times New Roman"/>
          <w:color w:val="000000"/>
          <w:sz w:val="28"/>
          <w:szCs w:val="28"/>
        </w:rPr>
        <w:t>учебно­производственных</w:t>
      </w:r>
      <w:proofErr w:type="spellEnd"/>
      <w:r w:rsidRPr="006B4D48">
        <w:rPr>
          <w:rFonts w:ascii="Times New Roman" w:hAnsi="Times New Roman"/>
          <w:color w:val="000000"/>
          <w:sz w:val="28"/>
          <w:szCs w:val="28"/>
        </w:rPr>
        <w:t xml:space="preserve">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F702A2" w:rsidRPr="006B4D48" w:rsidRDefault="00F702A2" w:rsidP="006203AC">
      <w:pPr>
        <w:pStyle w:val="af9"/>
        <w:numPr>
          <w:ilvl w:val="0"/>
          <w:numId w:val="17"/>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приобретают умения и навыки самообслуживания в школе и дома;</w:t>
      </w:r>
    </w:p>
    <w:p w:rsidR="00F702A2" w:rsidRPr="006B4D48" w:rsidRDefault="00F702A2" w:rsidP="006203AC">
      <w:pPr>
        <w:pStyle w:val="af9"/>
        <w:numPr>
          <w:ilvl w:val="0"/>
          <w:numId w:val="17"/>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F702A2" w:rsidRPr="006B4D48" w:rsidRDefault="00F702A2" w:rsidP="00F702A2">
      <w:pPr>
        <w:pStyle w:val="af9"/>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Интеллектуальное воспитание:</w:t>
      </w:r>
    </w:p>
    <w:p w:rsidR="00F702A2" w:rsidRPr="006B4D48" w:rsidRDefault="00F702A2" w:rsidP="006203AC">
      <w:pPr>
        <w:pStyle w:val="af9"/>
        <w:numPr>
          <w:ilvl w:val="0"/>
          <w:numId w:val="18"/>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F702A2" w:rsidRPr="006B4D48" w:rsidRDefault="00F702A2" w:rsidP="006203AC">
      <w:pPr>
        <w:pStyle w:val="af9"/>
        <w:numPr>
          <w:ilvl w:val="0"/>
          <w:numId w:val="18"/>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F702A2" w:rsidRPr="006B4D48" w:rsidRDefault="00F702A2" w:rsidP="006203AC">
      <w:pPr>
        <w:pStyle w:val="af9"/>
        <w:numPr>
          <w:ilvl w:val="0"/>
          <w:numId w:val="18"/>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F702A2" w:rsidRPr="006B4D48" w:rsidRDefault="00F702A2" w:rsidP="006203AC">
      <w:pPr>
        <w:pStyle w:val="af9"/>
        <w:numPr>
          <w:ilvl w:val="0"/>
          <w:numId w:val="18"/>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F702A2" w:rsidRPr="006B4D48" w:rsidRDefault="00F702A2" w:rsidP="006203AC">
      <w:pPr>
        <w:pStyle w:val="af9"/>
        <w:numPr>
          <w:ilvl w:val="0"/>
          <w:numId w:val="18"/>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получают элементарные навыки научно-исследовательской работы в ходе реализации учебно-исследовательских проектов;</w:t>
      </w:r>
    </w:p>
    <w:p w:rsidR="00F702A2" w:rsidRPr="006B4D48" w:rsidRDefault="00F702A2" w:rsidP="006203AC">
      <w:pPr>
        <w:pStyle w:val="af9"/>
        <w:numPr>
          <w:ilvl w:val="0"/>
          <w:numId w:val="18"/>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6B4D48">
        <w:rPr>
          <w:rFonts w:ascii="Times New Roman" w:hAnsi="Times New Roman"/>
          <w:color w:val="000000"/>
          <w:sz w:val="28"/>
          <w:szCs w:val="28"/>
        </w:rPr>
        <w:t>сюжетно­ролевых</w:t>
      </w:r>
      <w:proofErr w:type="spellEnd"/>
      <w:r w:rsidRPr="006B4D48">
        <w:rPr>
          <w:rFonts w:ascii="Times New Roman" w:hAnsi="Times New Roman"/>
          <w:color w:val="000000"/>
          <w:sz w:val="28"/>
          <w:szCs w:val="28"/>
        </w:rPr>
        <w:t xml:space="preserve">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F702A2" w:rsidRPr="006B4D48" w:rsidRDefault="00F702A2" w:rsidP="006203AC">
      <w:pPr>
        <w:pStyle w:val="af9"/>
        <w:numPr>
          <w:ilvl w:val="0"/>
          <w:numId w:val="18"/>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F702A2" w:rsidRPr="006B4D48" w:rsidRDefault="00F702A2" w:rsidP="00F702A2">
      <w:pPr>
        <w:pStyle w:val="af9"/>
        <w:spacing w:line="240" w:lineRule="atLeast"/>
        <w:jc w:val="both"/>
        <w:rPr>
          <w:rFonts w:ascii="Times New Roman" w:hAnsi="Times New Roman"/>
          <w:b/>
          <w:color w:val="000000"/>
          <w:sz w:val="28"/>
          <w:szCs w:val="28"/>
        </w:rPr>
      </w:pPr>
      <w:proofErr w:type="spellStart"/>
      <w:r w:rsidRPr="006B4D48">
        <w:rPr>
          <w:rFonts w:ascii="Times New Roman" w:hAnsi="Times New Roman"/>
          <w:b/>
          <w:color w:val="000000"/>
          <w:sz w:val="28"/>
          <w:szCs w:val="28"/>
        </w:rPr>
        <w:t>Здоровьесберегающее</w:t>
      </w:r>
      <w:proofErr w:type="spellEnd"/>
      <w:r w:rsidRPr="006B4D48">
        <w:rPr>
          <w:rFonts w:ascii="Times New Roman" w:hAnsi="Times New Roman"/>
          <w:b/>
          <w:color w:val="000000"/>
          <w:sz w:val="28"/>
          <w:szCs w:val="28"/>
        </w:rPr>
        <w:t xml:space="preserve"> воспитание:</w:t>
      </w:r>
    </w:p>
    <w:p w:rsidR="00F702A2" w:rsidRPr="006B4D48" w:rsidRDefault="00F702A2" w:rsidP="006203AC">
      <w:pPr>
        <w:pStyle w:val="af9"/>
        <w:numPr>
          <w:ilvl w:val="0"/>
          <w:numId w:val="19"/>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F702A2" w:rsidRPr="006B4D48" w:rsidRDefault="00F702A2" w:rsidP="006203AC">
      <w:pPr>
        <w:pStyle w:val="af9"/>
        <w:numPr>
          <w:ilvl w:val="0"/>
          <w:numId w:val="19"/>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F702A2" w:rsidRPr="006B4D48" w:rsidRDefault="00F702A2" w:rsidP="006203AC">
      <w:pPr>
        <w:pStyle w:val="af9"/>
        <w:numPr>
          <w:ilvl w:val="0"/>
          <w:numId w:val="19"/>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F702A2" w:rsidRPr="006B4D48" w:rsidRDefault="00F702A2" w:rsidP="006203AC">
      <w:pPr>
        <w:pStyle w:val="af9"/>
        <w:numPr>
          <w:ilvl w:val="0"/>
          <w:numId w:val="19"/>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получают элементарные представления о первой доврачебной помощи пострадавшим;</w:t>
      </w:r>
    </w:p>
    <w:p w:rsidR="00F702A2" w:rsidRPr="006B4D48" w:rsidRDefault="00F702A2" w:rsidP="006203AC">
      <w:pPr>
        <w:pStyle w:val="af9"/>
        <w:numPr>
          <w:ilvl w:val="0"/>
          <w:numId w:val="19"/>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w:t>
      </w:r>
      <w:proofErr w:type="spellStart"/>
      <w:r w:rsidRPr="006B4D48">
        <w:rPr>
          <w:rFonts w:ascii="Times New Roman" w:hAnsi="Times New Roman"/>
          <w:color w:val="000000"/>
          <w:sz w:val="28"/>
          <w:szCs w:val="28"/>
        </w:rPr>
        <w:t>аддиктивных</w:t>
      </w:r>
      <w:proofErr w:type="spellEnd"/>
      <w:r w:rsidRPr="006B4D48">
        <w:rPr>
          <w:rFonts w:ascii="Times New Roman" w:hAnsi="Times New Roman"/>
          <w:color w:val="000000"/>
          <w:sz w:val="28"/>
          <w:szCs w:val="28"/>
        </w:rPr>
        <w:t xml:space="preserve"> проявлениях различного рода - </w:t>
      </w:r>
      <w:proofErr w:type="spellStart"/>
      <w:r w:rsidRPr="006B4D48">
        <w:rPr>
          <w:rFonts w:ascii="Times New Roman" w:hAnsi="Times New Roman"/>
          <w:color w:val="000000"/>
          <w:sz w:val="28"/>
          <w:szCs w:val="28"/>
        </w:rPr>
        <w:t>наркозависимости</w:t>
      </w:r>
      <w:proofErr w:type="spellEnd"/>
      <w:r w:rsidRPr="006B4D48">
        <w:rPr>
          <w:rFonts w:ascii="Times New Roman" w:hAnsi="Times New Roman"/>
          <w:color w:val="000000"/>
          <w:sz w:val="28"/>
          <w:szCs w:val="28"/>
        </w:rPr>
        <w:t xml:space="preserve">, </w:t>
      </w:r>
      <w:proofErr w:type="spellStart"/>
      <w:r w:rsidRPr="006B4D48">
        <w:rPr>
          <w:rFonts w:ascii="Times New Roman" w:hAnsi="Times New Roman"/>
          <w:color w:val="000000"/>
          <w:sz w:val="28"/>
          <w:szCs w:val="28"/>
        </w:rPr>
        <w:t>игромании</w:t>
      </w:r>
      <w:proofErr w:type="spellEnd"/>
      <w:r w:rsidRPr="006B4D48">
        <w:rPr>
          <w:rFonts w:ascii="Times New Roman" w:hAnsi="Times New Roman"/>
          <w:color w:val="000000"/>
          <w:sz w:val="28"/>
          <w:szCs w:val="28"/>
        </w:rPr>
        <w:t xml:space="preserve">, </w:t>
      </w:r>
      <w:proofErr w:type="spellStart"/>
      <w:r w:rsidRPr="006B4D48">
        <w:rPr>
          <w:rFonts w:ascii="Times New Roman" w:hAnsi="Times New Roman"/>
          <w:color w:val="000000"/>
          <w:sz w:val="28"/>
          <w:szCs w:val="28"/>
        </w:rPr>
        <w:t>табакокурении</w:t>
      </w:r>
      <w:proofErr w:type="spellEnd"/>
      <w:r w:rsidRPr="006B4D48">
        <w:rPr>
          <w:rFonts w:ascii="Times New Roman" w:hAnsi="Times New Roman"/>
          <w:color w:val="000000"/>
          <w:sz w:val="28"/>
          <w:szCs w:val="28"/>
        </w:rPr>
        <w:t xml:space="preserve">, </w:t>
      </w:r>
      <w:proofErr w:type="spellStart"/>
      <w:r w:rsidRPr="006B4D48">
        <w:rPr>
          <w:rFonts w:ascii="Times New Roman" w:hAnsi="Times New Roman"/>
          <w:color w:val="000000"/>
          <w:sz w:val="28"/>
          <w:szCs w:val="28"/>
        </w:rPr>
        <w:t>интернет-зависимости</w:t>
      </w:r>
      <w:proofErr w:type="spellEnd"/>
      <w:r w:rsidRPr="006B4D48">
        <w:rPr>
          <w:rFonts w:ascii="Times New Roman" w:hAnsi="Times New Roman"/>
          <w:color w:val="000000"/>
          <w:sz w:val="28"/>
          <w:szCs w:val="28"/>
        </w:rPr>
        <w:t>,  алкоголизме и др., как факторах, ограничивающих свободу личности;</w:t>
      </w:r>
    </w:p>
    <w:p w:rsidR="00F702A2" w:rsidRPr="006B4D48" w:rsidRDefault="00F702A2" w:rsidP="006203AC">
      <w:pPr>
        <w:pStyle w:val="af9"/>
        <w:numPr>
          <w:ilvl w:val="0"/>
          <w:numId w:val="19"/>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6B4D48">
        <w:rPr>
          <w:rFonts w:ascii="Times New Roman" w:hAnsi="Times New Roman"/>
          <w:color w:val="000000"/>
          <w:sz w:val="28"/>
          <w:szCs w:val="28"/>
        </w:rPr>
        <w:t>табакокурения</w:t>
      </w:r>
      <w:proofErr w:type="spellEnd"/>
      <w:r w:rsidRPr="006B4D48">
        <w:rPr>
          <w:rFonts w:ascii="Times New Roman" w:hAnsi="Times New Roman"/>
          <w:color w:val="000000"/>
          <w:sz w:val="28"/>
          <w:szCs w:val="28"/>
        </w:rPr>
        <w:t xml:space="preserve"> (учатся говорить «нет») (в ходе дискуссий, тренингов, ролевых игр, обсуждения видеосюжетов и др.);</w:t>
      </w:r>
    </w:p>
    <w:p w:rsidR="00F702A2" w:rsidRPr="006B4D48" w:rsidRDefault="00F702A2" w:rsidP="006203AC">
      <w:pPr>
        <w:pStyle w:val="af9"/>
        <w:numPr>
          <w:ilvl w:val="0"/>
          <w:numId w:val="19"/>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F702A2" w:rsidRPr="006B4D48" w:rsidRDefault="00F702A2" w:rsidP="006203AC">
      <w:pPr>
        <w:pStyle w:val="af9"/>
        <w:numPr>
          <w:ilvl w:val="0"/>
          <w:numId w:val="19"/>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F702A2" w:rsidRPr="006B4D48" w:rsidRDefault="00F702A2" w:rsidP="006203AC">
      <w:pPr>
        <w:pStyle w:val="af9"/>
        <w:numPr>
          <w:ilvl w:val="0"/>
          <w:numId w:val="19"/>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F702A2" w:rsidRPr="006B4D48" w:rsidRDefault="00F702A2" w:rsidP="00F702A2">
      <w:pPr>
        <w:pStyle w:val="af9"/>
        <w:spacing w:line="240" w:lineRule="atLeast"/>
        <w:jc w:val="both"/>
        <w:rPr>
          <w:rFonts w:ascii="Times New Roman" w:hAnsi="Times New Roman"/>
          <w:b/>
          <w:color w:val="000000"/>
          <w:sz w:val="28"/>
          <w:szCs w:val="28"/>
        </w:rPr>
      </w:pPr>
      <w:proofErr w:type="spellStart"/>
      <w:r w:rsidRPr="006B4D48">
        <w:rPr>
          <w:rFonts w:ascii="Times New Roman" w:hAnsi="Times New Roman"/>
          <w:b/>
          <w:color w:val="000000"/>
          <w:sz w:val="28"/>
          <w:szCs w:val="28"/>
        </w:rPr>
        <w:t>Социокультурное</w:t>
      </w:r>
      <w:proofErr w:type="spellEnd"/>
      <w:r w:rsidRPr="006B4D48">
        <w:rPr>
          <w:rFonts w:ascii="Times New Roman" w:hAnsi="Times New Roman"/>
          <w:b/>
          <w:color w:val="000000"/>
          <w:sz w:val="28"/>
          <w:szCs w:val="28"/>
        </w:rPr>
        <w:t xml:space="preserve"> и </w:t>
      </w:r>
      <w:proofErr w:type="spellStart"/>
      <w:r w:rsidRPr="006B4D48">
        <w:rPr>
          <w:rFonts w:ascii="Times New Roman" w:hAnsi="Times New Roman"/>
          <w:b/>
          <w:color w:val="000000"/>
          <w:sz w:val="28"/>
          <w:szCs w:val="28"/>
        </w:rPr>
        <w:t>медиакультурное</w:t>
      </w:r>
      <w:proofErr w:type="spellEnd"/>
      <w:r w:rsidRPr="006B4D48">
        <w:rPr>
          <w:rFonts w:ascii="Times New Roman" w:hAnsi="Times New Roman"/>
          <w:b/>
          <w:color w:val="000000"/>
          <w:sz w:val="28"/>
          <w:szCs w:val="28"/>
        </w:rPr>
        <w:t xml:space="preserve"> воспитание:</w:t>
      </w:r>
    </w:p>
    <w:p w:rsidR="00F702A2" w:rsidRPr="006B4D48" w:rsidRDefault="00F702A2" w:rsidP="006203AC">
      <w:pPr>
        <w:pStyle w:val="af9"/>
        <w:numPr>
          <w:ilvl w:val="0"/>
          <w:numId w:val="20"/>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F702A2" w:rsidRPr="006B4D48" w:rsidRDefault="00F702A2" w:rsidP="006203AC">
      <w:pPr>
        <w:pStyle w:val="af9"/>
        <w:numPr>
          <w:ilvl w:val="0"/>
          <w:numId w:val="20"/>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w:t>
      </w:r>
      <w:proofErr w:type="spellStart"/>
      <w:r w:rsidRPr="006B4D48">
        <w:rPr>
          <w:rFonts w:ascii="Times New Roman" w:hAnsi="Times New Roman"/>
          <w:color w:val="000000"/>
          <w:sz w:val="28"/>
          <w:szCs w:val="28"/>
        </w:rPr>
        <w:t>конфессий</w:t>
      </w:r>
      <w:proofErr w:type="spellEnd"/>
      <w:r w:rsidRPr="006B4D48">
        <w:rPr>
          <w:rFonts w:ascii="Times New Roman" w:hAnsi="Times New Roman"/>
          <w:color w:val="000000"/>
          <w:sz w:val="28"/>
          <w:szCs w:val="28"/>
        </w:rPr>
        <w:t xml:space="preserve">, этнических групп, экскурсионных поездок, выполнения проектов </w:t>
      </w:r>
      <w:proofErr w:type="spellStart"/>
      <w:r w:rsidRPr="006B4D48">
        <w:rPr>
          <w:rFonts w:ascii="Times New Roman" w:hAnsi="Times New Roman"/>
          <w:color w:val="000000"/>
          <w:sz w:val="28"/>
          <w:szCs w:val="28"/>
        </w:rPr>
        <w:t>социокультурной</w:t>
      </w:r>
      <w:proofErr w:type="spellEnd"/>
      <w:r w:rsidRPr="006B4D48">
        <w:rPr>
          <w:rFonts w:ascii="Times New Roman" w:hAnsi="Times New Roman"/>
          <w:color w:val="000000"/>
          <w:sz w:val="28"/>
          <w:szCs w:val="28"/>
        </w:rPr>
        <w:t xml:space="preserve"> направленности, отражающих культурное разнообразие народов, проживающих на территории родного края, России;</w:t>
      </w:r>
    </w:p>
    <w:p w:rsidR="00F702A2" w:rsidRPr="006B4D48" w:rsidRDefault="00F702A2" w:rsidP="006203AC">
      <w:pPr>
        <w:pStyle w:val="af9"/>
        <w:numPr>
          <w:ilvl w:val="0"/>
          <w:numId w:val="20"/>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приобретают первичный опыт социального партнерства и </w:t>
      </w:r>
      <w:proofErr w:type="spellStart"/>
      <w:r w:rsidRPr="006B4D48">
        <w:rPr>
          <w:rFonts w:ascii="Times New Roman" w:hAnsi="Times New Roman"/>
          <w:color w:val="000000"/>
          <w:sz w:val="28"/>
          <w:szCs w:val="28"/>
        </w:rPr>
        <w:t>межпоколенного</w:t>
      </w:r>
      <w:proofErr w:type="spellEnd"/>
      <w:r w:rsidRPr="006B4D48">
        <w:rPr>
          <w:rFonts w:ascii="Times New Roman" w:hAnsi="Times New Roman"/>
          <w:color w:val="000000"/>
          <w:sz w:val="28"/>
          <w:szCs w:val="28"/>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F702A2" w:rsidRPr="006B4D48" w:rsidRDefault="00F702A2" w:rsidP="006203AC">
      <w:pPr>
        <w:pStyle w:val="af9"/>
        <w:numPr>
          <w:ilvl w:val="0"/>
          <w:numId w:val="20"/>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F702A2" w:rsidRPr="006B4D48" w:rsidRDefault="00F702A2" w:rsidP="006203AC">
      <w:pPr>
        <w:pStyle w:val="af9"/>
        <w:numPr>
          <w:ilvl w:val="0"/>
          <w:numId w:val="20"/>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F702A2" w:rsidRPr="006B4D48" w:rsidRDefault="00F702A2" w:rsidP="006203AC">
      <w:pPr>
        <w:pStyle w:val="af9"/>
        <w:numPr>
          <w:ilvl w:val="0"/>
          <w:numId w:val="20"/>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F702A2" w:rsidRPr="006B4D48" w:rsidRDefault="00F702A2" w:rsidP="00F702A2">
      <w:pPr>
        <w:pStyle w:val="af9"/>
        <w:spacing w:line="240" w:lineRule="atLeast"/>
        <w:jc w:val="both"/>
        <w:rPr>
          <w:rFonts w:ascii="Times New Roman" w:hAnsi="Times New Roman"/>
          <w:b/>
          <w:color w:val="000000"/>
          <w:sz w:val="28"/>
          <w:szCs w:val="28"/>
        </w:rPr>
      </w:pPr>
      <w:proofErr w:type="spellStart"/>
      <w:r w:rsidRPr="006B4D48">
        <w:rPr>
          <w:rFonts w:ascii="Times New Roman" w:hAnsi="Times New Roman"/>
          <w:b/>
          <w:color w:val="000000"/>
          <w:sz w:val="28"/>
          <w:szCs w:val="28"/>
        </w:rPr>
        <w:t>Культуротворческое</w:t>
      </w:r>
      <w:proofErr w:type="spellEnd"/>
      <w:r w:rsidRPr="006B4D48">
        <w:rPr>
          <w:rFonts w:ascii="Times New Roman" w:hAnsi="Times New Roman"/>
          <w:b/>
          <w:color w:val="000000"/>
          <w:sz w:val="28"/>
          <w:szCs w:val="28"/>
        </w:rPr>
        <w:t xml:space="preserve"> и эстетическое воспитание:</w:t>
      </w:r>
    </w:p>
    <w:p w:rsidR="00F702A2" w:rsidRPr="006B4D48" w:rsidRDefault="00F702A2" w:rsidP="006203AC">
      <w:pPr>
        <w:pStyle w:val="af9"/>
        <w:numPr>
          <w:ilvl w:val="0"/>
          <w:numId w:val="21"/>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F702A2" w:rsidRPr="006B4D48" w:rsidRDefault="00F702A2" w:rsidP="006203AC">
      <w:pPr>
        <w:pStyle w:val="af9"/>
        <w:numPr>
          <w:ilvl w:val="0"/>
          <w:numId w:val="21"/>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6B4D48">
        <w:rPr>
          <w:rFonts w:ascii="Times New Roman" w:hAnsi="Times New Roman"/>
          <w:color w:val="000000"/>
          <w:sz w:val="28"/>
          <w:szCs w:val="28"/>
        </w:rPr>
        <w:t>экскурсионно­краеведческой</w:t>
      </w:r>
      <w:proofErr w:type="spellEnd"/>
      <w:r w:rsidRPr="006B4D48">
        <w:rPr>
          <w:rFonts w:ascii="Times New Roman" w:hAnsi="Times New Roman"/>
          <w:color w:val="000000"/>
          <w:sz w:val="28"/>
          <w:szCs w:val="28"/>
        </w:rPr>
        <w:t xml:space="preserve">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F702A2" w:rsidRPr="006B4D48" w:rsidRDefault="00F702A2" w:rsidP="006203AC">
      <w:pPr>
        <w:pStyle w:val="af9"/>
        <w:numPr>
          <w:ilvl w:val="0"/>
          <w:numId w:val="21"/>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F702A2" w:rsidRPr="006B4D48" w:rsidRDefault="00F702A2" w:rsidP="006203AC">
      <w:pPr>
        <w:pStyle w:val="af9"/>
        <w:numPr>
          <w:ilvl w:val="0"/>
          <w:numId w:val="21"/>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F702A2" w:rsidRPr="006B4D48" w:rsidRDefault="00F702A2" w:rsidP="006203AC">
      <w:pPr>
        <w:pStyle w:val="af9"/>
        <w:numPr>
          <w:ilvl w:val="0"/>
          <w:numId w:val="21"/>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F702A2" w:rsidRPr="006B4D48" w:rsidRDefault="00F702A2" w:rsidP="006203AC">
      <w:pPr>
        <w:pStyle w:val="af9"/>
        <w:numPr>
          <w:ilvl w:val="0"/>
          <w:numId w:val="21"/>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6B4D48">
        <w:rPr>
          <w:rFonts w:ascii="Times New Roman" w:hAnsi="Times New Roman"/>
          <w:color w:val="000000"/>
          <w:sz w:val="28"/>
          <w:szCs w:val="28"/>
        </w:rPr>
        <w:t>экскурсионно­краеведческой</w:t>
      </w:r>
      <w:proofErr w:type="spellEnd"/>
      <w:r w:rsidRPr="006B4D48">
        <w:rPr>
          <w:rFonts w:ascii="Times New Roman" w:hAnsi="Times New Roman"/>
          <w:color w:val="000000"/>
          <w:sz w:val="28"/>
          <w:szCs w:val="28"/>
        </w:rPr>
        <w:t xml:space="preserve"> деятельности, реализации </w:t>
      </w:r>
      <w:proofErr w:type="spellStart"/>
      <w:r w:rsidRPr="006B4D48">
        <w:rPr>
          <w:rFonts w:ascii="Times New Roman" w:hAnsi="Times New Roman"/>
          <w:color w:val="000000"/>
          <w:sz w:val="28"/>
          <w:szCs w:val="28"/>
        </w:rPr>
        <w:t>культурно­досуговых</w:t>
      </w:r>
      <w:proofErr w:type="spellEnd"/>
      <w:r w:rsidRPr="006B4D48">
        <w:rPr>
          <w:rFonts w:ascii="Times New Roman" w:hAnsi="Times New Roman"/>
          <w:color w:val="000000"/>
          <w:sz w:val="28"/>
          <w:szCs w:val="28"/>
        </w:rPr>
        <w:t xml:space="preserve">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F702A2" w:rsidRPr="006B4D48" w:rsidRDefault="00F702A2" w:rsidP="006203AC">
      <w:pPr>
        <w:pStyle w:val="af9"/>
        <w:numPr>
          <w:ilvl w:val="0"/>
          <w:numId w:val="21"/>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получают элементарные представления о стиле одежды как способе выражения душевного состояния человека;</w:t>
      </w:r>
    </w:p>
    <w:p w:rsidR="00F702A2" w:rsidRDefault="00F702A2" w:rsidP="006203AC">
      <w:pPr>
        <w:pStyle w:val="af9"/>
        <w:numPr>
          <w:ilvl w:val="0"/>
          <w:numId w:val="21"/>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участвуют в художественном оформлении помещений.</w:t>
      </w:r>
    </w:p>
    <w:p w:rsidR="00F85CB1" w:rsidRPr="006B4D48" w:rsidRDefault="00F85CB1" w:rsidP="00F85CB1">
      <w:pPr>
        <w:pStyle w:val="af9"/>
        <w:spacing w:line="240" w:lineRule="atLeast"/>
        <w:ind w:left="360"/>
        <w:jc w:val="both"/>
        <w:rPr>
          <w:rFonts w:ascii="Times New Roman" w:hAnsi="Times New Roman"/>
          <w:color w:val="000000"/>
          <w:sz w:val="28"/>
          <w:szCs w:val="28"/>
        </w:rPr>
      </w:pPr>
    </w:p>
    <w:p w:rsidR="00F702A2" w:rsidRPr="006B4D48" w:rsidRDefault="00F702A2" w:rsidP="00F702A2">
      <w:pPr>
        <w:pStyle w:val="af9"/>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 xml:space="preserve">Правовое воспитание и культура безопасности: </w:t>
      </w:r>
    </w:p>
    <w:p w:rsidR="00F702A2" w:rsidRPr="006B4D48" w:rsidRDefault="00F702A2" w:rsidP="006203AC">
      <w:pPr>
        <w:pStyle w:val="af9"/>
        <w:numPr>
          <w:ilvl w:val="0"/>
          <w:numId w:val="22"/>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F702A2" w:rsidRPr="006B4D48" w:rsidRDefault="00F702A2" w:rsidP="006203AC">
      <w:pPr>
        <w:pStyle w:val="af9"/>
        <w:numPr>
          <w:ilvl w:val="0"/>
          <w:numId w:val="22"/>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F702A2" w:rsidRPr="006B4D48" w:rsidRDefault="00F702A2" w:rsidP="006203AC">
      <w:pPr>
        <w:pStyle w:val="af9"/>
        <w:numPr>
          <w:ilvl w:val="0"/>
          <w:numId w:val="22"/>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6B4D48">
        <w:rPr>
          <w:rFonts w:ascii="Times New Roman" w:hAnsi="Times New Roman"/>
          <w:color w:val="000000"/>
          <w:sz w:val="28"/>
          <w:szCs w:val="28"/>
        </w:rPr>
        <w:t>детско­юношеских</w:t>
      </w:r>
      <w:proofErr w:type="spellEnd"/>
      <w:r w:rsidRPr="006B4D48">
        <w:rPr>
          <w:rFonts w:ascii="Times New Roman" w:hAnsi="Times New Roman"/>
          <w:color w:val="000000"/>
          <w:sz w:val="28"/>
          <w:szCs w:val="28"/>
        </w:rPr>
        <w:t xml:space="preserve"> движений, организаций, сообществ, посильного участия в социальных проектах и мероприятиях, проводимых </w:t>
      </w:r>
      <w:proofErr w:type="spellStart"/>
      <w:r w:rsidRPr="006B4D48">
        <w:rPr>
          <w:rFonts w:ascii="Times New Roman" w:hAnsi="Times New Roman"/>
          <w:color w:val="000000"/>
          <w:sz w:val="28"/>
          <w:szCs w:val="28"/>
        </w:rPr>
        <w:t>детско­юношескими</w:t>
      </w:r>
      <w:proofErr w:type="spellEnd"/>
      <w:r w:rsidRPr="006B4D48">
        <w:rPr>
          <w:rFonts w:ascii="Times New Roman" w:hAnsi="Times New Roman"/>
          <w:color w:val="000000"/>
          <w:sz w:val="28"/>
          <w:szCs w:val="28"/>
        </w:rPr>
        <w:t xml:space="preserve"> организациями);</w:t>
      </w:r>
    </w:p>
    <w:p w:rsidR="00F702A2" w:rsidRPr="006B4D48" w:rsidRDefault="00F702A2" w:rsidP="006203AC">
      <w:pPr>
        <w:pStyle w:val="af9"/>
        <w:numPr>
          <w:ilvl w:val="0"/>
          <w:numId w:val="22"/>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F702A2" w:rsidRPr="006B4D48" w:rsidRDefault="00F702A2" w:rsidP="006203AC">
      <w:pPr>
        <w:pStyle w:val="af9"/>
        <w:numPr>
          <w:ilvl w:val="0"/>
          <w:numId w:val="22"/>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получают элементарные представления об информационной безопасности, о </w:t>
      </w:r>
      <w:proofErr w:type="spellStart"/>
      <w:r w:rsidRPr="006B4D48">
        <w:rPr>
          <w:rFonts w:ascii="Times New Roman" w:hAnsi="Times New Roman"/>
          <w:color w:val="000000"/>
          <w:sz w:val="28"/>
          <w:szCs w:val="28"/>
        </w:rPr>
        <w:t>девиантном</w:t>
      </w:r>
      <w:proofErr w:type="spellEnd"/>
      <w:r w:rsidRPr="006B4D48">
        <w:rPr>
          <w:rFonts w:ascii="Times New Roman" w:hAnsi="Times New Roman"/>
          <w:color w:val="000000"/>
          <w:sz w:val="28"/>
          <w:szCs w:val="28"/>
        </w:rPr>
        <w:t xml:space="preserve"> и </w:t>
      </w:r>
      <w:proofErr w:type="spellStart"/>
      <w:r w:rsidRPr="006B4D48">
        <w:rPr>
          <w:rFonts w:ascii="Times New Roman" w:hAnsi="Times New Roman"/>
          <w:color w:val="000000"/>
          <w:sz w:val="28"/>
          <w:szCs w:val="28"/>
        </w:rPr>
        <w:t>делинквентном</w:t>
      </w:r>
      <w:proofErr w:type="spellEnd"/>
      <w:r w:rsidRPr="006B4D48">
        <w:rPr>
          <w:rFonts w:ascii="Times New Roman" w:hAnsi="Times New Roman"/>
          <w:color w:val="000000"/>
          <w:sz w:val="28"/>
          <w:szCs w:val="28"/>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F702A2" w:rsidRPr="006B4D48" w:rsidRDefault="00F702A2" w:rsidP="006203AC">
      <w:pPr>
        <w:pStyle w:val="af9"/>
        <w:numPr>
          <w:ilvl w:val="0"/>
          <w:numId w:val="22"/>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F702A2" w:rsidRPr="006B4D48" w:rsidRDefault="00F702A2" w:rsidP="00F702A2">
      <w:pPr>
        <w:pStyle w:val="af9"/>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Воспитание семейных ценностей:</w:t>
      </w:r>
    </w:p>
    <w:p w:rsidR="00F702A2" w:rsidRPr="006B4D48" w:rsidRDefault="00F702A2" w:rsidP="006203AC">
      <w:pPr>
        <w:pStyle w:val="af9"/>
        <w:numPr>
          <w:ilvl w:val="0"/>
          <w:numId w:val="23"/>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F702A2" w:rsidRPr="006B4D48" w:rsidRDefault="00F702A2" w:rsidP="006203AC">
      <w:pPr>
        <w:pStyle w:val="af9"/>
        <w:numPr>
          <w:ilvl w:val="0"/>
          <w:numId w:val="23"/>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F702A2" w:rsidRPr="006B4D48" w:rsidRDefault="00F702A2" w:rsidP="006203AC">
      <w:pPr>
        <w:pStyle w:val="af9"/>
        <w:numPr>
          <w:ilvl w:val="0"/>
          <w:numId w:val="23"/>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F702A2" w:rsidRPr="006B4D48" w:rsidRDefault="00F702A2" w:rsidP="006203AC">
      <w:pPr>
        <w:pStyle w:val="af9"/>
        <w:numPr>
          <w:ilvl w:val="0"/>
          <w:numId w:val="23"/>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F702A2" w:rsidRPr="006B4D48" w:rsidRDefault="00F702A2" w:rsidP="00F702A2">
      <w:pPr>
        <w:pStyle w:val="af9"/>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Формирование коммуникативной культуры:</w:t>
      </w:r>
    </w:p>
    <w:p w:rsidR="00F702A2" w:rsidRPr="006B4D48" w:rsidRDefault="00F702A2" w:rsidP="006203AC">
      <w:pPr>
        <w:pStyle w:val="af9"/>
        <w:numPr>
          <w:ilvl w:val="0"/>
          <w:numId w:val="24"/>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F702A2" w:rsidRPr="006B4D48" w:rsidRDefault="00F702A2" w:rsidP="006203AC">
      <w:pPr>
        <w:pStyle w:val="af9"/>
        <w:numPr>
          <w:ilvl w:val="0"/>
          <w:numId w:val="24"/>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F702A2" w:rsidRPr="006B4D48" w:rsidRDefault="00F702A2" w:rsidP="006203AC">
      <w:pPr>
        <w:pStyle w:val="af9"/>
        <w:numPr>
          <w:ilvl w:val="0"/>
          <w:numId w:val="24"/>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участвуют в развитии школьных средств массовой информации (школьные газеты, сайты, радио-, теле-, видеостудии);</w:t>
      </w:r>
    </w:p>
    <w:p w:rsidR="00F702A2" w:rsidRPr="006B4D48" w:rsidRDefault="00F702A2" w:rsidP="006203AC">
      <w:pPr>
        <w:pStyle w:val="af9"/>
        <w:numPr>
          <w:ilvl w:val="0"/>
          <w:numId w:val="24"/>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F702A2" w:rsidRPr="006B4D48" w:rsidRDefault="00F702A2" w:rsidP="006203AC">
      <w:pPr>
        <w:pStyle w:val="af9"/>
        <w:numPr>
          <w:ilvl w:val="0"/>
          <w:numId w:val="24"/>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F702A2" w:rsidRPr="006B4D48" w:rsidRDefault="00F702A2" w:rsidP="006203AC">
      <w:pPr>
        <w:pStyle w:val="af9"/>
        <w:numPr>
          <w:ilvl w:val="0"/>
          <w:numId w:val="24"/>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F702A2" w:rsidRPr="006B4D48" w:rsidRDefault="00F702A2" w:rsidP="00F702A2">
      <w:pPr>
        <w:pStyle w:val="af9"/>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Экологическое воспитание:</w:t>
      </w:r>
    </w:p>
    <w:p w:rsidR="00F702A2" w:rsidRPr="006B4D48" w:rsidRDefault="00F702A2" w:rsidP="006203AC">
      <w:pPr>
        <w:pStyle w:val="af9"/>
        <w:numPr>
          <w:ilvl w:val="0"/>
          <w:numId w:val="2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усваивают элементарные представления об </w:t>
      </w:r>
      <w:proofErr w:type="spellStart"/>
      <w:r w:rsidRPr="006B4D48">
        <w:rPr>
          <w:rFonts w:ascii="Times New Roman" w:hAnsi="Times New Roman"/>
          <w:color w:val="000000"/>
          <w:sz w:val="28"/>
          <w:szCs w:val="28"/>
        </w:rPr>
        <w:t>экокультурных</w:t>
      </w:r>
      <w:proofErr w:type="spellEnd"/>
      <w:r w:rsidRPr="006B4D48">
        <w:rPr>
          <w:rFonts w:ascii="Times New Roman" w:hAnsi="Times New Roman"/>
          <w:color w:val="000000"/>
          <w:sz w:val="28"/>
          <w:szCs w:val="28"/>
        </w:rPr>
        <w:t xml:space="preserve">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F702A2" w:rsidRPr="006B4D48" w:rsidRDefault="00F702A2" w:rsidP="006203AC">
      <w:pPr>
        <w:pStyle w:val="af9"/>
        <w:numPr>
          <w:ilvl w:val="0"/>
          <w:numId w:val="2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получают первоначальный опыт </w:t>
      </w:r>
      <w:proofErr w:type="spellStart"/>
      <w:r w:rsidRPr="006B4D48">
        <w:rPr>
          <w:rFonts w:ascii="Times New Roman" w:hAnsi="Times New Roman"/>
          <w:color w:val="000000"/>
          <w:sz w:val="28"/>
          <w:szCs w:val="28"/>
        </w:rPr>
        <w:t>эмоционально­чувственного</w:t>
      </w:r>
      <w:proofErr w:type="spellEnd"/>
      <w:r w:rsidRPr="006B4D48">
        <w:rPr>
          <w:rFonts w:ascii="Times New Roman" w:hAnsi="Times New Roman"/>
          <w:color w:val="000000"/>
          <w:sz w:val="28"/>
          <w:szCs w:val="28"/>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F702A2" w:rsidRPr="006B4D48" w:rsidRDefault="00F702A2" w:rsidP="006203AC">
      <w:pPr>
        <w:pStyle w:val="af9"/>
        <w:numPr>
          <w:ilvl w:val="0"/>
          <w:numId w:val="2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w:t>
      </w:r>
      <w:proofErr w:type="spellStart"/>
      <w:r w:rsidRPr="006B4D48">
        <w:rPr>
          <w:rFonts w:ascii="Times New Roman" w:hAnsi="Times New Roman"/>
          <w:color w:val="000000"/>
          <w:sz w:val="28"/>
          <w:szCs w:val="28"/>
        </w:rPr>
        <w:t>детско­юношеских</w:t>
      </w:r>
      <w:proofErr w:type="spellEnd"/>
      <w:r w:rsidRPr="006B4D48">
        <w:rPr>
          <w:rFonts w:ascii="Times New Roman" w:hAnsi="Times New Roman"/>
          <w:color w:val="000000"/>
          <w:sz w:val="28"/>
          <w:szCs w:val="28"/>
        </w:rPr>
        <w:t xml:space="preserve"> организаций);</w:t>
      </w:r>
    </w:p>
    <w:p w:rsidR="00F702A2" w:rsidRPr="006B4D48" w:rsidRDefault="00F702A2" w:rsidP="006203AC">
      <w:pPr>
        <w:pStyle w:val="af9"/>
        <w:numPr>
          <w:ilvl w:val="0"/>
          <w:numId w:val="2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F702A2" w:rsidRPr="006B4D48" w:rsidRDefault="00F702A2" w:rsidP="006203AC">
      <w:pPr>
        <w:pStyle w:val="af9"/>
        <w:numPr>
          <w:ilvl w:val="0"/>
          <w:numId w:val="2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F702A2" w:rsidRPr="006B4D48" w:rsidRDefault="00F702A2" w:rsidP="00F702A2">
      <w:pPr>
        <w:pStyle w:val="af9"/>
        <w:spacing w:line="240" w:lineRule="atLeast"/>
        <w:jc w:val="both"/>
        <w:rPr>
          <w:rFonts w:ascii="Times New Roman" w:hAnsi="Times New Roman"/>
          <w:color w:val="000000"/>
          <w:sz w:val="28"/>
          <w:szCs w:val="28"/>
        </w:rPr>
      </w:pPr>
    </w:p>
    <w:p w:rsidR="00F702A2" w:rsidRPr="006B4D48" w:rsidRDefault="00F702A2" w:rsidP="00F702A2">
      <w:pPr>
        <w:pStyle w:val="af9"/>
        <w:spacing w:line="240" w:lineRule="atLeast"/>
        <w:jc w:val="center"/>
        <w:rPr>
          <w:rFonts w:ascii="Times New Roman" w:hAnsi="Times New Roman"/>
          <w:b/>
          <w:color w:val="000000"/>
          <w:sz w:val="28"/>
          <w:szCs w:val="28"/>
        </w:rPr>
      </w:pPr>
      <w:r w:rsidRPr="006B4D48">
        <w:rPr>
          <w:rFonts w:ascii="Times New Roman" w:hAnsi="Times New Roman"/>
          <w:b/>
          <w:color w:val="000000"/>
          <w:sz w:val="28"/>
          <w:szCs w:val="28"/>
        </w:rPr>
        <w:t>Модель организации работы по духовно-нравственному развитию, воспитанию и социализации обучающихся</w:t>
      </w:r>
    </w:p>
    <w:p w:rsidR="00F702A2" w:rsidRPr="006B4D48" w:rsidRDefault="00F702A2" w:rsidP="00F702A2">
      <w:pPr>
        <w:pStyle w:val="af9"/>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Организация работы по духовно-нравственному развитию, воспитанию и социализации обучающихся, реализуется на следующих уровнях:</w:t>
      </w:r>
    </w:p>
    <w:p w:rsidR="00F702A2" w:rsidRPr="006B4D48" w:rsidRDefault="00F702A2" w:rsidP="006203AC">
      <w:pPr>
        <w:pStyle w:val="af9"/>
        <w:numPr>
          <w:ilvl w:val="0"/>
          <w:numId w:val="26"/>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научно-методологическом (уровень согласованного единства базовых педагогических принципов и подходов к воспитанию);</w:t>
      </w:r>
    </w:p>
    <w:p w:rsidR="00F702A2" w:rsidRPr="006B4D48" w:rsidRDefault="00F702A2" w:rsidP="006203AC">
      <w:pPr>
        <w:pStyle w:val="af9"/>
        <w:numPr>
          <w:ilvl w:val="0"/>
          <w:numId w:val="26"/>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F702A2" w:rsidRPr="006B4D48" w:rsidRDefault="00F702A2" w:rsidP="006203AC">
      <w:pPr>
        <w:pStyle w:val="af9"/>
        <w:numPr>
          <w:ilvl w:val="0"/>
          <w:numId w:val="26"/>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F702A2" w:rsidRPr="006B4D48" w:rsidRDefault="00F702A2" w:rsidP="00F702A2">
      <w:pPr>
        <w:spacing w:after="0" w:line="240" w:lineRule="atLeast"/>
        <w:rPr>
          <w:rFonts w:ascii="Times New Roman" w:hAnsi="Times New Roman" w:cs="Times New Roman"/>
          <w:color w:val="000000"/>
          <w:sz w:val="28"/>
          <w:szCs w:val="28"/>
        </w:rPr>
      </w:pPr>
      <w:r w:rsidRPr="006B4D48">
        <w:rPr>
          <w:rFonts w:ascii="Times New Roman" w:hAnsi="Times New Roman"/>
          <w:b/>
          <w:color w:val="000000"/>
          <w:sz w:val="28"/>
          <w:szCs w:val="28"/>
        </w:rPr>
        <w:t>Принципы и особенности организации воспитания и социализации младших школьников</w:t>
      </w:r>
    </w:p>
    <w:p w:rsidR="00F702A2" w:rsidRPr="006B4D48" w:rsidRDefault="00F702A2" w:rsidP="006203AC">
      <w:pPr>
        <w:pStyle w:val="af9"/>
        <w:numPr>
          <w:ilvl w:val="0"/>
          <w:numId w:val="27"/>
        </w:numPr>
        <w:spacing w:line="240" w:lineRule="atLeast"/>
        <w:jc w:val="both"/>
        <w:rPr>
          <w:rFonts w:ascii="Times New Roman" w:hAnsi="Times New Roman"/>
          <w:bCs/>
          <w:color w:val="000000"/>
          <w:sz w:val="28"/>
          <w:szCs w:val="28"/>
        </w:rPr>
      </w:pPr>
      <w:r w:rsidRPr="006B4D48">
        <w:rPr>
          <w:rFonts w:ascii="Times New Roman" w:hAnsi="Times New Roman"/>
          <w:b/>
          <w:bCs/>
          <w:color w:val="000000"/>
          <w:sz w:val="28"/>
          <w:szCs w:val="28"/>
        </w:rPr>
        <w:t>Принцип ориентации на идеал</w:t>
      </w:r>
      <w:r w:rsidRPr="006B4D48">
        <w:rPr>
          <w:rFonts w:ascii="Times New Roman" w:hAnsi="Times New Roman"/>
          <w:bCs/>
          <w:color w:val="000000"/>
          <w:sz w:val="28"/>
          <w:szCs w:val="28"/>
        </w:rPr>
        <w:t>.</w:t>
      </w:r>
      <w:r w:rsidRPr="006B4D48">
        <w:rPr>
          <w:rFonts w:ascii="Times New Roman" w:hAnsi="Times New Roman"/>
          <w:color w:val="000000"/>
          <w:sz w:val="28"/>
          <w:szCs w:val="28"/>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w:t>
      </w:r>
      <w:proofErr w:type="spellStart"/>
      <w:r w:rsidRPr="006B4D48">
        <w:rPr>
          <w:rFonts w:ascii="Times New Roman" w:hAnsi="Times New Roman"/>
          <w:color w:val="000000"/>
          <w:sz w:val="28"/>
          <w:szCs w:val="28"/>
        </w:rPr>
        <w:t>духовно­нравственного</w:t>
      </w:r>
      <w:proofErr w:type="spellEnd"/>
      <w:r w:rsidRPr="006B4D48">
        <w:rPr>
          <w:rFonts w:ascii="Times New Roman" w:hAnsi="Times New Roman"/>
          <w:color w:val="000000"/>
          <w:sz w:val="28"/>
          <w:szCs w:val="28"/>
        </w:rPr>
        <w:t xml:space="preserve"> и социального развития личности. В содержании программы </w:t>
      </w:r>
      <w:proofErr w:type="spellStart"/>
      <w:r w:rsidRPr="006B4D48">
        <w:rPr>
          <w:rFonts w:ascii="Times New Roman" w:hAnsi="Times New Roman"/>
          <w:color w:val="000000"/>
          <w:sz w:val="28"/>
          <w:szCs w:val="28"/>
        </w:rPr>
        <w:t>духовно­нравственного</w:t>
      </w:r>
      <w:proofErr w:type="spellEnd"/>
      <w:r w:rsidRPr="006B4D48">
        <w:rPr>
          <w:rFonts w:ascii="Times New Roman" w:hAnsi="Times New Roman"/>
          <w:color w:val="000000"/>
          <w:sz w:val="28"/>
          <w:szCs w:val="28"/>
        </w:rPr>
        <w:t xml:space="preserve">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F702A2" w:rsidRPr="006B4D48" w:rsidRDefault="00F702A2" w:rsidP="006203AC">
      <w:pPr>
        <w:pStyle w:val="af9"/>
        <w:numPr>
          <w:ilvl w:val="0"/>
          <w:numId w:val="27"/>
        </w:numPr>
        <w:spacing w:line="240" w:lineRule="atLeast"/>
        <w:jc w:val="both"/>
        <w:rPr>
          <w:rFonts w:ascii="Times New Roman" w:hAnsi="Times New Roman"/>
          <w:color w:val="000000"/>
          <w:sz w:val="28"/>
          <w:szCs w:val="28"/>
        </w:rPr>
      </w:pPr>
      <w:proofErr w:type="spellStart"/>
      <w:r w:rsidRPr="006B4D48">
        <w:rPr>
          <w:rFonts w:ascii="Times New Roman" w:hAnsi="Times New Roman"/>
          <w:b/>
          <w:bCs/>
          <w:color w:val="000000"/>
          <w:sz w:val="28"/>
          <w:szCs w:val="28"/>
        </w:rPr>
        <w:t>Аксиологический</w:t>
      </w:r>
      <w:proofErr w:type="spellEnd"/>
      <w:r w:rsidRPr="006B4D48">
        <w:rPr>
          <w:rFonts w:ascii="Times New Roman" w:hAnsi="Times New Roman"/>
          <w:b/>
          <w:bCs/>
          <w:color w:val="000000"/>
          <w:sz w:val="28"/>
          <w:szCs w:val="28"/>
        </w:rPr>
        <w:t xml:space="preserve"> принцип</w:t>
      </w:r>
      <w:r w:rsidRPr="006B4D48">
        <w:rPr>
          <w:rFonts w:ascii="Times New Roman" w:hAnsi="Times New Roman"/>
          <w:bCs/>
          <w:i/>
          <w:color w:val="000000"/>
          <w:sz w:val="28"/>
          <w:szCs w:val="28"/>
        </w:rPr>
        <w:t>.</w:t>
      </w:r>
      <w:r w:rsidRPr="006B4D48">
        <w:rPr>
          <w:rFonts w:ascii="Times New Roman" w:hAnsi="Times New Roman"/>
          <w:color w:val="000000"/>
          <w:sz w:val="28"/>
          <w:szCs w:val="28"/>
        </w:rPr>
        <w:t xml:space="preserve"> Ценности определяют основное содержание </w:t>
      </w:r>
      <w:proofErr w:type="spellStart"/>
      <w:r w:rsidRPr="006B4D48">
        <w:rPr>
          <w:rFonts w:ascii="Times New Roman" w:hAnsi="Times New Roman"/>
          <w:color w:val="000000"/>
          <w:sz w:val="28"/>
          <w:szCs w:val="28"/>
        </w:rPr>
        <w:t>духовно­нравственного</w:t>
      </w:r>
      <w:proofErr w:type="spellEnd"/>
      <w:r w:rsidRPr="006B4D48">
        <w:rPr>
          <w:rFonts w:ascii="Times New Roman" w:hAnsi="Times New Roman"/>
          <w:color w:val="000000"/>
          <w:sz w:val="28"/>
          <w:szCs w:val="28"/>
        </w:rPr>
        <w:t xml:space="preserve">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rsidRPr="006B4D48">
        <w:rPr>
          <w:rFonts w:ascii="Times New Roman" w:hAnsi="Times New Roman"/>
          <w:color w:val="000000"/>
          <w:sz w:val="28"/>
          <w:szCs w:val="28"/>
        </w:rPr>
        <w:t>духовно­нравственного</w:t>
      </w:r>
      <w:proofErr w:type="spellEnd"/>
      <w:r w:rsidRPr="006B4D48">
        <w:rPr>
          <w:rFonts w:ascii="Times New Roman" w:hAnsi="Times New Roman"/>
          <w:color w:val="000000"/>
          <w:sz w:val="28"/>
          <w:szCs w:val="28"/>
        </w:rPr>
        <w:t xml:space="preserve"> развития.</w:t>
      </w:r>
    </w:p>
    <w:p w:rsidR="00F702A2" w:rsidRPr="006B4D48" w:rsidRDefault="00F702A2" w:rsidP="006203AC">
      <w:pPr>
        <w:pStyle w:val="af9"/>
        <w:numPr>
          <w:ilvl w:val="0"/>
          <w:numId w:val="27"/>
        </w:numPr>
        <w:spacing w:line="240" w:lineRule="atLeast"/>
        <w:jc w:val="both"/>
        <w:rPr>
          <w:rFonts w:ascii="Times New Roman" w:hAnsi="Times New Roman"/>
          <w:color w:val="000000"/>
          <w:sz w:val="28"/>
          <w:szCs w:val="28"/>
        </w:rPr>
      </w:pPr>
      <w:r w:rsidRPr="006B4D48">
        <w:rPr>
          <w:rFonts w:ascii="Times New Roman" w:hAnsi="Times New Roman"/>
          <w:b/>
          <w:color w:val="000000"/>
          <w:sz w:val="28"/>
          <w:szCs w:val="28"/>
        </w:rPr>
        <w:t>Принцип амплификации</w:t>
      </w:r>
      <w:r w:rsidRPr="006B4D48">
        <w:rPr>
          <w:rFonts w:ascii="Times New Roman" w:hAnsi="Times New Roman"/>
          <w:color w:val="000000"/>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 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F702A2" w:rsidRPr="006B4D48" w:rsidRDefault="00F702A2" w:rsidP="006203AC">
      <w:pPr>
        <w:pStyle w:val="af9"/>
        <w:numPr>
          <w:ilvl w:val="0"/>
          <w:numId w:val="27"/>
        </w:numPr>
        <w:spacing w:line="240" w:lineRule="atLeast"/>
        <w:jc w:val="both"/>
        <w:rPr>
          <w:rFonts w:ascii="Times New Roman" w:hAnsi="Times New Roman"/>
          <w:bCs/>
          <w:color w:val="000000"/>
          <w:sz w:val="28"/>
          <w:szCs w:val="28"/>
        </w:rPr>
      </w:pPr>
      <w:r w:rsidRPr="006B4D48">
        <w:rPr>
          <w:rFonts w:ascii="Times New Roman" w:hAnsi="Times New Roman"/>
          <w:b/>
          <w:bCs/>
          <w:color w:val="000000"/>
          <w:sz w:val="28"/>
          <w:szCs w:val="28"/>
        </w:rPr>
        <w:t>Принцип следования нравственному примеру</w:t>
      </w:r>
      <w:r w:rsidRPr="006B4D48">
        <w:rPr>
          <w:rFonts w:ascii="Times New Roman" w:hAnsi="Times New Roman"/>
          <w:bCs/>
          <w:color w:val="000000"/>
          <w:sz w:val="28"/>
          <w:szCs w:val="28"/>
        </w:rPr>
        <w:t xml:space="preserve">. </w:t>
      </w:r>
      <w:r w:rsidRPr="006B4D48">
        <w:rPr>
          <w:rFonts w:ascii="Times New Roman" w:hAnsi="Times New Roman"/>
          <w:color w:val="000000"/>
          <w:sz w:val="28"/>
          <w:szCs w:val="28"/>
        </w:rPr>
        <w:t xml:space="preserve">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w:t>
      </w:r>
      <w:proofErr w:type="spellStart"/>
      <w:r w:rsidRPr="006B4D48">
        <w:rPr>
          <w:rFonts w:ascii="Times New Roman" w:hAnsi="Times New Roman"/>
          <w:color w:val="000000"/>
          <w:sz w:val="28"/>
          <w:szCs w:val="28"/>
        </w:rPr>
        <w:t>внеучебной</w:t>
      </w:r>
      <w:proofErr w:type="spellEnd"/>
      <w:r w:rsidRPr="006B4D48">
        <w:rPr>
          <w:rFonts w:ascii="Times New Roman" w:hAnsi="Times New Roman"/>
          <w:color w:val="000000"/>
          <w:sz w:val="28"/>
          <w:szCs w:val="28"/>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rsidRPr="006B4D48">
        <w:rPr>
          <w:rFonts w:ascii="Times New Roman" w:hAnsi="Times New Roman"/>
          <w:color w:val="000000"/>
          <w:sz w:val="28"/>
          <w:szCs w:val="28"/>
        </w:rPr>
        <w:t>духовно­нравственного</w:t>
      </w:r>
      <w:proofErr w:type="spellEnd"/>
      <w:r w:rsidRPr="006B4D48">
        <w:rPr>
          <w:rFonts w:ascii="Times New Roman" w:hAnsi="Times New Roman"/>
          <w:color w:val="000000"/>
          <w:sz w:val="28"/>
          <w:szCs w:val="28"/>
        </w:rPr>
        <w:t xml:space="preserve"> развития обучающегося имеет пример учителя.</w:t>
      </w:r>
    </w:p>
    <w:p w:rsidR="00F702A2" w:rsidRPr="006B4D48" w:rsidRDefault="00F702A2" w:rsidP="006203AC">
      <w:pPr>
        <w:pStyle w:val="af9"/>
        <w:numPr>
          <w:ilvl w:val="0"/>
          <w:numId w:val="27"/>
        </w:numPr>
        <w:spacing w:line="240" w:lineRule="atLeast"/>
        <w:jc w:val="both"/>
        <w:rPr>
          <w:rFonts w:ascii="Times New Roman" w:hAnsi="Times New Roman"/>
          <w:bCs/>
          <w:color w:val="000000"/>
          <w:sz w:val="28"/>
          <w:szCs w:val="28"/>
        </w:rPr>
      </w:pPr>
      <w:r w:rsidRPr="006B4D48">
        <w:rPr>
          <w:rFonts w:ascii="Times New Roman" w:hAnsi="Times New Roman"/>
          <w:b/>
          <w:bCs/>
          <w:color w:val="000000"/>
          <w:sz w:val="28"/>
          <w:szCs w:val="28"/>
        </w:rPr>
        <w:t>Принцип идентификации (персонификации).</w:t>
      </w:r>
      <w:r w:rsidRPr="006B4D48">
        <w:rPr>
          <w:rFonts w:ascii="Times New Roman" w:hAnsi="Times New Roman"/>
          <w:color w:val="000000"/>
          <w:sz w:val="28"/>
          <w:szCs w:val="28"/>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w:t>
      </w:r>
      <w:proofErr w:type="spellStart"/>
      <w:r w:rsidRPr="006B4D48">
        <w:rPr>
          <w:rFonts w:ascii="Times New Roman" w:hAnsi="Times New Roman"/>
          <w:color w:val="000000"/>
          <w:sz w:val="28"/>
          <w:szCs w:val="28"/>
        </w:rPr>
        <w:t>образно­эмоциональное</w:t>
      </w:r>
      <w:proofErr w:type="spellEnd"/>
      <w:r w:rsidRPr="006B4D48">
        <w:rPr>
          <w:rFonts w:ascii="Times New Roman" w:hAnsi="Times New Roman"/>
          <w:color w:val="000000"/>
          <w:sz w:val="28"/>
          <w:szCs w:val="28"/>
        </w:rPr>
        <w:t xml:space="preserve"> восприятие действительности, развиты механизмы подражания, </w:t>
      </w:r>
      <w:proofErr w:type="spellStart"/>
      <w:r w:rsidRPr="006B4D48">
        <w:rPr>
          <w:rFonts w:ascii="Times New Roman" w:hAnsi="Times New Roman"/>
          <w:color w:val="000000"/>
          <w:sz w:val="28"/>
          <w:szCs w:val="28"/>
        </w:rPr>
        <w:t>эмпатии</w:t>
      </w:r>
      <w:proofErr w:type="spellEnd"/>
      <w:r w:rsidRPr="006B4D48">
        <w:rPr>
          <w:rFonts w:ascii="Times New Roman" w:hAnsi="Times New Roman"/>
          <w:color w:val="000000"/>
          <w:sz w:val="28"/>
          <w:szCs w:val="28"/>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F702A2" w:rsidRPr="006B4D48" w:rsidRDefault="00F702A2" w:rsidP="006203AC">
      <w:pPr>
        <w:pStyle w:val="af9"/>
        <w:numPr>
          <w:ilvl w:val="0"/>
          <w:numId w:val="27"/>
        </w:numPr>
        <w:spacing w:line="240" w:lineRule="atLeast"/>
        <w:jc w:val="both"/>
        <w:rPr>
          <w:rFonts w:ascii="Times New Roman" w:hAnsi="Times New Roman"/>
          <w:bCs/>
          <w:color w:val="000000"/>
          <w:sz w:val="28"/>
          <w:szCs w:val="28"/>
        </w:rPr>
      </w:pPr>
      <w:r w:rsidRPr="006B4D48">
        <w:rPr>
          <w:rFonts w:ascii="Times New Roman" w:hAnsi="Times New Roman"/>
          <w:b/>
          <w:bCs/>
          <w:color w:val="000000"/>
          <w:sz w:val="28"/>
          <w:szCs w:val="28"/>
        </w:rPr>
        <w:t>Принцип диалогического общения.</w:t>
      </w:r>
      <w:r w:rsidRPr="006B4D48">
        <w:rPr>
          <w:rFonts w:ascii="Times New Roman" w:hAnsi="Times New Roman"/>
          <w:color w:val="000000"/>
          <w:sz w:val="28"/>
          <w:szCs w:val="28"/>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6B4D48">
        <w:rPr>
          <w:rFonts w:ascii="Times New Roman" w:hAnsi="Times New Roman"/>
          <w:color w:val="000000"/>
          <w:sz w:val="28"/>
          <w:szCs w:val="28"/>
        </w:rPr>
        <w:t>межсубъектного</w:t>
      </w:r>
      <w:proofErr w:type="spellEnd"/>
      <w:r w:rsidRPr="006B4D48">
        <w:rPr>
          <w:rFonts w:ascii="Times New Roman" w:hAnsi="Times New Roman"/>
          <w:color w:val="000000"/>
          <w:sz w:val="28"/>
          <w:szCs w:val="28"/>
        </w:rPr>
        <w:t xml:space="preserve"> общения. Организация диалогического общения должна учитывать объективно существующую степень развития </w:t>
      </w:r>
      <w:proofErr w:type="spellStart"/>
      <w:r w:rsidRPr="006B4D48">
        <w:rPr>
          <w:rFonts w:ascii="Times New Roman" w:hAnsi="Times New Roman"/>
          <w:color w:val="000000"/>
          <w:sz w:val="28"/>
          <w:szCs w:val="28"/>
        </w:rPr>
        <w:t>субъектности</w:t>
      </w:r>
      <w:proofErr w:type="spellEnd"/>
      <w:r w:rsidRPr="006B4D48">
        <w:rPr>
          <w:rFonts w:ascii="Times New Roman" w:hAnsi="Times New Roman"/>
          <w:color w:val="000000"/>
          <w:sz w:val="28"/>
          <w:szCs w:val="28"/>
        </w:rPr>
        <w:t xml:space="preserve">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F702A2" w:rsidRPr="006B4D48" w:rsidRDefault="00F702A2" w:rsidP="006203AC">
      <w:pPr>
        <w:pStyle w:val="af9"/>
        <w:numPr>
          <w:ilvl w:val="0"/>
          <w:numId w:val="27"/>
        </w:numPr>
        <w:spacing w:line="240" w:lineRule="atLeast"/>
        <w:jc w:val="both"/>
        <w:rPr>
          <w:rFonts w:ascii="Times New Roman" w:hAnsi="Times New Roman"/>
          <w:color w:val="000000"/>
          <w:sz w:val="28"/>
          <w:szCs w:val="28"/>
        </w:rPr>
      </w:pPr>
      <w:r w:rsidRPr="006B4D48">
        <w:rPr>
          <w:rFonts w:ascii="Times New Roman" w:hAnsi="Times New Roman"/>
          <w:b/>
          <w:bCs/>
          <w:color w:val="000000"/>
          <w:sz w:val="28"/>
          <w:szCs w:val="28"/>
        </w:rPr>
        <w:t xml:space="preserve">Принцип </w:t>
      </w:r>
      <w:proofErr w:type="spellStart"/>
      <w:r w:rsidRPr="006B4D48">
        <w:rPr>
          <w:rFonts w:ascii="Times New Roman" w:hAnsi="Times New Roman"/>
          <w:b/>
          <w:bCs/>
          <w:color w:val="000000"/>
          <w:sz w:val="28"/>
          <w:szCs w:val="28"/>
        </w:rPr>
        <w:t>полисубъектности</w:t>
      </w:r>
      <w:proofErr w:type="spellEnd"/>
      <w:r w:rsidRPr="006B4D48">
        <w:rPr>
          <w:rFonts w:ascii="Times New Roman" w:hAnsi="Times New Roman"/>
          <w:b/>
          <w:bCs/>
          <w:color w:val="000000"/>
          <w:sz w:val="28"/>
          <w:szCs w:val="28"/>
        </w:rPr>
        <w:t xml:space="preserve"> воспитания</w:t>
      </w:r>
      <w:r w:rsidRPr="006B4D48">
        <w:rPr>
          <w:rFonts w:ascii="Times New Roman" w:hAnsi="Times New Roman"/>
          <w:bCs/>
          <w:color w:val="000000"/>
          <w:sz w:val="28"/>
          <w:szCs w:val="28"/>
        </w:rPr>
        <w:t>.</w:t>
      </w:r>
      <w:r w:rsidRPr="006B4D48">
        <w:rPr>
          <w:rFonts w:ascii="Times New Roman" w:hAnsi="Times New Roman"/>
          <w:color w:val="000000"/>
          <w:sz w:val="28"/>
          <w:szCs w:val="28"/>
        </w:rPr>
        <w:t xml:space="preserve"> В современных условиях процесс развития и воспитания личности имеет </w:t>
      </w:r>
      <w:proofErr w:type="spellStart"/>
      <w:r w:rsidRPr="006B4D48">
        <w:rPr>
          <w:rFonts w:ascii="Times New Roman" w:hAnsi="Times New Roman"/>
          <w:color w:val="000000"/>
          <w:sz w:val="28"/>
          <w:szCs w:val="28"/>
        </w:rPr>
        <w:t>полисубъектный</w:t>
      </w:r>
      <w:proofErr w:type="spellEnd"/>
      <w:r w:rsidRPr="006B4D48">
        <w:rPr>
          <w:rFonts w:ascii="Times New Roman" w:hAnsi="Times New Roman"/>
          <w:color w:val="000000"/>
          <w:sz w:val="28"/>
          <w:szCs w:val="28"/>
        </w:rPr>
        <w:t xml:space="preserve">, </w:t>
      </w:r>
      <w:proofErr w:type="spellStart"/>
      <w:r w:rsidRPr="006B4D48">
        <w:rPr>
          <w:rFonts w:ascii="Times New Roman" w:hAnsi="Times New Roman"/>
          <w:color w:val="000000"/>
          <w:sz w:val="28"/>
          <w:szCs w:val="28"/>
        </w:rPr>
        <w:t>многомерно­деятельностный</w:t>
      </w:r>
      <w:proofErr w:type="spellEnd"/>
      <w:r w:rsidRPr="006B4D48">
        <w:rPr>
          <w:rFonts w:ascii="Times New Roman" w:hAnsi="Times New Roman"/>
          <w:color w:val="000000"/>
          <w:sz w:val="28"/>
          <w:szCs w:val="28"/>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F702A2" w:rsidRPr="006B4D48" w:rsidRDefault="00F702A2" w:rsidP="006203AC">
      <w:pPr>
        <w:pStyle w:val="af9"/>
        <w:numPr>
          <w:ilvl w:val="0"/>
          <w:numId w:val="27"/>
        </w:numPr>
        <w:spacing w:line="240" w:lineRule="atLeast"/>
        <w:jc w:val="both"/>
        <w:rPr>
          <w:rFonts w:ascii="Times New Roman" w:hAnsi="Times New Roman"/>
          <w:color w:val="000000"/>
          <w:sz w:val="28"/>
          <w:szCs w:val="28"/>
        </w:rPr>
      </w:pPr>
      <w:r w:rsidRPr="006B4D48">
        <w:rPr>
          <w:rFonts w:ascii="Times New Roman" w:hAnsi="Times New Roman"/>
          <w:b/>
          <w:bCs/>
          <w:color w:val="000000"/>
          <w:sz w:val="28"/>
          <w:szCs w:val="28"/>
        </w:rPr>
        <w:t xml:space="preserve">Принцип </w:t>
      </w:r>
      <w:proofErr w:type="spellStart"/>
      <w:r w:rsidRPr="006B4D48">
        <w:rPr>
          <w:rFonts w:ascii="Times New Roman" w:hAnsi="Times New Roman"/>
          <w:b/>
          <w:bCs/>
          <w:color w:val="000000"/>
          <w:sz w:val="28"/>
          <w:szCs w:val="28"/>
        </w:rPr>
        <w:t>системно­деятельностной</w:t>
      </w:r>
      <w:proofErr w:type="spellEnd"/>
      <w:r w:rsidRPr="006B4D48">
        <w:rPr>
          <w:rFonts w:ascii="Times New Roman" w:hAnsi="Times New Roman"/>
          <w:b/>
          <w:bCs/>
          <w:color w:val="000000"/>
          <w:sz w:val="28"/>
          <w:szCs w:val="28"/>
        </w:rPr>
        <w:t xml:space="preserve"> организации воспитания</w:t>
      </w:r>
      <w:r w:rsidRPr="006B4D48">
        <w:rPr>
          <w:rFonts w:ascii="Times New Roman" w:hAnsi="Times New Roman"/>
          <w:bCs/>
          <w:i/>
          <w:color w:val="000000"/>
          <w:sz w:val="28"/>
          <w:szCs w:val="28"/>
        </w:rPr>
        <w:t>.</w:t>
      </w:r>
      <w:r w:rsidRPr="006B4D48">
        <w:rPr>
          <w:rFonts w:ascii="Times New Roman" w:hAnsi="Times New Roman"/>
          <w:color w:val="000000"/>
          <w:sz w:val="28"/>
          <w:szCs w:val="28"/>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6B4D48">
        <w:rPr>
          <w:rFonts w:ascii="Times New Roman" w:hAnsi="Times New Roman"/>
          <w:color w:val="000000"/>
          <w:sz w:val="28"/>
          <w:szCs w:val="28"/>
        </w:rPr>
        <w:t>внеучебной</w:t>
      </w:r>
      <w:proofErr w:type="spellEnd"/>
      <w:r w:rsidRPr="006B4D48">
        <w:rPr>
          <w:rFonts w:ascii="Times New Roman" w:hAnsi="Times New Roman"/>
          <w:color w:val="000000"/>
          <w:sz w:val="28"/>
          <w:szCs w:val="28"/>
        </w:rPr>
        <w:t>, общественно значимой деятельности младших школьников.</w:t>
      </w:r>
    </w:p>
    <w:p w:rsidR="00F702A2" w:rsidRPr="006B4D48" w:rsidRDefault="00F702A2" w:rsidP="00F702A2">
      <w:pPr>
        <w:pStyle w:val="af9"/>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w:t>
      </w:r>
    </w:p>
    <w:p w:rsidR="00F702A2" w:rsidRPr="006B4D48" w:rsidRDefault="00F702A2" w:rsidP="00F702A2">
      <w:pPr>
        <w:pStyle w:val="af9"/>
        <w:spacing w:line="240" w:lineRule="atLeast"/>
        <w:jc w:val="both"/>
        <w:rPr>
          <w:rFonts w:ascii="Times New Roman" w:hAnsi="Times New Roman"/>
          <w:b/>
          <w:color w:val="000000"/>
          <w:sz w:val="28"/>
          <w:szCs w:val="28"/>
        </w:rPr>
      </w:pPr>
      <w:r w:rsidRPr="006B4D48">
        <w:rPr>
          <w:rFonts w:ascii="Times New Roman" w:hAnsi="Times New Roman"/>
          <w:color w:val="000000"/>
          <w:sz w:val="28"/>
          <w:szCs w:val="28"/>
        </w:rPr>
        <w:t xml:space="preserve">   </w:t>
      </w:r>
      <w:r w:rsidRPr="006B4D48">
        <w:rPr>
          <w:rFonts w:ascii="Times New Roman" w:hAnsi="Times New Roman"/>
          <w:b/>
          <w:color w:val="000000"/>
          <w:sz w:val="28"/>
          <w:szCs w:val="28"/>
        </w:rPr>
        <w:t>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F702A2" w:rsidRPr="006B4D48" w:rsidRDefault="00F702A2" w:rsidP="006203AC">
      <w:pPr>
        <w:pStyle w:val="af9"/>
        <w:numPr>
          <w:ilvl w:val="0"/>
          <w:numId w:val="28"/>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общеобразовательных дисциплин;</w:t>
      </w:r>
    </w:p>
    <w:p w:rsidR="00F702A2" w:rsidRPr="006B4D48" w:rsidRDefault="00F702A2" w:rsidP="006203AC">
      <w:pPr>
        <w:pStyle w:val="af9"/>
        <w:numPr>
          <w:ilvl w:val="0"/>
          <w:numId w:val="28"/>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произведений искусства;</w:t>
      </w:r>
    </w:p>
    <w:p w:rsidR="00F702A2" w:rsidRPr="006B4D48" w:rsidRDefault="00F702A2" w:rsidP="006203AC">
      <w:pPr>
        <w:pStyle w:val="af9"/>
        <w:numPr>
          <w:ilvl w:val="0"/>
          <w:numId w:val="28"/>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периодической литературы, публикаций, радио­ и телепередач, отражающих современную жизнь;</w:t>
      </w:r>
    </w:p>
    <w:p w:rsidR="00F702A2" w:rsidRPr="006B4D48" w:rsidRDefault="00F702A2" w:rsidP="006203AC">
      <w:pPr>
        <w:pStyle w:val="af9"/>
        <w:numPr>
          <w:ilvl w:val="0"/>
          <w:numId w:val="28"/>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духовной культуры и фольклора народов России;</w:t>
      </w:r>
    </w:p>
    <w:p w:rsidR="00F702A2" w:rsidRPr="006B4D48" w:rsidRDefault="00F702A2" w:rsidP="006203AC">
      <w:pPr>
        <w:pStyle w:val="af9"/>
        <w:numPr>
          <w:ilvl w:val="0"/>
          <w:numId w:val="28"/>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истории, традиций и современной жизни своей Родины, своего края, своей семьи;</w:t>
      </w:r>
    </w:p>
    <w:p w:rsidR="00F702A2" w:rsidRPr="006B4D48" w:rsidRDefault="00F702A2" w:rsidP="006203AC">
      <w:pPr>
        <w:pStyle w:val="af9"/>
        <w:numPr>
          <w:ilvl w:val="0"/>
          <w:numId w:val="28"/>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жизненного опыта своих родителей (законных представителей) и прародителей;</w:t>
      </w:r>
    </w:p>
    <w:p w:rsidR="00F702A2" w:rsidRPr="006B4D48" w:rsidRDefault="00F702A2" w:rsidP="006203AC">
      <w:pPr>
        <w:pStyle w:val="af9"/>
        <w:numPr>
          <w:ilvl w:val="0"/>
          <w:numId w:val="28"/>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общественно полезной и личностно значимой деятельности в рамках педагогически организованных социальных и культурных практик;</w:t>
      </w:r>
    </w:p>
    <w:p w:rsidR="00F702A2" w:rsidRPr="006B4D48" w:rsidRDefault="00F702A2" w:rsidP="006203AC">
      <w:pPr>
        <w:pStyle w:val="af9"/>
        <w:numPr>
          <w:ilvl w:val="0"/>
          <w:numId w:val="28"/>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других источников информации и научного знания.</w:t>
      </w:r>
    </w:p>
    <w:p w:rsidR="00F702A2" w:rsidRPr="006B4D48" w:rsidRDefault="00F702A2" w:rsidP="00F702A2">
      <w:pPr>
        <w:pStyle w:val="af9"/>
        <w:spacing w:line="240" w:lineRule="atLeast"/>
        <w:jc w:val="both"/>
        <w:rPr>
          <w:rFonts w:ascii="Times New Roman" w:hAnsi="Times New Roman"/>
          <w:b/>
          <w:color w:val="000000"/>
          <w:sz w:val="28"/>
          <w:szCs w:val="28"/>
        </w:rPr>
      </w:pPr>
    </w:p>
    <w:p w:rsidR="00F702A2" w:rsidRPr="006B4D48" w:rsidRDefault="00F702A2" w:rsidP="00F702A2">
      <w:pPr>
        <w:pStyle w:val="af9"/>
        <w:spacing w:line="240" w:lineRule="atLeast"/>
        <w:jc w:val="center"/>
        <w:rPr>
          <w:rFonts w:ascii="Times New Roman" w:hAnsi="Times New Roman"/>
          <w:b/>
          <w:color w:val="000000"/>
          <w:sz w:val="28"/>
          <w:szCs w:val="28"/>
        </w:rPr>
      </w:pPr>
      <w:r w:rsidRPr="006B4D48">
        <w:rPr>
          <w:rFonts w:ascii="Times New Roman" w:hAnsi="Times New Roman"/>
          <w:b/>
          <w:color w:val="000000"/>
          <w:sz w:val="28"/>
          <w:szCs w:val="28"/>
        </w:rPr>
        <w:t>Система воспитательных мероприятий</w:t>
      </w:r>
    </w:p>
    <w:p w:rsidR="00F702A2" w:rsidRPr="006B4D48" w:rsidRDefault="00F702A2" w:rsidP="00F702A2">
      <w:pPr>
        <w:pStyle w:val="af9"/>
        <w:spacing w:line="240" w:lineRule="atLeast"/>
        <w:jc w:val="center"/>
        <w:rPr>
          <w:rFonts w:ascii="Times New Roman" w:hAnsi="Times New Roman"/>
          <w:b/>
          <w:color w:val="000000"/>
          <w:sz w:val="28"/>
          <w:szCs w:val="28"/>
        </w:rPr>
      </w:pPr>
      <w:r w:rsidRPr="006B4D48">
        <w:rPr>
          <w:rFonts w:ascii="Times New Roman" w:hAnsi="Times New Roman"/>
          <w:b/>
          <w:color w:val="000000"/>
          <w:sz w:val="28"/>
          <w:szCs w:val="28"/>
        </w:rPr>
        <w:t xml:space="preserve">МБОУ «Средняя общеобразовательная школа №114 </w:t>
      </w:r>
    </w:p>
    <w:p w:rsidR="00F702A2" w:rsidRPr="006B4D48" w:rsidRDefault="00F702A2" w:rsidP="00F702A2">
      <w:pPr>
        <w:pStyle w:val="af9"/>
        <w:spacing w:line="240" w:lineRule="atLeast"/>
        <w:jc w:val="center"/>
        <w:rPr>
          <w:rFonts w:ascii="Times New Roman" w:hAnsi="Times New Roman"/>
          <w:b/>
          <w:color w:val="000000"/>
          <w:sz w:val="28"/>
          <w:szCs w:val="28"/>
        </w:rPr>
      </w:pPr>
      <w:r w:rsidRPr="006B4D48">
        <w:rPr>
          <w:rFonts w:ascii="Times New Roman" w:hAnsi="Times New Roman"/>
          <w:b/>
          <w:color w:val="000000"/>
          <w:sz w:val="28"/>
          <w:szCs w:val="28"/>
        </w:rPr>
        <w:t>с углубленным изучением отдельных предметов (математики) »,</w:t>
      </w:r>
    </w:p>
    <w:p w:rsidR="00F702A2" w:rsidRPr="006B4D48" w:rsidRDefault="00F702A2" w:rsidP="00F702A2">
      <w:pPr>
        <w:pStyle w:val="af9"/>
        <w:spacing w:line="240" w:lineRule="atLeast"/>
        <w:jc w:val="center"/>
        <w:rPr>
          <w:rFonts w:ascii="Times New Roman" w:hAnsi="Times New Roman"/>
          <w:b/>
          <w:color w:val="000000"/>
          <w:sz w:val="28"/>
          <w:szCs w:val="28"/>
        </w:rPr>
      </w:pPr>
      <w:r w:rsidRPr="006B4D48">
        <w:rPr>
          <w:rFonts w:ascii="Times New Roman" w:hAnsi="Times New Roman"/>
          <w:b/>
          <w:color w:val="000000"/>
          <w:sz w:val="28"/>
          <w:szCs w:val="28"/>
        </w:rPr>
        <w:t>планируемые результаты духовно-нравственного развития обучающихся на уровне начального общего образования.</w:t>
      </w:r>
    </w:p>
    <w:p w:rsidR="00F702A2" w:rsidRPr="006B4D48" w:rsidRDefault="00F702A2" w:rsidP="002B15A1">
      <w:pPr>
        <w:pStyle w:val="af9"/>
        <w:spacing w:line="240" w:lineRule="atLeast"/>
        <w:jc w:val="center"/>
        <w:rPr>
          <w:rFonts w:ascii="Times New Roman" w:hAnsi="Times New Roman"/>
          <w:b/>
          <w:color w:val="000000"/>
          <w:sz w:val="28"/>
          <w:szCs w:val="28"/>
        </w:rPr>
      </w:pPr>
      <w:r w:rsidRPr="006B4D48">
        <w:rPr>
          <w:rFonts w:ascii="Times New Roman" w:hAnsi="Times New Roman"/>
          <w:b/>
          <w:color w:val="000000"/>
          <w:sz w:val="28"/>
          <w:szCs w:val="28"/>
        </w:rPr>
        <w:t>Совместная педагогическая деятельность семьи и школы.</w:t>
      </w:r>
    </w:p>
    <w:p w:rsidR="00F702A2" w:rsidRPr="006B4D48" w:rsidRDefault="00F702A2" w:rsidP="00F702A2">
      <w:pPr>
        <w:pStyle w:val="af9"/>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Описание форм и методов организации социально - значимой деятельности обучающихся</w:t>
      </w:r>
    </w:p>
    <w:p w:rsidR="00F702A2" w:rsidRPr="006B4D48" w:rsidRDefault="00F702A2" w:rsidP="00F702A2">
      <w:pPr>
        <w:pStyle w:val="af9"/>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     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w:t>
      </w:r>
    </w:p>
    <w:p w:rsidR="00F702A2" w:rsidRPr="006B4D48" w:rsidRDefault="00F702A2" w:rsidP="00F702A2">
      <w:pPr>
        <w:pStyle w:val="af9"/>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w:t>
      </w:r>
    </w:p>
    <w:p w:rsidR="00F702A2" w:rsidRPr="006B4D48" w:rsidRDefault="00F702A2" w:rsidP="00F702A2">
      <w:pPr>
        <w:pStyle w:val="af9"/>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 xml:space="preserve">Социально значимая деятельность обеспечивает два результата: </w:t>
      </w:r>
    </w:p>
    <w:p w:rsidR="00F702A2" w:rsidRPr="006B4D48" w:rsidRDefault="00F702A2" w:rsidP="006203AC">
      <w:pPr>
        <w:pStyle w:val="af9"/>
        <w:numPr>
          <w:ilvl w:val="0"/>
          <w:numId w:val="29"/>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F702A2" w:rsidRPr="006B4D48" w:rsidRDefault="00F702A2" w:rsidP="006203AC">
      <w:pPr>
        <w:pStyle w:val="af9"/>
        <w:numPr>
          <w:ilvl w:val="0"/>
          <w:numId w:val="29"/>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педагогический – проявление </w:t>
      </w:r>
      <w:proofErr w:type="spellStart"/>
      <w:r w:rsidRPr="006B4D48">
        <w:rPr>
          <w:rFonts w:ascii="Times New Roman" w:hAnsi="Times New Roman"/>
          <w:color w:val="000000"/>
          <w:sz w:val="28"/>
          <w:szCs w:val="28"/>
        </w:rPr>
        <w:t>про-социальной</w:t>
      </w:r>
      <w:proofErr w:type="spellEnd"/>
      <w:r w:rsidRPr="006B4D48">
        <w:rPr>
          <w:rFonts w:ascii="Times New Roman" w:hAnsi="Times New Roman"/>
          <w:color w:val="000000"/>
          <w:sz w:val="28"/>
          <w:szCs w:val="28"/>
        </w:rPr>
        <w:t xml:space="preserve">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F702A2" w:rsidRPr="006B4D48" w:rsidRDefault="00F702A2" w:rsidP="00F702A2">
      <w:pPr>
        <w:pStyle w:val="af9"/>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    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w:t>
      </w:r>
    </w:p>
    <w:p w:rsidR="00F702A2" w:rsidRPr="006B4D48" w:rsidRDefault="00F702A2" w:rsidP="00F702A2">
      <w:pPr>
        <w:pStyle w:val="af9"/>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F702A2" w:rsidRPr="006B4D48" w:rsidRDefault="00F702A2" w:rsidP="00F702A2">
      <w:pPr>
        <w:pStyle w:val="af9"/>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Еще одним методом организации социально значимой деятельности младших школьников является </w:t>
      </w:r>
      <w:r w:rsidRPr="006B4D48">
        <w:rPr>
          <w:rFonts w:ascii="Times New Roman" w:hAnsi="Times New Roman"/>
          <w:b/>
          <w:color w:val="000000"/>
          <w:sz w:val="28"/>
          <w:szCs w:val="28"/>
        </w:rPr>
        <w:t>поддержка общественной самоорганизации</w:t>
      </w:r>
      <w:r w:rsidRPr="006B4D48">
        <w:rPr>
          <w:rFonts w:ascii="Times New Roman" w:hAnsi="Times New Roman"/>
          <w:color w:val="000000"/>
          <w:sz w:val="28"/>
          <w:szCs w:val="28"/>
        </w:rPr>
        <w:t xml:space="preserve"> – способ совместного решения проблем, актуальных для самоорганизующихся лиц. </w:t>
      </w:r>
    </w:p>
    <w:p w:rsidR="00F702A2" w:rsidRPr="006B4D48" w:rsidRDefault="00F702A2" w:rsidP="00F702A2">
      <w:pPr>
        <w:pStyle w:val="af9"/>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w:t>
      </w:r>
    </w:p>
    <w:p w:rsidR="00F702A2" w:rsidRPr="006B4D48" w:rsidRDefault="00F702A2" w:rsidP="00F702A2">
      <w:pPr>
        <w:pStyle w:val="af9"/>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    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w:t>
      </w:r>
      <w:r w:rsidRPr="006B4D48">
        <w:rPr>
          <w:rFonts w:ascii="Times New Roman" w:hAnsi="Times New Roman"/>
          <w:b/>
          <w:color w:val="000000"/>
          <w:sz w:val="28"/>
          <w:szCs w:val="28"/>
        </w:rPr>
        <w:t>Социальное проектирование</w:t>
      </w:r>
      <w:r w:rsidRPr="006B4D48">
        <w:rPr>
          <w:rFonts w:ascii="Times New Roman" w:hAnsi="Times New Roman"/>
          <w:color w:val="000000"/>
          <w:sz w:val="28"/>
          <w:szCs w:val="28"/>
        </w:rPr>
        <w:t xml:space="preserve"> как процесс создания социального проекта</w:t>
      </w:r>
    </w:p>
    <w:p w:rsidR="00F702A2" w:rsidRPr="006B4D48" w:rsidRDefault="00F702A2" w:rsidP="00F702A2">
      <w:pPr>
        <w:pStyle w:val="af9"/>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   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F702A2" w:rsidRPr="006B4D48" w:rsidRDefault="00F702A2" w:rsidP="00F702A2">
      <w:pPr>
        <w:pStyle w:val="af9"/>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    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F702A2" w:rsidRPr="006B4D48" w:rsidRDefault="00F702A2" w:rsidP="00F702A2">
      <w:pPr>
        <w:pStyle w:val="af9"/>
        <w:spacing w:line="240" w:lineRule="atLeast"/>
        <w:jc w:val="both"/>
        <w:rPr>
          <w:rFonts w:ascii="Times New Roman" w:hAnsi="Times New Roman"/>
          <w:color w:val="000000"/>
          <w:sz w:val="28"/>
          <w:szCs w:val="28"/>
        </w:rPr>
      </w:pPr>
    </w:p>
    <w:p w:rsidR="00F702A2" w:rsidRPr="006B4D48" w:rsidRDefault="00F702A2" w:rsidP="00F702A2">
      <w:pPr>
        <w:pStyle w:val="af9"/>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Описание основных технологий взаимодействия и сотрудничества субъектов воспитательной деятельности и социальных институтов</w:t>
      </w:r>
    </w:p>
    <w:p w:rsidR="00F702A2" w:rsidRPr="006B4D48" w:rsidRDefault="00F702A2" w:rsidP="00F702A2">
      <w:pPr>
        <w:pStyle w:val="af9"/>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     В процессе воспитания, социализации и духовно-нравственного развития обучающихся МБОУ «СОШ №114»  на уровне начального общего образования большое значение имеет социальное партнерство различных социальных институтов.      </w:t>
      </w:r>
    </w:p>
    <w:p w:rsidR="00F702A2" w:rsidRPr="006B4D48" w:rsidRDefault="00F702A2" w:rsidP="00F702A2">
      <w:pPr>
        <w:pStyle w:val="af9"/>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     Интеграция социально-педа</w:t>
      </w:r>
      <w:r w:rsidRPr="006B4D48">
        <w:rPr>
          <w:rFonts w:ascii="Times New Roman" w:hAnsi="Times New Roman"/>
          <w:color w:val="000000"/>
          <w:sz w:val="28"/>
          <w:szCs w:val="28"/>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w:t>
      </w:r>
    </w:p>
    <w:p w:rsidR="00F702A2" w:rsidRPr="006B4D48" w:rsidRDefault="00F702A2" w:rsidP="00F702A2">
      <w:pPr>
        <w:pStyle w:val="af9"/>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     Взаимодействие школы, семьи и общественности имеет решающее значение для организации нравственного уклада жизни детей. </w:t>
      </w:r>
    </w:p>
    <w:p w:rsidR="00F702A2" w:rsidRPr="006B4D48" w:rsidRDefault="00F702A2" w:rsidP="00F702A2">
      <w:pPr>
        <w:pStyle w:val="af9"/>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     Ведущая роль в организации социального партнерства институтов общественного участия и семьи принадлежит педагогическому коллективу  МБОУ «СОШ №114» и особенно институту классного руководства.   </w:t>
      </w:r>
    </w:p>
    <w:p w:rsidR="00F702A2" w:rsidRPr="006B4D48" w:rsidRDefault="00F702A2" w:rsidP="00F702A2">
      <w:pPr>
        <w:pStyle w:val="af9"/>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w:t>
      </w:r>
    </w:p>
    <w:p w:rsidR="00F702A2" w:rsidRPr="006B4D48" w:rsidRDefault="00F702A2" w:rsidP="00F702A2">
      <w:pPr>
        <w:pStyle w:val="af9"/>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F702A2" w:rsidRPr="006B4D48" w:rsidRDefault="00F702A2" w:rsidP="00F702A2">
      <w:pPr>
        <w:pStyle w:val="af9"/>
        <w:spacing w:line="240" w:lineRule="atLeast"/>
        <w:jc w:val="both"/>
        <w:rPr>
          <w:rFonts w:ascii="Times New Roman" w:hAnsi="Times New Roman"/>
          <w:color w:val="000000"/>
          <w:sz w:val="28"/>
          <w:szCs w:val="28"/>
        </w:rPr>
      </w:pPr>
    </w:p>
    <w:p w:rsidR="00F702A2" w:rsidRPr="006B4D48" w:rsidRDefault="00F702A2" w:rsidP="00F702A2">
      <w:pPr>
        <w:pStyle w:val="af9"/>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Планируемые результаты</w:t>
      </w:r>
    </w:p>
    <w:p w:rsidR="00F702A2" w:rsidRPr="006B4D48" w:rsidRDefault="00F702A2" w:rsidP="00F702A2">
      <w:pPr>
        <w:pStyle w:val="af9"/>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    Каждое из основных направлений </w:t>
      </w:r>
      <w:proofErr w:type="spellStart"/>
      <w:r w:rsidRPr="006B4D48">
        <w:rPr>
          <w:rFonts w:ascii="Times New Roman" w:hAnsi="Times New Roman"/>
          <w:color w:val="000000"/>
          <w:sz w:val="28"/>
          <w:szCs w:val="28"/>
        </w:rPr>
        <w:t>духовно­нравственного</w:t>
      </w:r>
      <w:proofErr w:type="spellEnd"/>
      <w:r w:rsidRPr="006B4D48">
        <w:rPr>
          <w:rFonts w:ascii="Times New Roman" w:hAnsi="Times New Roman"/>
          <w:color w:val="000000"/>
          <w:sz w:val="28"/>
          <w:szCs w:val="28"/>
        </w:rPr>
        <w:t xml:space="preserve"> развития, воспитания и социализации обучающихся обеспечивает присвоение ими соответствующих ценностей, формирование знаний, начальных представлений, опыта </w:t>
      </w:r>
      <w:proofErr w:type="spellStart"/>
      <w:r w:rsidRPr="006B4D48">
        <w:rPr>
          <w:rFonts w:ascii="Times New Roman" w:hAnsi="Times New Roman"/>
          <w:color w:val="000000"/>
          <w:sz w:val="28"/>
          <w:szCs w:val="28"/>
        </w:rPr>
        <w:t>эмоционально­ценностного</w:t>
      </w:r>
      <w:proofErr w:type="spellEnd"/>
      <w:r w:rsidRPr="006B4D48">
        <w:rPr>
          <w:rFonts w:ascii="Times New Roman" w:hAnsi="Times New Roman"/>
          <w:color w:val="000000"/>
          <w:sz w:val="28"/>
          <w:szCs w:val="28"/>
        </w:rP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F702A2" w:rsidRPr="006B4D48" w:rsidRDefault="00F702A2" w:rsidP="00F702A2">
      <w:pPr>
        <w:pStyle w:val="af9"/>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    В результате реализации программы воспитания и социализации обучающихся на уровне начального общего образования обеспечивается достижение обучающимися:</w:t>
      </w:r>
    </w:p>
    <w:p w:rsidR="00F702A2" w:rsidRPr="006B4D48" w:rsidRDefault="00F702A2" w:rsidP="006203AC">
      <w:pPr>
        <w:pStyle w:val="af9"/>
        <w:numPr>
          <w:ilvl w:val="0"/>
          <w:numId w:val="32"/>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воспитательных результатов – тех </w:t>
      </w:r>
      <w:proofErr w:type="spellStart"/>
      <w:r w:rsidRPr="006B4D48">
        <w:rPr>
          <w:rFonts w:ascii="Times New Roman" w:hAnsi="Times New Roman"/>
          <w:color w:val="000000"/>
          <w:sz w:val="28"/>
          <w:szCs w:val="28"/>
        </w:rPr>
        <w:t>духовно­нравственных</w:t>
      </w:r>
      <w:proofErr w:type="spellEnd"/>
      <w:r w:rsidRPr="006B4D48">
        <w:rPr>
          <w:rFonts w:ascii="Times New Roman" w:hAnsi="Times New Roman"/>
          <w:color w:val="000000"/>
          <w:sz w:val="28"/>
          <w:szCs w:val="28"/>
        </w:rPr>
        <w:t xml:space="preserve"> приобретений, которые получил обучающийся вследствие участия в той или иной деятельности (например, приобрел, участвуя в </w:t>
      </w:r>
      <w:proofErr w:type="spellStart"/>
      <w:r w:rsidRPr="006B4D48">
        <w:rPr>
          <w:rFonts w:ascii="Times New Roman" w:hAnsi="Times New Roman"/>
          <w:color w:val="000000"/>
          <w:sz w:val="28"/>
          <w:szCs w:val="28"/>
        </w:rPr>
        <w:t>каком­либо</w:t>
      </w:r>
      <w:proofErr w:type="spellEnd"/>
      <w:r w:rsidRPr="006B4D48">
        <w:rPr>
          <w:rFonts w:ascii="Times New Roman" w:hAnsi="Times New Roman"/>
          <w:color w:val="000000"/>
          <w:sz w:val="28"/>
          <w:szCs w:val="28"/>
        </w:rPr>
        <w:t xml:space="preserve"> мероприятии, опыт самостоятельного действия);</w:t>
      </w:r>
    </w:p>
    <w:p w:rsidR="00F702A2" w:rsidRPr="006B4D48" w:rsidRDefault="00F702A2" w:rsidP="006203AC">
      <w:pPr>
        <w:pStyle w:val="af9"/>
        <w:numPr>
          <w:ilvl w:val="0"/>
          <w:numId w:val="32"/>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w:t>
      </w:r>
      <w:r w:rsidRPr="006B4D48">
        <w:rPr>
          <w:rFonts w:ascii="Times New Roman" w:hAnsi="Times New Roman"/>
          <w:color w:val="000000"/>
          <w:sz w:val="28"/>
          <w:szCs w:val="28"/>
        </w:rPr>
        <w:t> </w:t>
      </w:r>
      <w:r w:rsidRPr="006B4D48">
        <w:rPr>
          <w:rFonts w:ascii="Times New Roman" w:hAnsi="Times New Roman"/>
          <w:color w:val="000000"/>
          <w:sz w:val="28"/>
          <w:szCs w:val="28"/>
        </w:rPr>
        <w:t>т.</w:t>
      </w:r>
      <w:r w:rsidRPr="006B4D48">
        <w:rPr>
          <w:rFonts w:ascii="Times New Roman" w:hAnsi="Times New Roman"/>
          <w:color w:val="000000"/>
          <w:sz w:val="28"/>
          <w:szCs w:val="28"/>
        </w:rPr>
        <w:t> </w:t>
      </w:r>
      <w:r w:rsidRPr="006B4D48">
        <w:rPr>
          <w:rFonts w:ascii="Times New Roman" w:hAnsi="Times New Roman"/>
          <w:color w:val="000000"/>
          <w:sz w:val="28"/>
          <w:szCs w:val="28"/>
        </w:rPr>
        <w:t>д.).</w:t>
      </w:r>
    </w:p>
    <w:p w:rsidR="00F702A2" w:rsidRPr="006B4D48" w:rsidRDefault="00F702A2" w:rsidP="00F702A2">
      <w:pPr>
        <w:pStyle w:val="af9"/>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    При этом учитывается, что достижение эффекта – развитие личности обучающегося, формирование его социальных компетенций и</w:t>
      </w:r>
      <w:r w:rsidRPr="006B4D48">
        <w:rPr>
          <w:rFonts w:ascii="Times New Roman" w:hAnsi="Times New Roman"/>
          <w:color w:val="000000"/>
          <w:sz w:val="28"/>
          <w:szCs w:val="28"/>
        </w:rPr>
        <w:t> </w:t>
      </w:r>
      <w:r w:rsidRPr="006B4D48">
        <w:rPr>
          <w:rFonts w:ascii="Times New Roman" w:hAnsi="Times New Roman"/>
          <w:color w:val="000000"/>
          <w:sz w:val="28"/>
          <w:szCs w:val="28"/>
        </w:rPr>
        <w:t>т.</w:t>
      </w:r>
      <w:r w:rsidRPr="006B4D48">
        <w:rPr>
          <w:rFonts w:ascii="Times New Roman" w:hAnsi="Times New Roman"/>
          <w:color w:val="000000"/>
          <w:sz w:val="28"/>
          <w:szCs w:val="28"/>
        </w:rPr>
        <w:t> </w:t>
      </w:r>
      <w:r w:rsidRPr="006B4D48">
        <w:rPr>
          <w:rFonts w:ascii="Times New Roman" w:hAnsi="Times New Roman"/>
          <w:color w:val="000000"/>
          <w:sz w:val="28"/>
          <w:szCs w:val="28"/>
        </w:rPr>
        <w:t xml:space="preserve">д. – становится возможным благодаря деятельности педагога, других субъектов </w:t>
      </w:r>
      <w:proofErr w:type="spellStart"/>
      <w:r w:rsidRPr="006B4D48">
        <w:rPr>
          <w:rFonts w:ascii="Times New Roman" w:hAnsi="Times New Roman"/>
          <w:color w:val="000000"/>
          <w:sz w:val="28"/>
          <w:szCs w:val="28"/>
        </w:rPr>
        <w:t>духовно­нравственного</w:t>
      </w:r>
      <w:proofErr w:type="spellEnd"/>
      <w:r w:rsidRPr="006B4D48">
        <w:rPr>
          <w:rFonts w:ascii="Times New Roman" w:hAnsi="Times New Roman"/>
          <w:color w:val="000000"/>
          <w:sz w:val="28"/>
          <w:szCs w:val="28"/>
        </w:rPr>
        <w:t xml:space="preserve"> воспитания (семьи, друзей, ближайшего окружения, общественности, СМИ и</w:t>
      </w:r>
      <w:r w:rsidRPr="006B4D48">
        <w:rPr>
          <w:rFonts w:ascii="Times New Roman" w:hAnsi="Times New Roman"/>
          <w:color w:val="000000"/>
          <w:sz w:val="28"/>
          <w:szCs w:val="28"/>
        </w:rPr>
        <w:t> </w:t>
      </w:r>
      <w:r w:rsidRPr="006B4D48">
        <w:rPr>
          <w:rFonts w:ascii="Times New Roman" w:hAnsi="Times New Roman"/>
          <w:color w:val="000000"/>
          <w:sz w:val="28"/>
          <w:szCs w:val="28"/>
        </w:rPr>
        <w:t>т.</w:t>
      </w:r>
      <w:r w:rsidRPr="006B4D48">
        <w:rPr>
          <w:rFonts w:ascii="Times New Roman" w:hAnsi="Times New Roman"/>
          <w:color w:val="000000"/>
          <w:sz w:val="28"/>
          <w:szCs w:val="28"/>
        </w:rPr>
        <w:t> </w:t>
      </w:r>
      <w:r w:rsidRPr="006B4D48">
        <w:rPr>
          <w:rFonts w:ascii="Times New Roman" w:hAnsi="Times New Roman"/>
          <w:color w:val="000000"/>
          <w:sz w:val="28"/>
          <w:szCs w:val="28"/>
        </w:rPr>
        <w:t>п.), а также собственным усилиям обучающегося.</w:t>
      </w:r>
    </w:p>
    <w:p w:rsidR="00F702A2" w:rsidRPr="006B4D48" w:rsidRDefault="00F702A2" w:rsidP="00F702A2">
      <w:pPr>
        <w:pStyle w:val="af9"/>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      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F702A2" w:rsidRPr="00D00330" w:rsidRDefault="00F702A2" w:rsidP="00F702A2">
      <w:pPr>
        <w:spacing w:after="0" w:line="240" w:lineRule="atLeast"/>
        <w:jc w:val="both"/>
        <w:rPr>
          <w:rFonts w:ascii="Times New Roman" w:hAnsi="Times New Roman" w:cs="Times New Roman"/>
          <w:b/>
          <w:color w:val="000000"/>
          <w:sz w:val="28"/>
          <w:szCs w:val="28"/>
        </w:rPr>
      </w:pPr>
      <w:r w:rsidRPr="00D00330">
        <w:rPr>
          <w:rFonts w:ascii="Times New Roman" w:hAnsi="Times New Roman" w:cs="Times New Roman"/>
          <w:b/>
          <w:color w:val="000000"/>
          <w:sz w:val="28"/>
          <w:szCs w:val="28"/>
        </w:rPr>
        <w:t>Воспитательные результаты распределяются по трём уровням:</w:t>
      </w:r>
    </w:p>
    <w:p w:rsidR="00F702A2" w:rsidRPr="006B4D48" w:rsidRDefault="00F702A2" w:rsidP="00F702A2">
      <w:pPr>
        <w:spacing w:after="0" w:line="240" w:lineRule="atLeast"/>
        <w:jc w:val="both"/>
        <w:rPr>
          <w:rFonts w:ascii="Times New Roman" w:hAnsi="Times New Roman" w:cs="Times New Roman"/>
          <w:b/>
          <w:color w:val="000000"/>
          <w:sz w:val="28"/>
          <w:szCs w:val="28"/>
        </w:rPr>
      </w:pPr>
      <w:r w:rsidRPr="00D00330">
        <w:rPr>
          <w:rFonts w:ascii="Times New Roman" w:hAnsi="Times New Roman" w:cs="Times New Roman"/>
          <w:b/>
          <w:color w:val="000000"/>
          <w:sz w:val="28"/>
          <w:szCs w:val="28"/>
        </w:rPr>
        <w:t>Первый уровень результатов</w:t>
      </w:r>
      <w:r w:rsidRPr="006B4D48">
        <w:rPr>
          <w:rFonts w:ascii="Times New Roman" w:hAnsi="Times New Roman" w:cs="Times New Roman"/>
          <w:color w:val="000000"/>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F702A2" w:rsidRPr="006B4D48" w:rsidRDefault="00F702A2" w:rsidP="00F702A2">
      <w:pPr>
        <w:spacing w:after="0" w:line="240" w:lineRule="atLeast"/>
        <w:jc w:val="both"/>
        <w:rPr>
          <w:rFonts w:ascii="Times New Roman" w:hAnsi="Times New Roman" w:cs="Times New Roman"/>
          <w:b/>
          <w:color w:val="000000"/>
          <w:sz w:val="28"/>
          <w:szCs w:val="28"/>
        </w:rPr>
      </w:pPr>
      <w:r w:rsidRPr="00D00330">
        <w:rPr>
          <w:rFonts w:ascii="Times New Roman" w:hAnsi="Times New Roman" w:cs="Times New Roman"/>
          <w:b/>
          <w:color w:val="000000"/>
          <w:sz w:val="28"/>
          <w:szCs w:val="28"/>
        </w:rPr>
        <w:t>Второй уровень результатов</w:t>
      </w:r>
      <w:r w:rsidRPr="006B4D48">
        <w:rPr>
          <w:rFonts w:ascii="Times New Roman" w:hAnsi="Times New Roman" w:cs="Times New Roman"/>
          <w:color w:val="000000"/>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6B4D48">
        <w:rPr>
          <w:rFonts w:ascii="Times New Roman" w:hAnsi="Times New Roman" w:cs="Times New Roman"/>
          <w:color w:val="000000"/>
          <w:sz w:val="28"/>
          <w:szCs w:val="28"/>
        </w:rPr>
        <w:t>просоциальной</w:t>
      </w:r>
      <w:proofErr w:type="spellEnd"/>
      <w:r w:rsidRPr="006B4D48">
        <w:rPr>
          <w:rFonts w:ascii="Times New Roman" w:hAnsi="Times New Roman" w:cs="Times New Roman"/>
          <w:color w:val="000000"/>
          <w:sz w:val="28"/>
          <w:szCs w:val="28"/>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F702A2" w:rsidRPr="006B4D48" w:rsidRDefault="00F702A2" w:rsidP="00F702A2">
      <w:pPr>
        <w:spacing w:after="0" w:line="240" w:lineRule="atLeast"/>
        <w:jc w:val="both"/>
        <w:rPr>
          <w:rFonts w:ascii="Times New Roman" w:hAnsi="Times New Roman" w:cs="Times New Roman"/>
          <w:b/>
          <w:color w:val="000000"/>
          <w:sz w:val="28"/>
          <w:szCs w:val="28"/>
        </w:rPr>
      </w:pPr>
      <w:r w:rsidRPr="00D00330">
        <w:rPr>
          <w:rFonts w:ascii="Times New Roman" w:hAnsi="Times New Roman" w:cs="Times New Roman"/>
          <w:b/>
          <w:color w:val="000000"/>
          <w:sz w:val="28"/>
          <w:szCs w:val="28"/>
        </w:rPr>
        <w:t>Третий уровень результатов</w:t>
      </w:r>
      <w:r w:rsidRPr="006B4D48">
        <w:rPr>
          <w:rFonts w:ascii="Times New Roman" w:hAnsi="Times New Roman" w:cs="Times New Roman"/>
          <w:color w:val="000000"/>
          <w:sz w:val="28"/>
          <w:szCs w:val="28"/>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F702A2" w:rsidRPr="006B4D48" w:rsidRDefault="00F702A2" w:rsidP="00F702A2">
      <w:pPr>
        <w:spacing w:after="0" w:line="240" w:lineRule="atLeast"/>
        <w:jc w:val="both"/>
        <w:rPr>
          <w:rFonts w:ascii="Times New Roman" w:hAnsi="Times New Roman" w:cs="Times New Roman"/>
          <w:b/>
          <w:color w:val="000000"/>
          <w:sz w:val="28"/>
          <w:szCs w:val="28"/>
        </w:rPr>
      </w:pPr>
      <w:r w:rsidRPr="006B4D48">
        <w:rPr>
          <w:rFonts w:ascii="Times New Roman" w:hAnsi="Times New Roman" w:cs="Times New Roman"/>
          <w:color w:val="000000"/>
          <w:sz w:val="28"/>
          <w:szCs w:val="28"/>
        </w:rPr>
        <w:t>С переходом от одного уровня результатов к другому существенно возрастают воспитательные эффекты:</w:t>
      </w:r>
    </w:p>
    <w:p w:rsidR="00F702A2" w:rsidRPr="006B4D48" w:rsidRDefault="00F702A2" w:rsidP="00F702A2">
      <w:pPr>
        <w:spacing w:after="0" w:line="240" w:lineRule="atLeast"/>
        <w:jc w:val="both"/>
        <w:rPr>
          <w:rFonts w:ascii="Times New Roman" w:hAnsi="Times New Roman" w:cs="Times New Roman"/>
          <w:b/>
          <w:color w:val="000000"/>
          <w:sz w:val="28"/>
          <w:szCs w:val="28"/>
        </w:rPr>
      </w:pPr>
      <w:r w:rsidRPr="006B4D48">
        <w:rPr>
          <w:rFonts w:ascii="Times New Roman" w:hAnsi="Times New Roman" w:cs="Times New Roman"/>
          <w:color w:val="000000"/>
          <w:sz w:val="28"/>
          <w:szCs w:val="28"/>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F702A2" w:rsidRPr="006B4D48" w:rsidRDefault="00F702A2" w:rsidP="00F702A2">
      <w:pPr>
        <w:spacing w:after="0" w:line="240" w:lineRule="atLeast"/>
        <w:jc w:val="both"/>
        <w:rPr>
          <w:rFonts w:ascii="Times New Roman" w:hAnsi="Times New Roman" w:cs="Times New Roman"/>
          <w:b/>
          <w:color w:val="000000"/>
          <w:sz w:val="28"/>
          <w:szCs w:val="28"/>
        </w:rPr>
      </w:pPr>
      <w:r w:rsidRPr="006B4D48">
        <w:rPr>
          <w:rFonts w:ascii="Times New Roman" w:hAnsi="Times New Roman" w:cs="Times New Roman"/>
          <w:color w:val="000000"/>
          <w:sz w:val="28"/>
          <w:szCs w:val="28"/>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F702A2" w:rsidRPr="006B4D48" w:rsidRDefault="00F702A2" w:rsidP="00F702A2">
      <w:pPr>
        <w:spacing w:after="0" w:line="240" w:lineRule="atLeast"/>
        <w:jc w:val="both"/>
        <w:rPr>
          <w:rFonts w:ascii="Times New Roman" w:hAnsi="Times New Roman" w:cs="Times New Roman"/>
          <w:b/>
          <w:color w:val="000000"/>
          <w:sz w:val="28"/>
          <w:szCs w:val="28"/>
        </w:rPr>
      </w:pPr>
      <w:r w:rsidRPr="006B4D48">
        <w:rPr>
          <w:rFonts w:ascii="Times New Roman" w:hAnsi="Times New Roman" w:cs="Times New Roman"/>
          <w:color w:val="000000"/>
          <w:sz w:val="28"/>
          <w:szCs w:val="28"/>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F702A2" w:rsidRPr="006B4D48" w:rsidRDefault="00F702A2" w:rsidP="00F702A2">
      <w:pPr>
        <w:spacing w:after="0" w:line="240" w:lineRule="atLeast"/>
        <w:jc w:val="both"/>
        <w:rPr>
          <w:rFonts w:ascii="Times New Roman" w:hAnsi="Times New Roman" w:cs="Times New Roman"/>
          <w:b/>
          <w:color w:val="000000"/>
          <w:sz w:val="28"/>
          <w:szCs w:val="28"/>
        </w:rPr>
      </w:pPr>
      <w:r w:rsidRPr="006B4D48">
        <w:rPr>
          <w:rFonts w:ascii="Times New Roman" w:hAnsi="Times New Roman" w:cs="Times New Roman"/>
          <w:color w:val="000000"/>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F702A2" w:rsidRPr="006B4D48" w:rsidRDefault="00F702A2" w:rsidP="00F702A2">
      <w:pPr>
        <w:spacing w:after="0" w:line="240" w:lineRule="atLeast"/>
        <w:jc w:val="both"/>
        <w:rPr>
          <w:rFonts w:ascii="Times New Roman" w:hAnsi="Times New Roman" w:cs="Times New Roman"/>
          <w:b/>
          <w:color w:val="000000"/>
          <w:sz w:val="28"/>
          <w:szCs w:val="28"/>
        </w:rPr>
      </w:pPr>
      <w:r w:rsidRPr="006B4D48">
        <w:rPr>
          <w:rFonts w:ascii="Times New Roman" w:hAnsi="Times New Roman" w:cs="Times New Roman"/>
          <w:color w:val="000000"/>
          <w:sz w:val="28"/>
          <w:szCs w:val="28"/>
        </w:rPr>
        <w:t>Переход от одного уровня воспитательных результатов к другому   последовательный и постепенный.</w:t>
      </w:r>
    </w:p>
    <w:p w:rsidR="00F702A2" w:rsidRPr="006B4D48" w:rsidRDefault="00F702A2" w:rsidP="00F702A2">
      <w:pPr>
        <w:spacing w:after="0" w:line="240" w:lineRule="atLeast"/>
        <w:jc w:val="both"/>
        <w:rPr>
          <w:rFonts w:ascii="Times New Roman" w:hAnsi="Times New Roman" w:cs="Times New Roman"/>
          <w:b/>
          <w:color w:val="000000"/>
          <w:sz w:val="28"/>
          <w:szCs w:val="28"/>
        </w:rPr>
      </w:pPr>
      <w:r w:rsidRPr="006B4D48">
        <w:rPr>
          <w:rFonts w:ascii="Times New Roman" w:hAnsi="Times New Roman" w:cs="Times New Roman"/>
          <w:color w:val="000000"/>
          <w:sz w:val="28"/>
          <w:szCs w:val="28"/>
        </w:rPr>
        <w:t xml:space="preserve">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w:t>
      </w:r>
    </w:p>
    <w:p w:rsidR="00F702A2" w:rsidRPr="006B4D48" w:rsidRDefault="00F702A2" w:rsidP="00F702A2">
      <w:pPr>
        <w:pStyle w:val="af9"/>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Гражданско-патриотическое воспитание:</w:t>
      </w:r>
    </w:p>
    <w:p w:rsidR="00F702A2" w:rsidRPr="006B4D48" w:rsidRDefault="00F702A2" w:rsidP="006203AC">
      <w:pPr>
        <w:pStyle w:val="af9"/>
        <w:numPr>
          <w:ilvl w:val="0"/>
          <w:numId w:val="33"/>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702A2" w:rsidRPr="006B4D48" w:rsidRDefault="00F702A2" w:rsidP="006203AC">
      <w:pPr>
        <w:pStyle w:val="af9"/>
        <w:numPr>
          <w:ilvl w:val="0"/>
          <w:numId w:val="33"/>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702A2" w:rsidRPr="006B4D48" w:rsidRDefault="00F702A2" w:rsidP="006203AC">
      <w:pPr>
        <w:pStyle w:val="af9"/>
        <w:numPr>
          <w:ilvl w:val="0"/>
          <w:numId w:val="33"/>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первоначальный опыт ролевого взаимодействия и реализации гражданской, патриотической позиции;</w:t>
      </w:r>
    </w:p>
    <w:p w:rsidR="00F702A2" w:rsidRPr="006B4D48" w:rsidRDefault="00F702A2" w:rsidP="006203AC">
      <w:pPr>
        <w:pStyle w:val="af9"/>
        <w:numPr>
          <w:ilvl w:val="0"/>
          <w:numId w:val="33"/>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первоначальный опыт межкультурной коммуникации с детьми и взрослыми – представителями разных народов России;</w:t>
      </w:r>
    </w:p>
    <w:p w:rsidR="00F702A2" w:rsidRPr="002B15A1" w:rsidRDefault="00F702A2" w:rsidP="00F702A2">
      <w:pPr>
        <w:pStyle w:val="af9"/>
        <w:numPr>
          <w:ilvl w:val="0"/>
          <w:numId w:val="33"/>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уважительное отношение к воинскому прошлому и настоящему нашей страны, уважение к защитникам Родины.</w:t>
      </w:r>
    </w:p>
    <w:p w:rsidR="00F702A2" w:rsidRPr="006B4D48" w:rsidRDefault="00F702A2" w:rsidP="00F702A2">
      <w:pPr>
        <w:pStyle w:val="af9"/>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Нравственное и духовное воспитание:</w:t>
      </w:r>
    </w:p>
    <w:p w:rsidR="00F702A2" w:rsidRPr="006B4D48" w:rsidRDefault="00F702A2" w:rsidP="006203AC">
      <w:pPr>
        <w:pStyle w:val="af9"/>
        <w:numPr>
          <w:ilvl w:val="0"/>
          <w:numId w:val="34"/>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F702A2" w:rsidRPr="006B4D48" w:rsidRDefault="00F702A2" w:rsidP="006203AC">
      <w:pPr>
        <w:pStyle w:val="af9"/>
        <w:numPr>
          <w:ilvl w:val="0"/>
          <w:numId w:val="34"/>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F702A2" w:rsidRPr="006B4D48" w:rsidRDefault="00F702A2" w:rsidP="006203AC">
      <w:pPr>
        <w:pStyle w:val="af9"/>
        <w:numPr>
          <w:ilvl w:val="0"/>
          <w:numId w:val="34"/>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уважительное отношение к традиционным религиям народов России;</w:t>
      </w:r>
    </w:p>
    <w:p w:rsidR="00F702A2" w:rsidRPr="006B4D48" w:rsidRDefault="00F702A2" w:rsidP="006203AC">
      <w:pPr>
        <w:pStyle w:val="af9"/>
        <w:numPr>
          <w:ilvl w:val="0"/>
          <w:numId w:val="34"/>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неравнодушие к жизненным проблемам других людей, сочувствие к человеку, находящемуся в трудной ситуации;</w:t>
      </w:r>
    </w:p>
    <w:p w:rsidR="00F702A2" w:rsidRPr="006B4D48" w:rsidRDefault="00F702A2" w:rsidP="006203AC">
      <w:pPr>
        <w:pStyle w:val="af9"/>
        <w:numPr>
          <w:ilvl w:val="0"/>
          <w:numId w:val="34"/>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702A2" w:rsidRPr="006B4D48" w:rsidRDefault="00F702A2" w:rsidP="006203AC">
      <w:pPr>
        <w:pStyle w:val="af9"/>
        <w:numPr>
          <w:ilvl w:val="0"/>
          <w:numId w:val="34"/>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уважительное отношение к родителям (законным представителям), к старшим, заботливое отношение к младшим;</w:t>
      </w:r>
    </w:p>
    <w:p w:rsidR="00F702A2" w:rsidRPr="006B4D48" w:rsidRDefault="00F702A2" w:rsidP="006203AC">
      <w:pPr>
        <w:pStyle w:val="af9"/>
        <w:numPr>
          <w:ilvl w:val="0"/>
          <w:numId w:val="34"/>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знание традиций своей семьи и образовательной организации, бережное отношение к ним.</w:t>
      </w:r>
    </w:p>
    <w:p w:rsidR="00F702A2" w:rsidRPr="006B4D48" w:rsidRDefault="00F702A2" w:rsidP="00F702A2">
      <w:pPr>
        <w:pStyle w:val="af9"/>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Воспитание положительного отношения к труду и творчеству:</w:t>
      </w:r>
    </w:p>
    <w:p w:rsidR="00F702A2" w:rsidRPr="006B4D48" w:rsidRDefault="00F702A2" w:rsidP="006203AC">
      <w:pPr>
        <w:pStyle w:val="af9"/>
        <w:numPr>
          <w:ilvl w:val="0"/>
          <w:numId w:val="3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ценностное отношение к труду и творчеству, человеку труда, трудовым достижениям России и человечества, трудолюбие;</w:t>
      </w:r>
    </w:p>
    <w:p w:rsidR="00F702A2" w:rsidRPr="006B4D48" w:rsidRDefault="00F702A2" w:rsidP="006203AC">
      <w:pPr>
        <w:pStyle w:val="af9"/>
        <w:numPr>
          <w:ilvl w:val="0"/>
          <w:numId w:val="3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ценностное и творческое отношение к учебному труду, понимание важности образования для жизни человека;</w:t>
      </w:r>
    </w:p>
    <w:p w:rsidR="00F702A2" w:rsidRPr="006B4D48" w:rsidRDefault="00F702A2" w:rsidP="006203AC">
      <w:pPr>
        <w:pStyle w:val="af9"/>
        <w:numPr>
          <w:ilvl w:val="0"/>
          <w:numId w:val="3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элементарные представления о различных профессиях;</w:t>
      </w:r>
    </w:p>
    <w:p w:rsidR="00F702A2" w:rsidRPr="006B4D48" w:rsidRDefault="00F702A2" w:rsidP="006203AC">
      <w:pPr>
        <w:pStyle w:val="af9"/>
        <w:numPr>
          <w:ilvl w:val="0"/>
          <w:numId w:val="3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первоначальные навыки трудового, творческого сотрудничества со сверстниками, старшими детьми и взрослыми;</w:t>
      </w:r>
    </w:p>
    <w:p w:rsidR="00F702A2" w:rsidRPr="006B4D48" w:rsidRDefault="00F702A2" w:rsidP="006203AC">
      <w:pPr>
        <w:pStyle w:val="af9"/>
        <w:numPr>
          <w:ilvl w:val="0"/>
          <w:numId w:val="3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осознание приоритета нравственных основ труда, творчества, создания нового;</w:t>
      </w:r>
    </w:p>
    <w:p w:rsidR="00F702A2" w:rsidRPr="006B4D48" w:rsidRDefault="00F702A2" w:rsidP="006203AC">
      <w:pPr>
        <w:pStyle w:val="af9"/>
        <w:numPr>
          <w:ilvl w:val="0"/>
          <w:numId w:val="3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первоначальный опыт участия в различных видах общественно полезной и личностно значимой деятельности;</w:t>
      </w:r>
    </w:p>
    <w:p w:rsidR="00F702A2" w:rsidRPr="006B4D48" w:rsidRDefault="00F702A2" w:rsidP="006203AC">
      <w:pPr>
        <w:pStyle w:val="af9"/>
        <w:numPr>
          <w:ilvl w:val="0"/>
          <w:numId w:val="3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F702A2" w:rsidRPr="006B4D48" w:rsidRDefault="00F702A2" w:rsidP="006203AC">
      <w:pPr>
        <w:pStyle w:val="af9"/>
        <w:numPr>
          <w:ilvl w:val="0"/>
          <w:numId w:val="3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F702A2" w:rsidRPr="006B4D48" w:rsidRDefault="00F702A2" w:rsidP="006203AC">
      <w:pPr>
        <w:pStyle w:val="af9"/>
        <w:numPr>
          <w:ilvl w:val="0"/>
          <w:numId w:val="35"/>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умения и навыки самообслуживания в школе и дома.</w:t>
      </w:r>
    </w:p>
    <w:p w:rsidR="00F702A2" w:rsidRPr="006B4D48" w:rsidRDefault="00F702A2" w:rsidP="00F702A2">
      <w:pPr>
        <w:pStyle w:val="af9"/>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Интеллектуальное воспитание:</w:t>
      </w:r>
    </w:p>
    <w:p w:rsidR="00F702A2" w:rsidRPr="006B4D48" w:rsidRDefault="00F702A2" w:rsidP="006203AC">
      <w:pPr>
        <w:pStyle w:val="af9"/>
        <w:numPr>
          <w:ilvl w:val="0"/>
          <w:numId w:val="36"/>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F702A2" w:rsidRPr="006B4D48" w:rsidRDefault="00F702A2" w:rsidP="006203AC">
      <w:pPr>
        <w:pStyle w:val="af9"/>
        <w:numPr>
          <w:ilvl w:val="0"/>
          <w:numId w:val="36"/>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элементарные навыки учебно-исследовательской работы;</w:t>
      </w:r>
    </w:p>
    <w:p w:rsidR="00F702A2" w:rsidRPr="006B4D48" w:rsidRDefault="00F702A2" w:rsidP="006203AC">
      <w:pPr>
        <w:pStyle w:val="af9"/>
        <w:numPr>
          <w:ilvl w:val="0"/>
          <w:numId w:val="36"/>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F702A2" w:rsidRPr="006B4D48" w:rsidRDefault="00F702A2" w:rsidP="006203AC">
      <w:pPr>
        <w:pStyle w:val="af9"/>
        <w:numPr>
          <w:ilvl w:val="0"/>
          <w:numId w:val="36"/>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элементарные представления об этике интеллектуальной деятельности. </w:t>
      </w:r>
    </w:p>
    <w:p w:rsidR="00F702A2" w:rsidRPr="006B4D48" w:rsidRDefault="00F702A2" w:rsidP="00F702A2">
      <w:pPr>
        <w:pStyle w:val="af9"/>
        <w:spacing w:line="240" w:lineRule="atLeast"/>
        <w:jc w:val="both"/>
        <w:rPr>
          <w:rFonts w:ascii="Times New Roman" w:hAnsi="Times New Roman"/>
          <w:b/>
          <w:color w:val="000000"/>
          <w:sz w:val="28"/>
          <w:szCs w:val="28"/>
        </w:rPr>
      </w:pPr>
      <w:proofErr w:type="spellStart"/>
      <w:r w:rsidRPr="006B4D48">
        <w:rPr>
          <w:rFonts w:ascii="Times New Roman" w:hAnsi="Times New Roman"/>
          <w:b/>
          <w:color w:val="000000"/>
          <w:sz w:val="28"/>
          <w:szCs w:val="28"/>
        </w:rPr>
        <w:t>Здоровьесберегающее</w:t>
      </w:r>
      <w:proofErr w:type="spellEnd"/>
      <w:r w:rsidRPr="006B4D48">
        <w:rPr>
          <w:rFonts w:ascii="Times New Roman" w:hAnsi="Times New Roman"/>
          <w:b/>
          <w:color w:val="000000"/>
          <w:sz w:val="28"/>
          <w:szCs w:val="28"/>
        </w:rPr>
        <w:t xml:space="preserve"> воспитание:</w:t>
      </w:r>
    </w:p>
    <w:p w:rsidR="00F702A2" w:rsidRPr="006B4D48" w:rsidRDefault="00F702A2" w:rsidP="006203AC">
      <w:pPr>
        <w:pStyle w:val="af9"/>
        <w:numPr>
          <w:ilvl w:val="0"/>
          <w:numId w:val="37"/>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F702A2" w:rsidRPr="006B4D48" w:rsidRDefault="00F702A2" w:rsidP="006203AC">
      <w:pPr>
        <w:pStyle w:val="af9"/>
        <w:numPr>
          <w:ilvl w:val="0"/>
          <w:numId w:val="37"/>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элементарный опыт пропаганды здорового образа жизни;</w:t>
      </w:r>
    </w:p>
    <w:p w:rsidR="00F702A2" w:rsidRPr="006B4D48" w:rsidRDefault="00F702A2" w:rsidP="006203AC">
      <w:pPr>
        <w:pStyle w:val="af9"/>
        <w:numPr>
          <w:ilvl w:val="0"/>
          <w:numId w:val="37"/>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элементарный опыт организации здорового образа жизни;</w:t>
      </w:r>
    </w:p>
    <w:p w:rsidR="00F702A2" w:rsidRPr="006B4D48" w:rsidRDefault="00F702A2" w:rsidP="006203AC">
      <w:pPr>
        <w:pStyle w:val="af9"/>
        <w:numPr>
          <w:ilvl w:val="0"/>
          <w:numId w:val="37"/>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представление о возможном негативном влиянии компьютерных игр, телевидения, рекламы на здоровье человека;</w:t>
      </w:r>
    </w:p>
    <w:p w:rsidR="00F702A2" w:rsidRPr="006B4D48" w:rsidRDefault="00F702A2" w:rsidP="006203AC">
      <w:pPr>
        <w:pStyle w:val="af9"/>
        <w:numPr>
          <w:ilvl w:val="0"/>
          <w:numId w:val="37"/>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представление о негативном влиянии </w:t>
      </w:r>
      <w:proofErr w:type="spellStart"/>
      <w:r w:rsidRPr="006B4D48">
        <w:rPr>
          <w:rFonts w:ascii="Times New Roman" w:hAnsi="Times New Roman"/>
          <w:color w:val="000000"/>
          <w:sz w:val="28"/>
          <w:szCs w:val="28"/>
        </w:rPr>
        <w:t>психоактивных</w:t>
      </w:r>
      <w:proofErr w:type="spellEnd"/>
      <w:r w:rsidRPr="006B4D48">
        <w:rPr>
          <w:rFonts w:ascii="Times New Roman" w:hAnsi="Times New Roman"/>
          <w:color w:val="000000"/>
          <w:sz w:val="28"/>
          <w:szCs w:val="28"/>
        </w:rPr>
        <w:t xml:space="preserve"> веществ, алкоголя, </w:t>
      </w:r>
      <w:proofErr w:type="spellStart"/>
      <w:r w:rsidRPr="006B4D48">
        <w:rPr>
          <w:rFonts w:ascii="Times New Roman" w:hAnsi="Times New Roman"/>
          <w:color w:val="000000"/>
          <w:sz w:val="28"/>
          <w:szCs w:val="28"/>
        </w:rPr>
        <w:t>табакокурения</w:t>
      </w:r>
      <w:proofErr w:type="spellEnd"/>
      <w:r w:rsidRPr="006B4D48">
        <w:rPr>
          <w:rFonts w:ascii="Times New Roman" w:hAnsi="Times New Roman"/>
          <w:color w:val="000000"/>
          <w:sz w:val="28"/>
          <w:szCs w:val="28"/>
        </w:rPr>
        <w:t xml:space="preserve"> на здоровье человека;</w:t>
      </w:r>
    </w:p>
    <w:p w:rsidR="00F702A2" w:rsidRDefault="00F702A2" w:rsidP="006203AC">
      <w:pPr>
        <w:pStyle w:val="af9"/>
        <w:numPr>
          <w:ilvl w:val="0"/>
          <w:numId w:val="37"/>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регулярные занятия физической культурой и спортом и осознанное к ним отношение. </w:t>
      </w:r>
    </w:p>
    <w:p w:rsidR="002B15A1" w:rsidRDefault="002B15A1" w:rsidP="002B15A1">
      <w:pPr>
        <w:pStyle w:val="af9"/>
        <w:spacing w:line="240" w:lineRule="atLeast"/>
        <w:jc w:val="both"/>
        <w:rPr>
          <w:rFonts w:ascii="Times New Roman" w:hAnsi="Times New Roman"/>
          <w:color w:val="000000"/>
          <w:sz w:val="28"/>
          <w:szCs w:val="28"/>
        </w:rPr>
      </w:pPr>
    </w:p>
    <w:p w:rsidR="002B15A1" w:rsidRPr="006B4D48" w:rsidRDefault="002B15A1" w:rsidP="002B15A1">
      <w:pPr>
        <w:pStyle w:val="af9"/>
        <w:spacing w:line="240" w:lineRule="atLeast"/>
        <w:jc w:val="both"/>
        <w:rPr>
          <w:rFonts w:ascii="Times New Roman" w:hAnsi="Times New Roman"/>
          <w:color w:val="000000"/>
          <w:sz w:val="28"/>
          <w:szCs w:val="28"/>
        </w:rPr>
      </w:pPr>
    </w:p>
    <w:p w:rsidR="00F702A2" w:rsidRPr="006B4D48" w:rsidRDefault="00F702A2" w:rsidP="00F702A2">
      <w:pPr>
        <w:pStyle w:val="af9"/>
        <w:spacing w:line="240" w:lineRule="atLeast"/>
        <w:jc w:val="both"/>
        <w:rPr>
          <w:rFonts w:ascii="Times New Roman" w:hAnsi="Times New Roman"/>
          <w:b/>
          <w:color w:val="000000"/>
          <w:sz w:val="28"/>
          <w:szCs w:val="28"/>
        </w:rPr>
      </w:pPr>
      <w:proofErr w:type="spellStart"/>
      <w:r w:rsidRPr="006B4D48">
        <w:rPr>
          <w:rFonts w:ascii="Times New Roman" w:hAnsi="Times New Roman"/>
          <w:b/>
          <w:color w:val="000000"/>
          <w:sz w:val="28"/>
          <w:szCs w:val="28"/>
        </w:rPr>
        <w:t>Социокультурное</w:t>
      </w:r>
      <w:proofErr w:type="spellEnd"/>
      <w:r w:rsidRPr="006B4D48">
        <w:rPr>
          <w:rFonts w:ascii="Times New Roman" w:hAnsi="Times New Roman"/>
          <w:b/>
          <w:color w:val="000000"/>
          <w:sz w:val="28"/>
          <w:szCs w:val="28"/>
        </w:rPr>
        <w:t xml:space="preserve"> и </w:t>
      </w:r>
      <w:proofErr w:type="spellStart"/>
      <w:r w:rsidRPr="006B4D48">
        <w:rPr>
          <w:rFonts w:ascii="Times New Roman" w:hAnsi="Times New Roman"/>
          <w:b/>
          <w:color w:val="000000"/>
          <w:sz w:val="28"/>
          <w:szCs w:val="28"/>
        </w:rPr>
        <w:t>медиакультурное</w:t>
      </w:r>
      <w:proofErr w:type="spellEnd"/>
      <w:r w:rsidRPr="006B4D48">
        <w:rPr>
          <w:rFonts w:ascii="Times New Roman" w:hAnsi="Times New Roman"/>
          <w:b/>
          <w:color w:val="000000"/>
          <w:sz w:val="28"/>
          <w:szCs w:val="28"/>
        </w:rPr>
        <w:t xml:space="preserve"> воспитание:</w:t>
      </w:r>
    </w:p>
    <w:p w:rsidR="00F702A2" w:rsidRPr="006B4D48" w:rsidRDefault="00F702A2" w:rsidP="006203AC">
      <w:pPr>
        <w:pStyle w:val="af9"/>
        <w:numPr>
          <w:ilvl w:val="0"/>
          <w:numId w:val="38"/>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первоначальное представление о значении понятий «миролюбие», «гражданское согласие», «социальное партнерство»;</w:t>
      </w:r>
    </w:p>
    <w:p w:rsidR="00F702A2" w:rsidRPr="006B4D48" w:rsidRDefault="00F702A2" w:rsidP="006203AC">
      <w:pPr>
        <w:pStyle w:val="af9"/>
        <w:numPr>
          <w:ilvl w:val="0"/>
          <w:numId w:val="38"/>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элементарный опыт, межкультурного, межнационального, межконфессионального сотрудничества, диалогического общения;</w:t>
      </w:r>
    </w:p>
    <w:p w:rsidR="00F702A2" w:rsidRPr="006B4D48" w:rsidRDefault="00F702A2" w:rsidP="006203AC">
      <w:pPr>
        <w:pStyle w:val="af9"/>
        <w:numPr>
          <w:ilvl w:val="0"/>
          <w:numId w:val="38"/>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первичный опыт социального партнерства и диалога поколений;</w:t>
      </w:r>
    </w:p>
    <w:p w:rsidR="00F702A2" w:rsidRPr="006B4D48" w:rsidRDefault="00F702A2" w:rsidP="006203AC">
      <w:pPr>
        <w:pStyle w:val="af9"/>
        <w:numPr>
          <w:ilvl w:val="0"/>
          <w:numId w:val="38"/>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F702A2" w:rsidRPr="006B4D48" w:rsidRDefault="00F702A2" w:rsidP="006203AC">
      <w:pPr>
        <w:pStyle w:val="af9"/>
        <w:numPr>
          <w:ilvl w:val="0"/>
          <w:numId w:val="38"/>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F702A2" w:rsidRPr="006B4D48" w:rsidRDefault="00F702A2" w:rsidP="00F702A2">
      <w:pPr>
        <w:pStyle w:val="af9"/>
        <w:spacing w:line="240" w:lineRule="atLeast"/>
        <w:jc w:val="both"/>
        <w:rPr>
          <w:rFonts w:ascii="Times New Roman" w:hAnsi="Times New Roman"/>
          <w:b/>
          <w:color w:val="000000"/>
          <w:sz w:val="28"/>
          <w:szCs w:val="28"/>
        </w:rPr>
      </w:pPr>
      <w:proofErr w:type="spellStart"/>
      <w:r w:rsidRPr="006B4D48">
        <w:rPr>
          <w:rFonts w:ascii="Times New Roman" w:hAnsi="Times New Roman"/>
          <w:b/>
          <w:color w:val="000000"/>
          <w:sz w:val="28"/>
          <w:szCs w:val="28"/>
        </w:rPr>
        <w:t>Культуротворческое</w:t>
      </w:r>
      <w:proofErr w:type="spellEnd"/>
      <w:r w:rsidRPr="006B4D48">
        <w:rPr>
          <w:rFonts w:ascii="Times New Roman" w:hAnsi="Times New Roman"/>
          <w:b/>
          <w:color w:val="000000"/>
          <w:sz w:val="28"/>
          <w:szCs w:val="28"/>
        </w:rPr>
        <w:t xml:space="preserve"> и эстетическое воспитание:</w:t>
      </w:r>
    </w:p>
    <w:p w:rsidR="00F702A2" w:rsidRPr="006B4D48" w:rsidRDefault="00F702A2" w:rsidP="006203AC">
      <w:pPr>
        <w:pStyle w:val="af9"/>
        <w:numPr>
          <w:ilvl w:val="0"/>
          <w:numId w:val="39"/>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умения видеть красоту в окружающем мире;</w:t>
      </w:r>
    </w:p>
    <w:p w:rsidR="00F702A2" w:rsidRPr="006B4D48" w:rsidRDefault="00F702A2" w:rsidP="006203AC">
      <w:pPr>
        <w:pStyle w:val="af9"/>
        <w:numPr>
          <w:ilvl w:val="0"/>
          <w:numId w:val="39"/>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первоначальные умения видеть красоту в поведении, поступках людей;</w:t>
      </w:r>
    </w:p>
    <w:p w:rsidR="00F702A2" w:rsidRPr="006B4D48" w:rsidRDefault="00F702A2" w:rsidP="006203AC">
      <w:pPr>
        <w:pStyle w:val="af9"/>
        <w:numPr>
          <w:ilvl w:val="0"/>
          <w:numId w:val="39"/>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элементарные представления об эстетических и художественных ценностях отечественной культуры;</w:t>
      </w:r>
    </w:p>
    <w:p w:rsidR="00F702A2" w:rsidRPr="006B4D48" w:rsidRDefault="00F702A2" w:rsidP="006203AC">
      <w:pPr>
        <w:pStyle w:val="af9"/>
        <w:numPr>
          <w:ilvl w:val="0"/>
          <w:numId w:val="39"/>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первоначальный опыт эмоционального постижения народного творчества, этнокультурных традиций, фольклора народов России;</w:t>
      </w:r>
    </w:p>
    <w:p w:rsidR="00F702A2" w:rsidRPr="006B4D48" w:rsidRDefault="00F702A2" w:rsidP="006203AC">
      <w:pPr>
        <w:pStyle w:val="af9"/>
        <w:numPr>
          <w:ilvl w:val="0"/>
          <w:numId w:val="39"/>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702A2" w:rsidRPr="006B4D48" w:rsidRDefault="00F702A2" w:rsidP="006203AC">
      <w:pPr>
        <w:pStyle w:val="af9"/>
        <w:numPr>
          <w:ilvl w:val="0"/>
          <w:numId w:val="39"/>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702A2" w:rsidRPr="006B4D48" w:rsidRDefault="00F702A2" w:rsidP="006203AC">
      <w:pPr>
        <w:pStyle w:val="af9"/>
        <w:numPr>
          <w:ilvl w:val="0"/>
          <w:numId w:val="39"/>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понимание важности реализации эстетических ценностей в пространстве образовательной организации и семьи, в быту, в стиле одежды.</w:t>
      </w:r>
    </w:p>
    <w:p w:rsidR="00F702A2" w:rsidRPr="006B4D48" w:rsidRDefault="00F702A2" w:rsidP="00F702A2">
      <w:pPr>
        <w:pStyle w:val="af9"/>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 xml:space="preserve">Правовое воспитание и культура безопасности: </w:t>
      </w:r>
    </w:p>
    <w:p w:rsidR="00F702A2" w:rsidRPr="006B4D48" w:rsidRDefault="00F702A2" w:rsidP="006203AC">
      <w:pPr>
        <w:pStyle w:val="af9"/>
        <w:numPr>
          <w:ilvl w:val="0"/>
          <w:numId w:val="40"/>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первоначальные представления о правах, свободах и обязанностях человека;</w:t>
      </w:r>
    </w:p>
    <w:p w:rsidR="00F702A2" w:rsidRPr="006B4D48" w:rsidRDefault="00F702A2" w:rsidP="006203AC">
      <w:pPr>
        <w:pStyle w:val="af9"/>
        <w:numPr>
          <w:ilvl w:val="0"/>
          <w:numId w:val="40"/>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первоначальные умения отвечать за свои поступки, достигать общественного согласия по вопросам школьной жизни;</w:t>
      </w:r>
    </w:p>
    <w:p w:rsidR="00F702A2" w:rsidRPr="006B4D48" w:rsidRDefault="00F702A2" w:rsidP="006203AC">
      <w:pPr>
        <w:pStyle w:val="af9"/>
        <w:numPr>
          <w:ilvl w:val="0"/>
          <w:numId w:val="40"/>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элементарный опыт ответственного социального поведения, реализации прав школьника;</w:t>
      </w:r>
    </w:p>
    <w:p w:rsidR="00F702A2" w:rsidRPr="006B4D48" w:rsidRDefault="00F702A2" w:rsidP="006203AC">
      <w:pPr>
        <w:pStyle w:val="af9"/>
        <w:numPr>
          <w:ilvl w:val="0"/>
          <w:numId w:val="40"/>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первоначальный опыт общественного школьного самоуправления;</w:t>
      </w:r>
    </w:p>
    <w:p w:rsidR="00F702A2" w:rsidRPr="006B4D48" w:rsidRDefault="00F702A2" w:rsidP="006203AC">
      <w:pPr>
        <w:pStyle w:val="af9"/>
        <w:numPr>
          <w:ilvl w:val="0"/>
          <w:numId w:val="40"/>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элементарные представления об информационной безопасности, о </w:t>
      </w:r>
      <w:proofErr w:type="spellStart"/>
      <w:r w:rsidRPr="006B4D48">
        <w:rPr>
          <w:rFonts w:ascii="Times New Roman" w:hAnsi="Times New Roman"/>
          <w:color w:val="000000"/>
          <w:sz w:val="28"/>
          <w:szCs w:val="28"/>
        </w:rPr>
        <w:t>девиантном</w:t>
      </w:r>
      <w:proofErr w:type="spellEnd"/>
      <w:r w:rsidRPr="006B4D48">
        <w:rPr>
          <w:rFonts w:ascii="Times New Roman" w:hAnsi="Times New Roman"/>
          <w:color w:val="000000"/>
          <w:sz w:val="28"/>
          <w:szCs w:val="28"/>
        </w:rPr>
        <w:t xml:space="preserve"> и </w:t>
      </w:r>
      <w:proofErr w:type="spellStart"/>
      <w:r w:rsidRPr="006B4D48">
        <w:rPr>
          <w:rFonts w:ascii="Times New Roman" w:hAnsi="Times New Roman"/>
          <w:color w:val="000000"/>
          <w:sz w:val="28"/>
          <w:szCs w:val="28"/>
        </w:rPr>
        <w:t>делинквентном</w:t>
      </w:r>
      <w:proofErr w:type="spellEnd"/>
      <w:r w:rsidRPr="006B4D48">
        <w:rPr>
          <w:rFonts w:ascii="Times New Roman" w:hAnsi="Times New Roman"/>
          <w:color w:val="000000"/>
          <w:sz w:val="28"/>
          <w:szCs w:val="28"/>
        </w:rPr>
        <w:t xml:space="preserve"> поведении, о влиянии на безопасность детей отдельных молодежных субкультур;</w:t>
      </w:r>
    </w:p>
    <w:p w:rsidR="00F702A2" w:rsidRPr="006B4D48" w:rsidRDefault="00F702A2" w:rsidP="006203AC">
      <w:pPr>
        <w:pStyle w:val="af9"/>
        <w:numPr>
          <w:ilvl w:val="0"/>
          <w:numId w:val="40"/>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первоначальные представления о правилах безопасного поведения в школе, семье, на улице, общественных местах.</w:t>
      </w:r>
    </w:p>
    <w:p w:rsidR="00F702A2" w:rsidRPr="006B4D48" w:rsidRDefault="00F702A2" w:rsidP="00F702A2">
      <w:pPr>
        <w:pStyle w:val="af9"/>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Воспитание семейных ценностей:</w:t>
      </w:r>
    </w:p>
    <w:p w:rsidR="00F702A2" w:rsidRPr="006B4D48" w:rsidRDefault="00F702A2" w:rsidP="006203AC">
      <w:pPr>
        <w:pStyle w:val="af9"/>
        <w:numPr>
          <w:ilvl w:val="0"/>
          <w:numId w:val="41"/>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элементарные представления о семье как социальном институте, о роли семьи в жизни человека;</w:t>
      </w:r>
    </w:p>
    <w:p w:rsidR="00F702A2" w:rsidRPr="006B4D48" w:rsidRDefault="00F702A2" w:rsidP="006203AC">
      <w:pPr>
        <w:pStyle w:val="af9"/>
        <w:numPr>
          <w:ilvl w:val="0"/>
          <w:numId w:val="41"/>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F702A2" w:rsidRPr="006B4D48" w:rsidRDefault="00F702A2" w:rsidP="006203AC">
      <w:pPr>
        <w:pStyle w:val="af9"/>
        <w:numPr>
          <w:ilvl w:val="0"/>
          <w:numId w:val="41"/>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опыт позитивного взаимодействия в семье в рамках школьно-семейных программ и проектов.</w:t>
      </w:r>
    </w:p>
    <w:p w:rsidR="00F702A2" w:rsidRPr="006B4D48" w:rsidRDefault="00F702A2" w:rsidP="00F702A2">
      <w:pPr>
        <w:pStyle w:val="af9"/>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Формирование коммуникативной культуры:</w:t>
      </w:r>
    </w:p>
    <w:p w:rsidR="00F702A2" w:rsidRPr="006B4D48" w:rsidRDefault="00F702A2" w:rsidP="006203AC">
      <w:pPr>
        <w:pStyle w:val="af9"/>
        <w:numPr>
          <w:ilvl w:val="0"/>
          <w:numId w:val="42"/>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первоначальные представления о значении общения для жизни человека, развития личности, успешной учебы;</w:t>
      </w:r>
    </w:p>
    <w:p w:rsidR="00F702A2" w:rsidRPr="006B4D48" w:rsidRDefault="00F702A2" w:rsidP="006203AC">
      <w:pPr>
        <w:pStyle w:val="af9"/>
        <w:numPr>
          <w:ilvl w:val="0"/>
          <w:numId w:val="42"/>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знание правил эффективного, бесконфликтного, безопасного общения в классе, школе, семье, со сверстниками, старшими;</w:t>
      </w:r>
    </w:p>
    <w:p w:rsidR="00F702A2" w:rsidRPr="006B4D48" w:rsidRDefault="00F702A2" w:rsidP="006203AC">
      <w:pPr>
        <w:pStyle w:val="af9"/>
        <w:numPr>
          <w:ilvl w:val="0"/>
          <w:numId w:val="42"/>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элементарные основы риторической компетентности;</w:t>
      </w:r>
    </w:p>
    <w:p w:rsidR="00F702A2" w:rsidRPr="006B4D48" w:rsidRDefault="00F702A2" w:rsidP="006203AC">
      <w:pPr>
        <w:pStyle w:val="af9"/>
        <w:numPr>
          <w:ilvl w:val="0"/>
          <w:numId w:val="42"/>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элементарный опыт участия в развитии школьных средств массовой информации;</w:t>
      </w:r>
    </w:p>
    <w:p w:rsidR="00F702A2" w:rsidRPr="006B4D48" w:rsidRDefault="00F702A2" w:rsidP="006203AC">
      <w:pPr>
        <w:pStyle w:val="af9"/>
        <w:numPr>
          <w:ilvl w:val="0"/>
          <w:numId w:val="42"/>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первоначальные представления о безопасном общении в интернете, о современных технологиях коммуникации;</w:t>
      </w:r>
    </w:p>
    <w:p w:rsidR="00F702A2" w:rsidRPr="006B4D48" w:rsidRDefault="00F702A2" w:rsidP="006203AC">
      <w:pPr>
        <w:pStyle w:val="af9"/>
        <w:numPr>
          <w:ilvl w:val="0"/>
          <w:numId w:val="42"/>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F702A2" w:rsidRPr="006B4D48" w:rsidRDefault="00F702A2" w:rsidP="006203AC">
      <w:pPr>
        <w:pStyle w:val="af9"/>
        <w:numPr>
          <w:ilvl w:val="0"/>
          <w:numId w:val="42"/>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элементарные навыки межкультурной коммуникации.</w:t>
      </w:r>
    </w:p>
    <w:p w:rsidR="00F702A2" w:rsidRPr="006B4D48" w:rsidRDefault="00F702A2" w:rsidP="00F702A2">
      <w:pPr>
        <w:pStyle w:val="af9"/>
        <w:spacing w:line="240" w:lineRule="atLeast"/>
        <w:jc w:val="both"/>
        <w:rPr>
          <w:rFonts w:ascii="Times New Roman" w:hAnsi="Times New Roman"/>
          <w:b/>
          <w:color w:val="000000"/>
          <w:sz w:val="28"/>
          <w:szCs w:val="28"/>
        </w:rPr>
      </w:pPr>
      <w:r w:rsidRPr="006B4D48">
        <w:rPr>
          <w:rFonts w:ascii="Times New Roman" w:hAnsi="Times New Roman"/>
          <w:b/>
          <w:color w:val="000000"/>
          <w:sz w:val="28"/>
          <w:szCs w:val="28"/>
        </w:rPr>
        <w:t>Экологическое воспитание:</w:t>
      </w:r>
    </w:p>
    <w:p w:rsidR="00F702A2" w:rsidRPr="006B4D48" w:rsidRDefault="00F702A2" w:rsidP="006203AC">
      <w:pPr>
        <w:pStyle w:val="af9"/>
        <w:numPr>
          <w:ilvl w:val="0"/>
          <w:numId w:val="43"/>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ценностное отношение к природе;</w:t>
      </w:r>
    </w:p>
    <w:p w:rsidR="00F702A2" w:rsidRPr="006B4D48" w:rsidRDefault="00F702A2" w:rsidP="006203AC">
      <w:pPr>
        <w:pStyle w:val="af9"/>
        <w:numPr>
          <w:ilvl w:val="0"/>
          <w:numId w:val="43"/>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элементарные представления об </w:t>
      </w:r>
      <w:proofErr w:type="spellStart"/>
      <w:r w:rsidRPr="006B4D48">
        <w:rPr>
          <w:rFonts w:ascii="Times New Roman" w:hAnsi="Times New Roman"/>
          <w:color w:val="000000"/>
          <w:sz w:val="28"/>
          <w:szCs w:val="28"/>
        </w:rPr>
        <w:t>экокультурных</w:t>
      </w:r>
      <w:proofErr w:type="spellEnd"/>
      <w:r w:rsidRPr="006B4D48">
        <w:rPr>
          <w:rFonts w:ascii="Times New Roman" w:hAnsi="Times New Roman"/>
          <w:color w:val="000000"/>
          <w:sz w:val="28"/>
          <w:szCs w:val="28"/>
        </w:rPr>
        <w:t xml:space="preserve"> ценностях, о законодательстве в области защиты окружающей среды;</w:t>
      </w:r>
    </w:p>
    <w:p w:rsidR="00F702A2" w:rsidRPr="006B4D48" w:rsidRDefault="00F702A2" w:rsidP="006203AC">
      <w:pPr>
        <w:pStyle w:val="af9"/>
        <w:numPr>
          <w:ilvl w:val="0"/>
          <w:numId w:val="43"/>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первоначальный опыт эстетического, эмоционально-нравственного отношения к природе;</w:t>
      </w:r>
    </w:p>
    <w:p w:rsidR="00F702A2" w:rsidRPr="006B4D48" w:rsidRDefault="00F702A2" w:rsidP="006203AC">
      <w:pPr>
        <w:pStyle w:val="af9"/>
        <w:numPr>
          <w:ilvl w:val="0"/>
          <w:numId w:val="43"/>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F702A2" w:rsidRPr="006B4D48" w:rsidRDefault="00F702A2" w:rsidP="006203AC">
      <w:pPr>
        <w:pStyle w:val="af9"/>
        <w:numPr>
          <w:ilvl w:val="0"/>
          <w:numId w:val="43"/>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первоначальный опыт участия в природоохранной деятельности в школе, на пришкольном участке, по месту жительства.</w:t>
      </w:r>
    </w:p>
    <w:p w:rsidR="00F702A2" w:rsidRPr="006B4D48" w:rsidRDefault="00F702A2" w:rsidP="00F702A2">
      <w:pPr>
        <w:pStyle w:val="af9"/>
        <w:spacing w:line="240" w:lineRule="atLeast"/>
        <w:jc w:val="both"/>
        <w:rPr>
          <w:rFonts w:ascii="Times New Roman" w:hAnsi="Times New Roman"/>
          <w:color w:val="000000"/>
          <w:sz w:val="28"/>
          <w:szCs w:val="28"/>
        </w:rPr>
      </w:pPr>
    </w:p>
    <w:p w:rsidR="00F702A2" w:rsidRPr="006B4D48" w:rsidRDefault="00F702A2" w:rsidP="00F702A2">
      <w:pPr>
        <w:pStyle w:val="af9"/>
        <w:spacing w:line="240" w:lineRule="atLeast"/>
        <w:jc w:val="center"/>
        <w:rPr>
          <w:rFonts w:ascii="Times New Roman" w:hAnsi="Times New Roman"/>
          <w:b/>
          <w:color w:val="000000"/>
          <w:sz w:val="28"/>
          <w:szCs w:val="28"/>
        </w:rPr>
      </w:pPr>
      <w:r w:rsidRPr="006B4D48">
        <w:rPr>
          <w:rFonts w:ascii="Times New Roman" w:hAnsi="Times New Roman"/>
          <w:b/>
          <w:color w:val="000000"/>
          <w:sz w:val="28"/>
          <w:szCs w:val="28"/>
        </w:rPr>
        <w:t>Формы и методы повышения педагогической культуры родителей (законных представителей) обучающихся</w:t>
      </w:r>
    </w:p>
    <w:p w:rsidR="00F702A2" w:rsidRPr="006B4D48" w:rsidRDefault="00F702A2" w:rsidP="00F702A2">
      <w:pPr>
        <w:pStyle w:val="af9"/>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    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F702A2" w:rsidRPr="006B4D48" w:rsidRDefault="00F702A2" w:rsidP="00F702A2">
      <w:pPr>
        <w:pStyle w:val="af9"/>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    Система работы образовательной организации по повышению педагогической культуры родителей (законных представителей) в обеспечении </w:t>
      </w:r>
      <w:proofErr w:type="spellStart"/>
      <w:r w:rsidRPr="006B4D48">
        <w:rPr>
          <w:rFonts w:ascii="Times New Roman" w:hAnsi="Times New Roman"/>
          <w:color w:val="000000"/>
          <w:sz w:val="28"/>
          <w:szCs w:val="28"/>
        </w:rPr>
        <w:t>духовно­нравственного</w:t>
      </w:r>
      <w:proofErr w:type="spellEnd"/>
      <w:r w:rsidRPr="006B4D48">
        <w:rPr>
          <w:rFonts w:ascii="Times New Roman" w:hAnsi="Times New Roman"/>
          <w:color w:val="000000"/>
          <w:sz w:val="28"/>
          <w:szCs w:val="28"/>
        </w:rPr>
        <w:t xml:space="preserve"> развития, воспитания и социализации обучающихся младшего школьного возраста основана на следующих принципах:</w:t>
      </w:r>
    </w:p>
    <w:p w:rsidR="00F702A2" w:rsidRPr="006B4D48" w:rsidRDefault="00F702A2" w:rsidP="006203AC">
      <w:pPr>
        <w:pStyle w:val="af9"/>
        <w:numPr>
          <w:ilvl w:val="0"/>
          <w:numId w:val="30"/>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proofErr w:type="spellStart"/>
      <w:r w:rsidRPr="006B4D48">
        <w:rPr>
          <w:rFonts w:ascii="Times New Roman" w:hAnsi="Times New Roman"/>
          <w:color w:val="000000"/>
          <w:sz w:val="28"/>
          <w:szCs w:val="28"/>
        </w:rPr>
        <w:t>духовно­нравственному</w:t>
      </w:r>
      <w:proofErr w:type="spellEnd"/>
      <w:r w:rsidRPr="006B4D48">
        <w:rPr>
          <w:rFonts w:ascii="Times New Roman" w:hAnsi="Times New Roman"/>
          <w:color w:val="000000"/>
          <w:sz w:val="28"/>
          <w:szCs w:val="28"/>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F702A2" w:rsidRPr="006B4D48" w:rsidRDefault="00F702A2" w:rsidP="006203AC">
      <w:pPr>
        <w:pStyle w:val="af9"/>
        <w:numPr>
          <w:ilvl w:val="0"/>
          <w:numId w:val="30"/>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сочетание педагогического просвещения с педагогическим самообразованием родителей (законных представителей);</w:t>
      </w:r>
    </w:p>
    <w:p w:rsidR="00F702A2" w:rsidRPr="006B4D48" w:rsidRDefault="00F702A2" w:rsidP="006203AC">
      <w:pPr>
        <w:pStyle w:val="af9"/>
        <w:numPr>
          <w:ilvl w:val="0"/>
          <w:numId w:val="30"/>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педагогическое внимание, уважение и требовательность</w:t>
      </w:r>
      <w:r w:rsidRPr="006B4D48">
        <w:rPr>
          <w:rFonts w:ascii="Times New Roman" w:hAnsi="Times New Roman"/>
          <w:color w:val="000000"/>
          <w:sz w:val="28"/>
          <w:szCs w:val="28"/>
        </w:rPr>
        <w:br/>
        <w:t>к родителям (законным представителям);</w:t>
      </w:r>
    </w:p>
    <w:p w:rsidR="00F702A2" w:rsidRPr="006B4D48" w:rsidRDefault="00F702A2" w:rsidP="006203AC">
      <w:pPr>
        <w:pStyle w:val="af9"/>
        <w:numPr>
          <w:ilvl w:val="0"/>
          <w:numId w:val="30"/>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F702A2" w:rsidRPr="006B4D48" w:rsidRDefault="00F702A2" w:rsidP="006203AC">
      <w:pPr>
        <w:pStyle w:val="af9"/>
        <w:numPr>
          <w:ilvl w:val="0"/>
          <w:numId w:val="30"/>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F702A2" w:rsidRPr="006B4D48" w:rsidRDefault="00F702A2" w:rsidP="006203AC">
      <w:pPr>
        <w:pStyle w:val="af9"/>
        <w:numPr>
          <w:ilvl w:val="0"/>
          <w:numId w:val="30"/>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опора на положительный опыт семейного воспитания, традиционные семейные ценности народов России.</w:t>
      </w:r>
    </w:p>
    <w:p w:rsidR="00F702A2" w:rsidRDefault="00F702A2" w:rsidP="00F702A2">
      <w:pPr>
        <w:pStyle w:val="af9"/>
        <w:spacing w:line="240" w:lineRule="atLeast"/>
        <w:jc w:val="center"/>
        <w:rPr>
          <w:rFonts w:ascii="Times New Roman" w:hAnsi="Times New Roman"/>
          <w:b/>
          <w:color w:val="7030A0"/>
          <w:sz w:val="28"/>
          <w:szCs w:val="28"/>
        </w:rPr>
      </w:pPr>
    </w:p>
    <w:p w:rsidR="00F702A2" w:rsidRPr="006B4D48" w:rsidRDefault="00F702A2" w:rsidP="00F702A2">
      <w:pPr>
        <w:pStyle w:val="af9"/>
        <w:spacing w:line="240" w:lineRule="atLeast"/>
        <w:jc w:val="center"/>
        <w:rPr>
          <w:rFonts w:ascii="Times New Roman" w:hAnsi="Times New Roman"/>
          <w:b/>
          <w:color w:val="000000"/>
          <w:sz w:val="28"/>
          <w:szCs w:val="28"/>
        </w:rPr>
      </w:pPr>
      <w:r w:rsidRPr="006B4D48">
        <w:rPr>
          <w:rFonts w:ascii="Times New Roman" w:hAnsi="Times New Roman"/>
          <w:b/>
          <w:color w:val="000000"/>
          <w:sz w:val="28"/>
          <w:szCs w:val="28"/>
        </w:rPr>
        <w:t>Методы повышения педагогической культуры родителей</w:t>
      </w:r>
    </w:p>
    <w:p w:rsidR="00F702A2" w:rsidRPr="006B4D48" w:rsidRDefault="00F702A2" w:rsidP="006203AC">
      <w:pPr>
        <w:pStyle w:val="af9"/>
        <w:numPr>
          <w:ilvl w:val="0"/>
          <w:numId w:val="31"/>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F702A2" w:rsidRPr="006B4D48" w:rsidRDefault="00F702A2" w:rsidP="006203AC">
      <w:pPr>
        <w:pStyle w:val="af9"/>
        <w:numPr>
          <w:ilvl w:val="0"/>
          <w:numId w:val="31"/>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информирование родителей специалистами (педагогами, психологами, врачами и т. п.);</w:t>
      </w:r>
    </w:p>
    <w:p w:rsidR="00F702A2" w:rsidRPr="006B4D48" w:rsidRDefault="00F702A2" w:rsidP="006203AC">
      <w:pPr>
        <w:pStyle w:val="af9"/>
        <w:numPr>
          <w:ilvl w:val="0"/>
          <w:numId w:val="31"/>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F702A2" w:rsidRPr="006B4D48" w:rsidRDefault="00F702A2" w:rsidP="006203AC">
      <w:pPr>
        <w:pStyle w:val="af9"/>
        <w:numPr>
          <w:ilvl w:val="0"/>
          <w:numId w:val="31"/>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организация предъявления родителями своего опыта воспитания, своих проектов решения актуальных задач помощи ребенку;</w:t>
      </w:r>
    </w:p>
    <w:p w:rsidR="00F702A2" w:rsidRPr="006B4D48" w:rsidRDefault="00F702A2" w:rsidP="006203AC">
      <w:pPr>
        <w:pStyle w:val="af9"/>
        <w:numPr>
          <w:ilvl w:val="0"/>
          <w:numId w:val="31"/>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проигрывание родителем актуальных ситуаций для понимания собственных стереотипов и барьеров для эффективного воспитания;</w:t>
      </w:r>
    </w:p>
    <w:p w:rsidR="00F702A2" w:rsidRPr="006B4D48" w:rsidRDefault="00F702A2" w:rsidP="006203AC">
      <w:pPr>
        <w:pStyle w:val="af9"/>
        <w:numPr>
          <w:ilvl w:val="0"/>
          <w:numId w:val="31"/>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F702A2" w:rsidRPr="006B4D48" w:rsidRDefault="00F702A2" w:rsidP="006203AC">
      <w:pPr>
        <w:pStyle w:val="af9"/>
        <w:numPr>
          <w:ilvl w:val="0"/>
          <w:numId w:val="31"/>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организация совместного времяпрепровождения родителей одного ученического класса;</w:t>
      </w:r>
    </w:p>
    <w:p w:rsidR="00F702A2" w:rsidRPr="006B4D48" w:rsidRDefault="00F702A2" w:rsidP="006203AC">
      <w:pPr>
        <w:pStyle w:val="af9"/>
        <w:numPr>
          <w:ilvl w:val="0"/>
          <w:numId w:val="31"/>
        </w:numPr>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преобразования стереотипов взаимодействия с родными близкими и партнерами в воспитании и социализации детей.</w:t>
      </w:r>
    </w:p>
    <w:p w:rsidR="00F702A2" w:rsidRPr="006B4D48" w:rsidRDefault="00F702A2" w:rsidP="00F702A2">
      <w:pPr>
        <w:pStyle w:val="af9"/>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      Ведущей формой повышения педагогической культуры родителей (законных представителей) обучающихся в МБОУ «СОШ №114» является родительское собрание, которое обеспечивает как информирование, «переговорную площадку» так и психолого-педагогический тренинг. </w:t>
      </w:r>
    </w:p>
    <w:p w:rsidR="00F702A2" w:rsidRPr="006B4D48" w:rsidRDefault="00F702A2" w:rsidP="00F702A2">
      <w:pPr>
        <w:pStyle w:val="af9"/>
        <w:spacing w:line="240" w:lineRule="atLeast"/>
        <w:jc w:val="both"/>
        <w:rPr>
          <w:rFonts w:ascii="Times New Roman" w:hAnsi="Times New Roman"/>
          <w:color w:val="000000"/>
          <w:sz w:val="28"/>
          <w:szCs w:val="28"/>
        </w:rPr>
      </w:pPr>
      <w:r w:rsidRPr="006B4D48">
        <w:rPr>
          <w:rFonts w:ascii="Times New Roman" w:hAnsi="Times New Roman"/>
          <w:color w:val="000000"/>
          <w:sz w:val="28"/>
          <w:szCs w:val="28"/>
        </w:rPr>
        <w:t xml:space="preserve">       Сроки и формы проведения мероприятий в рамках повышения педагогической культуры родителей согласуются с планами воспитательной работы  классных руководителей МБОУ «СОШ №114». </w:t>
      </w:r>
    </w:p>
    <w:p w:rsidR="00F702A2" w:rsidRPr="006B4D48" w:rsidRDefault="00F702A2" w:rsidP="00F702A2">
      <w:pPr>
        <w:pStyle w:val="af9"/>
        <w:spacing w:line="240" w:lineRule="atLeast"/>
        <w:jc w:val="both"/>
        <w:rPr>
          <w:rFonts w:ascii="Times New Roman" w:hAnsi="Times New Roman"/>
          <w:color w:val="000000"/>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5"/>
        <w:gridCol w:w="6948"/>
      </w:tblGrid>
      <w:tr w:rsidR="00F702A2" w:rsidRPr="006B4D48" w:rsidTr="00566B1B">
        <w:trPr>
          <w:trHeight w:val="646"/>
        </w:trPr>
        <w:tc>
          <w:tcPr>
            <w:tcW w:w="2943" w:type="dxa"/>
          </w:tcPr>
          <w:p w:rsidR="00F702A2" w:rsidRPr="006B4D48" w:rsidRDefault="00F702A2" w:rsidP="00566B1B">
            <w:pPr>
              <w:widowControl w:val="0"/>
              <w:tabs>
                <w:tab w:val="left" w:pos="567"/>
              </w:tabs>
              <w:spacing w:after="0" w:line="240" w:lineRule="atLeast"/>
              <w:ind w:right="165"/>
              <w:contextualSpacing/>
              <w:rPr>
                <w:rFonts w:ascii="Times New Roman" w:eastAsia="DejaVu Sans" w:hAnsi="Times New Roman" w:cs="Times New Roman"/>
                <w:b/>
                <w:color w:val="000000"/>
                <w:spacing w:val="-1"/>
                <w:sz w:val="28"/>
                <w:szCs w:val="28"/>
                <w:lang w:eastAsia="hi-IN" w:bidi="hi-IN"/>
              </w:rPr>
            </w:pPr>
            <w:r w:rsidRPr="006B4D48">
              <w:rPr>
                <w:rFonts w:ascii="Times New Roman" w:eastAsia="DejaVu Sans" w:hAnsi="Times New Roman" w:cs="Times New Roman"/>
                <w:b/>
                <w:color w:val="000000"/>
                <w:spacing w:val="-1"/>
                <w:sz w:val="28"/>
                <w:szCs w:val="28"/>
                <w:lang w:eastAsia="hi-IN" w:bidi="hi-IN"/>
              </w:rPr>
              <w:t>Направления</w:t>
            </w:r>
          </w:p>
        </w:tc>
        <w:tc>
          <w:tcPr>
            <w:tcW w:w="7230" w:type="dxa"/>
          </w:tcPr>
          <w:p w:rsidR="00F702A2" w:rsidRPr="006B4D48" w:rsidRDefault="00F702A2" w:rsidP="00566B1B">
            <w:pPr>
              <w:widowControl w:val="0"/>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
                <w:bCs/>
                <w:color w:val="000000"/>
                <w:spacing w:val="-1"/>
                <w:sz w:val="28"/>
                <w:szCs w:val="28"/>
              </w:rPr>
              <w:t>Мероприятия в рамках данного направления</w:t>
            </w:r>
          </w:p>
        </w:tc>
      </w:tr>
      <w:tr w:rsidR="00F702A2" w:rsidRPr="006B4D48" w:rsidTr="00566B1B">
        <w:trPr>
          <w:trHeight w:val="1124"/>
        </w:trPr>
        <w:tc>
          <w:tcPr>
            <w:tcW w:w="2943" w:type="dxa"/>
          </w:tcPr>
          <w:p w:rsidR="00F702A2" w:rsidRPr="006B4D48" w:rsidRDefault="00F702A2" w:rsidP="00566B1B">
            <w:pPr>
              <w:widowControl w:val="0"/>
              <w:tabs>
                <w:tab w:val="left" w:pos="567"/>
              </w:tabs>
              <w:spacing w:after="0" w:line="240" w:lineRule="atLeast"/>
              <w:ind w:right="165"/>
              <w:contextualSpacing/>
              <w:rPr>
                <w:rFonts w:ascii="Times New Roman" w:eastAsia="DejaVu Sans" w:hAnsi="Times New Roman" w:cs="Times New Roman"/>
                <w:b/>
                <w:color w:val="000000"/>
                <w:spacing w:val="-1"/>
                <w:sz w:val="28"/>
                <w:szCs w:val="28"/>
                <w:lang w:eastAsia="hi-IN" w:bidi="hi-IN"/>
              </w:rPr>
            </w:pPr>
            <w:r w:rsidRPr="006B4D48">
              <w:rPr>
                <w:rFonts w:ascii="Times New Roman" w:eastAsia="DejaVu Sans" w:hAnsi="Times New Roman" w:cs="Times New Roman"/>
                <w:color w:val="000000"/>
                <w:spacing w:val="-1"/>
                <w:sz w:val="28"/>
                <w:szCs w:val="28"/>
                <w:lang w:eastAsia="hi-IN" w:bidi="hi-IN"/>
              </w:rPr>
              <w:t>1. Гражданско-патриотическое воспитание</w:t>
            </w:r>
          </w:p>
          <w:p w:rsidR="00F702A2" w:rsidRPr="006B4D48" w:rsidRDefault="00F702A2" w:rsidP="00566B1B">
            <w:pPr>
              <w:widowControl w:val="0"/>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p>
        </w:tc>
        <w:tc>
          <w:tcPr>
            <w:tcW w:w="7230" w:type="dxa"/>
          </w:tcPr>
          <w:p w:rsidR="00F702A2" w:rsidRPr="006B4D48" w:rsidRDefault="00F702A2" w:rsidP="00566B1B">
            <w:pPr>
              <w:widowControl w:val="0"/>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 xml:space="preserve"> ВПК «Пограничник»</w:t>
            </w:r>
          </w:p>
          <w:p w:rsidR="00F702A2" w:rsidRPr="006B4D48" w:rsidRDefault="00F702A2" w:rsidP="006203AC">
            <w:pPr>
              <w:widowControl w:val="0"/>
              <w:numPr>
                <w:ilvl w:val="0"/>
                <w:numId w:val="44"/>
              </w:numPr>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 xml:space="preserve">смотр  Песни и строя </w:t>
            </w:r>
          </w:p>
          <w:p w:rsidR="00F702A2" w:rsidRPr="006B4D48" w:rsidRDefault="00F702A2" w:rsidP="006203AC">
            <w:pPr>
              <w:widowControl w:val="0"/>
              <w:numPr>
                <w:ilvl w:val="0"/>
                <w:numId w:val="44"/>
              </w:numPr>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соревнования «Вперед, мальчишки!»</w:t>
            </w:r>
          </w:p>
          <w:p w:rsidR="00F702A2" w:rsidRPr="006B4D48" w:rsidRDefault="00F702A2" w:rsidP="00566B1B">
            <w:pPr>
              <w:spacing w:after="0" w:line="240" w:lineRule="atLeast"/>
              <w:rPr>
                <w:rFonts w:ascii="Times New Roman" w:hAnsi="Times New Roman" w:cs="Times New Roman"/>
                <w:b/>
                <w:color w:val="000000"/>
                <w:spacing w:val="-1"/>
                <w:sz w:val="28"/>
                <w:szCs w:val="28"/>
              </w:rPr>
            </w:pPr>
            <w:r w:rsidRPr="006B4D48">
              <w:rPr>
                <w:rFonts w:ascii="Times New Roman" w:hAnsi="Times New Roman" w:cs="Times New Roman"/>
                <w:color w:val="000000"/>
                <w:spacing w:val="-1"/>
                <w:sz w:val="28"/>
                <w:szCs w:val="28"/>
              </w:rPr>
              <w:t xml:space="preserve"> Школьный  музей «Истоки»</w:t>
            </w:r>
          </w:p>
          <w:p w:rsidR="00F702A2" w:rsidRPr="006B4D48" w:rsidRDefault="00F702A2" w:rsidP="006203AC">
            <w:pPr>
              <w:numPr>
                <w:ilvl w:val="0"/>
                <w:numId w:val="45"/>
              </w:numPr>
              <w:spacing w:after="0" w:line="240" w:lineRule="atLeast"/>
              <w:rPr>
                <w:rFonts w:ascii="Times New Roman" w:hAnsi="Times New Roman" w:cs="Times New Roman"/>
                <w:b/>
                <w:color w:val="000000"/>
                <w:spacing w:val="-1"/>
                <w:sz w:val="28"/>
                <w:szCs w:val="28"/>
              </w:rPr>
            </w:pPr>
            <w:r w:rsidRPr="006B4D48">
              <w:rPr>
                <w:rFonts w:ascii="Times New Roman" w:hAnsi="Times New Roman" w:cs="Times New Roman"/>
                <w:color w:val="000000"/>
                <w:spacing w:val="-1"/>
                <w:sz w:val="28"/>
                <w:szCs w:val="28"/>
              </w:rPr>
              <w:t>встречи с ветеранами, тружениками тыла</w:t>
            </w:r>
          </w:p>
          <w:p w:rsidR="00F702A2" w:rsidRPr="006B4D48" w:rsidRDefault="00F702A2" w:rsidP="006203AC">
            <w:pPr>
              <w:numPr>
                <w:ilvl w:val="0"/>
                <w:numId w:val="45"/>
              </w:numPr>
              <w:spacing w:after="0" w:line="240" w:lineRule="atLeast"/>
              <w:rPr>
                <w:rFonts w:ascii="Times New Roman" w:hAnsi="Times New Roman" w:cs="Times New Roman"/>
                <w:b/>
                <w:color w:val="000000"/>
                <w:spacing w:val="-1"/>
                <w:sz w:val="28"/>
                <w:szCs w:val="28"/>
              </w:rPr>
            </w:pPr>
            <w:r w:rsidRPr="006B4D48">
              <w:rPr>
                <w:rFonts w:ascii="Times New Roman" w:hAnsi="Times New Roman" w:cs="Times New Roman"/>
                <w:color w:val="000000"/>
                <w:sz w:val="28"/>
                <w:szCs w:val="28"/>
              </w:rPr>
              <w:t>Музейные уроки «Страницы истории»</w:t>
            </w:r>
          </w:p>
          <w:p w:rsidR="00F702A2" w:rsidRPr="006B4D48" w:rsidRDefault="00F702A2" w:rsidP="006203AC">
            <w:pPr>
              <w:numPr>
                <w:ilvl w:val="0"/>
                <w:numId w:val="45"/>
              </w:numPr>
              <w:spacing w:after="0" w:line="240" w:lineRule="atLeast"/>
              <w:rPr>
                <w:rFonts w:ascii="Times New Roman" w:hAnsi="Times New Roman" w:cs="Times New Roman"/>
                <w:b/>
                <w:color w:val="000000"/>
                <w:sz w:val="28"/>
                <w:szCs w:val="28"/>
              </w:rPr>
            </w:pPr>
            <w:r w:rsidRPr="006B4D48">
              <w:rPr>
                <w:rFonts w:ascii="Times New Roman" w:hAnsi="Times New Roman" w:cs="Times New Roman"/>
                <w:color w:val="000000"/>
                <w:sz w:val="28"/>
                <w:szCs w:val="28"/>
              </w:rPr>
              <w:t>встречи с атаманом Алтайского войскового казачьего округа.</w:t>
            </w:r>
          </w:p>
          <w:p w:rsidR="00F702A2" w:rsidRPr="006B4D48" w:rsidRDefault="00F702A2" w:rsidP="00566B1B">
            <w:pPr>
              <w:spacing w:after="0" w:line="240" w:lineRule="atLeast"/>
              <w:rPr>
                <w:rFonts w:ascii="Times New Roman" w:hAnsi="Times New Roman" w:cs="Times New Roman"/>
                <w:b/>
                <w:color w:val="000000"/>
                <w:sz w:val="28"/>
                <w:szCs w:val="28"/>
              </w:rPr>
            </w:pPr>
            <w:r w:rsidRPr="006B4D48">
              <w:rPr>
                <w:rFonts w:ascii="Times New Roman" w:hAnsi="Times New Roman" w:cs="Times New Roman"/>
                <w:color w:val="000000"/>
                <w:spacing w:val="-1"/>
                <w:sz w:val="28"/>
                <w:szCs w:val="28"/>
              </w:rPr>
              <w:t xml:space="preserve">Классные часы, посвященные </w:t>
            </w:r>
            <w:r w:rsidRPr="006B4D48">
              <w:rPr>
                <w:rFonts w:ascii="Times New Roman" w:hAnsi="Times New Roman" w:cs="Times New Roman"/>
                <w:color w:val="000000"/>
                <w:sz w:val="28"/>
                <w:szCs w:val="28"/>
              </w:rPr>
              <w:t>Дням воинской славы</w:t>
            </w:r>
            <w:r w:rsidRPr="006B4D48">
              <w:rPr>
                <w:rFonts w:ascii="Times New Roman" w:hAnsi="Times New Roman" w:cs="Times New Roman"/>
                <w:color w:val="000000"/>
                <w:spacing w:val="-1"/>
                <w:sz w:val="28"/>
                <w:szCs w:val="28"/>
              </w:rPr>
              <w:t xml:space="preserve"> России.</w:t>
            </w:r>
          </w:p>
          <w:p w:rsidR="00F702A2" w:rsidRPr="006B4D48" w:rsidRDefault="00F702A2" w:rsidP="006203AC">
            <w:pPr>
              <w:numPr>
                <w:ilvl w:val="0"/>
                <w:numId w:val="46"/>
              </w:numPr>
              <w:spacing w:after="0" w:line="240" w:lineRule="atLeast"/>
              <w:rPr>
                <w:rFonts w:ascii="Times New Roman" w:hAnsi="Times New Roman" w:cs="Times New Roman"/>
                <w:b/>
                <w:color w:val="000000"/>
                <w:sz w:val="28"/>
                <w:szCs w:val="28"/>
              </w:rPr>
            </w:pPr>
            <w:r w:rsidRPr="006B4D48">
              <w:rPr>
                <w:rFonts w:ascii="Times New Roman" w:hAnsi="Times New Roman" w:cs="Times New Roman"/>
                <w:color w:val="000000"/>
                <w:sz w:val="28"/>
                <w:szCs w:val="28"/>
              </w:rPr>
              <w:t xml:space="preserve">Уроки Победы  «Этот день  Вы приближали, как могли!» </w:t>
            </w:r>
          </w:p>
          <w:p w:rsidR="00F702A2" w:rsidRPr="006B4D48" w:rsidRDefault="00F702A2" w:rsidP="006203AC">
            <w:pPr>
              <w:numPr>
                <w:ilvl w:val="0"/>
                <w:numId w:val="46"/>
              </w:numPr>
              <w:spacing w:after="0" w:line="240" w:lineRule="atLeast"/>
              <w:rPr>
                <w:rFonts w:ascii="Times New Roman" w:hAnsi="Times New Roman" w:cs="Times New Roman"/>
                <w:b/>
                <w:color w:val="000000"/>
                <w:sz w:val="28"/>
                <w:szCs w:val="28"/>
              </w:rPr>
            </w:pPr>
            <w:r w:rsidRPr="006B4D48">
              <w:rPr>
                <w:rFonts w:ascii="Times New Roman" w:hAnsi="Times New Roman" w:cs="Times New Roman"/>
                <w:color w:val="000000"/>
                <w:spacing w:val="-1"/>
                <w:sz w:val="28"/>
                <w:szCs w:val="28"/>
              </w:rPr>
              <w:t xml:space="preserve">акция </w:t>
            </w:r>
            <w:r w:rsidRPr="006B4D48">
              <w:rPr>
                <w:rFonts w:ascii="Times New Roman" w:hAnsi="Times New Roman" w:cs="Times New Roman"/>
                <w:color w:val="000000"/>
                <w:sz w:val="28"/>
                <w:szCs w:val="28"/>
                <w:lang w:eastAsia="zh-CN"/>
              </w:rPr>
              <w:t>«Солдатский треугольник»</w:t>
            </w:r>
          </w:p>
          <w:p w:rsidR="00F702A2" w:rsidRPr="006B4D48" w:rsidRDefault="00F702A2" w:rsidP="006203AC">
            <w:pPr>
              <w:numPr>
                <w:ilvl w:val="0"/>
                <w:numId w:val="46"/>
              </w:numPr>
              <w:spacing w:after="0" w:line="240" w:lineRule="atLeast"/>
              <w:rPr>
                <w:rFonts w:ascii="Times New Roman" w:hAnsi="Times New Roman" w:cs="Times New Roman"/>
                <w:b/>
                <w:color w:val="000000"/>
                <w:sz w:val="28"/>
                <w:szCs w:val="28"/>
              </w:rPr>
            </w:pPr>
            <w:r w:rsidRPr="006B4D48">
              <w:rPr>
                <w:rFonts w:ascii="Times New Roman" w:hAnsi="Times New Roman" w:cs="Times New Roman"/>
                <w:color w:val="000000"/>
                <w:sz w:val="28"/>
                <w:szCs w:val="28"/>
              </w:rPr>
              <w:t>конкурс чтецов «Негасимый  огонь моей памяти»</w:t>
            </w:r>
          </w:p>
          <w:p w:rsidR="00F702A2" w:rsidRPr="006B4D48" w:rsidRDefault="00F702A2" w:rsidP="006203AC">
            <w:pPr>
              <w:numPr>
                <w:ilvl w:val="0"/>
                <w:numId w:val="46"/>
              </w:numPr>
              <w:spacing w:after="0" w:line="240" w:lineRule="atLeast"/>
              <w:rPr>
                <w:rFonts w:ascii="Times New Roman" w:hAnsi="Times New Roman" w:cs="Times New Roman"/>
                <w:b/>
                <w:color w:val="000000"/>
                <w:sz w:val="28"/>
                <w:szCs w:val="28"/>
              </w:rPr>
            </w:pPr>
            <w:proofErr w:type="spellStart"/>
            <w:r w:rsidRPr="006B4D48">
              <w:rPr>
                <w:rFonts w:ascii="Times New Roman" w:hAnsi="Times New Roman" w:cs="Times New Roman"/>
                <w:color w:val="000000"/>
                <w:sz w:val="28"/>
                <w:szCs w:val="28"/>
              </w:rPr>
              <w:t>квест</w:t>
            </w:r>
            <w:proofErr w:type="spellEnd"/>
            <w:r w:rsidRPr="006B4D48">
              <w:rPr>
                <w:rFonts w:ascii="Times New Roman" w:hAnsi="Times New Roman" w:cs="Times New Roman"/>
                <w:color w:val="000000"/>
                <w:sz w:val="28"/>
                <w:szCs w:val="28"/>
              </w:rPr>
              <w:t xml:space="preserve"> «Моя Родина – Россия», посвященный празднованию Дню России.</w:t>
            </w:r>
          </w:p>
        </w:tc>
      </w:tr>
      <w:tr w:rsidR="00F702A2" w:rsidRPr="006B4D48" w:rsidTr="00566B1B">
        <w:tc>
          <w:tcPr>
            <w:tcW w:w="2943" w:type="dxa"/>
          </w:tcPr>
          <w:p w:rsidR="00F702A2" w:rsidRPr="006B4D48" w:rsidRDefault="00F702A2" w:rsidP="00566B1B">
            <w:pPr>
              <w:widowControl w:val="0"/>
              <w:tabs>
                <w:tab w:val="left" w:pos="567"/>
              </w:tabs>
              <w:spacing w:after="0" w:line="240" w:lineRule="atLeast"/>
              <w:ind w:right="165"/>
              <w:contextualSpacing/>
              <w:rPr>
                <w:rFonts w:ascii="Times New Roman" w:eastAsia="DejaVu Sans" w:hAnsi="Times New Roman" w:cs="Times New Roman"/>
                <w:b/>
                <w:color w:val="000000"/>
                <w:spacing w:val="-1"/>
                <w:sz w:val="28"/>
                <w:szCs w:val="28"/>
                <w:lang w:eastAsia="hi-IN" w:bidi="hi-IN"/>
              </w:rPr>
            </w:pPr>
            <w:r w:rsidRPr="006B4D48">
              <w:rPr>
                <w:rFonts w:ascii="Times New Roman" w:eastAsia="DejaVu Sans" w:hAnsi="Times New Roman" w:cs="Times New Roman"/>
                <w:color w:val="000000"/>
                <w:spacing w:val="-1"/>
                <w:sz w:val="28"/>
                <w:szCs w:val="28"/>
                <w:lang w:eastAsia="hi-IN" w:bidi="hi-IN"/>
              </w:rPr>
              <w:t>2. Нравственное и духовное воспитание</w:t>
            </w:r>
          </w:p>
          <w:p w:rsidR="00F702A2" w:rsidRPr="006B4D48" w:rsidRDefault="00F702A2" w:rsidP="00566B1B">
            <w:pPr>
              <w:widowControl w:val="0"/>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p>
        </w:tc>
        <w:tc>
          <w:tcPr>
            <w:tcW w:w="7230" w:type="dxa"/>
          </w:tcPr>
          <w:p w:rsidR="00F702A2" w:rsidRPr="006B4D48" w:rsidRDefault="00F702A2" w:rsidP="006203AC">
            <w:pPr>
              <w:widowControl w:val="0"/>
              <w:numPr>
                <w:ilvl w:val="0"/>
                <w:numId w:val="66"/>
              </w:numPr>
              <w:tabs>
                <w:tab w:val="left" w:pos="567"/>
              </w:tabs>
              <w:spacing w:after="0" w:line="240" w:lineRule="atLeast"/>
              <w:ind w:left="459"/>
              <w:contextualSpacing/>
              <w:rPr>
                <w:rFonts w:ascii="Times New Roman" w:eastAsia="DejaVu Sans" w:hAnsi="Times New Roman" w:cs="Times New Roman"/>
                <w:b/>
                <w:color w:val="000000"/>
                <w:spacing w:val="-1"/>
                <w:sz w:val="28"/>
                <w:szCs w:val="28"/>
                <w:lang w:eastAsia="hi-IN" w:bidi="hi-IN"/>
              </w:rPr>
            </w:pPr>
            <w:r w:rsidRPr="006B4D48">
              <w:rPr>
                <w:rFonts w:ascii="Times New Roman" w:eastAsia="DejaVu Sans" w:hAnsi="Times New Roman" w:cs="Times New Roman"/>
                <w:color w:val="000000"/>
                <w:spacing w:val="-1"/>
                <w:sz w:val="28"/>
                <w:szCs w:val="28"/>
                <w:lang w:eastAsia="hi-IN" w:bidi="hi-IN"/>
              </w:rPr>
              <w:t xml:space="preserve">«День пожилого человека» </w:t>
            </w:r>
          </w:p>
          <w:p w:rsidR="00F702A2" w:rsidRPr="006B4D48" w:rsidRDefault="00F702A2" w:rsidP="006203AC">
            <w:pPr>
              <w:widowControl w:val="0"/>
              <w:numPr>
                <w:ilvl w:val="0"/>
                <w:numId w:val="66"/>
              </w:numPr>
              <w:tabs>
                <w:tab w:val="left" w:pos="567"/>
              </w:tabs>
              <w:spacing w:after="0" w:line="240" w:lineRule="atLeast"/>
              <w:ind w:left="601" w:hanging="142"/>
              <w:contextualSpacing/>
              <w:rPr>
                <w:rFonts w:ascii="Times New Roman" w:eastAsia="DejaVu Sans" w:hAnsi="Times New Roman" w:cs="Times New Roman"/>
                <w:b/>
                <w:color w:val="000000"/>
                <w:spacing w:val="-1"/>
                <w:sz w:val="28"/>
                <w:szCs w:val="28"/>
                <w:lang w:eastAsia="hi-IN" w:bidi="hi-IN"/>
              </w:rPr>
            </w:pPr>
            <w:r w:rsidRPr="006B4D48">
              <w:rPr>
                <w:rFonts w:ascii="Times New Roman" w:eastAsia="DejaVu Sans" w:hAnsi="Times New Roman" w:cs="Times New Roman"/>
                <w:color w:val="000000"/>
                <w:spacing w:val="-1"/>
                <w:sz w:val="28"/>
                <w:szCs w:val="28"/>
                <w:lang w:eastAsia="hi-IN" w:bidi="hi-IN"/>
              </w:rPr>
              <w:t>«Неделя добра»</w:t>
            </w:r>
          </w:p>
          <w:p w:rsidR="00F702A2" w:rsidRPr="006B4D48" w:rsidRDefault="00F702A2" w:rsidP="00566B1B">
            <w:pPr>
              <w:widowControl w:val="0"/>
              <w:tabs>
                <w:tab w:val="left" w:pos="567"/>
              </w:tabs>
              <w:spacing w:after="0" w:line="240" w:lineRule="atLeast"/>
              <w:contextualSpacing/>
              <w:rPr>
                <w:rFonts w:ascii="Times New Roman" w:eastAsia="DejaVu Sans" w:hAnsi="Times New Roman" w:cs="Times New Roman"/>
                <w:b/>
                <w:color w:val="000000"/>
                <w:spacing w:val="-1"/>
                <w:sz w:val="28"/>
                <w:szCs w:val="28"/>
                <w:lang w:eastAsia="hi-IN" w:bidi="hi-IN"/>
              </w:rPr>
            </w:pPr>
            <w:r w:rsidRPr="006B4D48">
              <w:rPr>
                <w:rFonts w:ascii="Times New Roman" w:eastAsia="DejaVu Sans" w:hAnsi="Times New Roman" w:cs="Times New Roman"/>
                <w:color w:val="000000"/>
                <w:spacing w:val="-1"/>
                <w:sz w:val="28"/>
                <w:szCs w:val="28"/>
                <w:lang w:eastAsia="hi-IN" w:bidi="hi-IN"/>
              </w:rPr>
              <w:t>Акции:</w:t>
            </w:r>
          </w:p>
          <w:p w:rsidR="00F702A2" w:rsidRPr="006B4D48" w:rsidRDefault="00F702A2" w:rsidP="006203AC">
            <w:pPr>
              <w:widowControl w:val="0"/>
              <w:numPr>
                <w:ilvl w:val="0"/>
                <w:numId w:val="67"/>
              </w:numPr>
              <w:tabs>
                <w:tab w:val="left" w:pos="567"/>
              </w:tabs>
              <w:spacing w:after="0" w:line="240" w:lineRule="atLeast"/>
              <w:contextualSpacing/>
              <w:rPr>
                <w:rFonts w:ascii="Times New Roman" w:eastAsia="DejaVu Sans" w:hAnsi="Times New Roman" w:cs="Times New Roman"/>
                <w:b/>
                <w:color w:val="000000"/>
                <w:spacing w:val="-1"/>
                <w:sz w:val="28"/>
                <w:szCs w:val="28"/>
                <w:lang w:eastAsia="hi-IN" w:bidi="hi-IN"/>
              </w:rPr>
            </w:pPr>
            <w:r w:rsidRPr="006B4D48">
              <w:rPr>
                <w:rFonts w:ascii="Times New Roman" w:eastAsia="DejaVu Sans" w:hAnsi="Times New Roman" w:cs="Times New Roman"/>
                <w:color w:val="000000"/>
                <w:spacing w:val="-1"/>
                <w:sz w:val="28"/>
                <w:szCs w:val="28"/>
                <w:lang w:eastAsia="hi-IN" w:bidi="hi-IN"/>
              </w:rPr>
              <w:t>«Соберем детей в школу»</w:t>
            </w:r>
          </w:p>
          <w:p w:rsidR="00F702A2" w:rsidRPr="006B4D48" w:rsidRDefault="00F702A2" w:rsidP="006203AC">
            <w:pPr>
              <w:widowControl w:val="0"/>
              <w:numPr>
                <w:ilvl w:val="0"/>
                <w:numId w:val="67"/>
              </w:numPr>
              <w:tabs>
                <w:tab w:val="left" w:pos="567"/>
              </w:tabs>
              <w:spacing w:after="0" w:line="240" w:lineRule="atLeast"/>
              <w:contextualSpacing/>
              <w:rPr>
                <w:rFonts w:ascii="Times New Roman" w:eastAsia="DejaVu Sans" w:hAnsi="Times New Roman" w:cs="Times New Roman"/>
                <w:b/>
                <w:color w:val="000000"/>
                <w:spacing w:val="-1"/>
                <w:sz w:val="28"/>
                <w:szCs w:val="28"/>
                <w:lang w:eastAsia="hi-IN" w:bidi="hi-IN"/>
              </w:rPr>
            </w:pPr>
            <w:r w:rsidRPr="006B4D48">
              <w:rPr>
                <w:rFonts w:ascii="Times New Roman" w:eastAsia="DejaVu Sans" w:hAnsi="Times New Roman" w:cs="Times New Roman"/>
                <w:color w:val="000000"/>
                <w:spacing w:val="-1"/>
                <w:sz w:val="28"/>
                <w:szCs w:val="28"/>
                <w:lang w:eastAsia="hi-IN" w:bidi="hi-IN"/>
              </w:rPr>
              <w:t xml:space="preserve"> «Протяни руку помощи»</w:t>
            </w:r>
          </w:p>
        </w:tc>
      </w:tr>
      <w:tr w:rsidR="00F702A2" w:rsidRPr="006B4D48" w:rsidTr="00566B1B">
        <w:tc>
          <w:tcPr>
            <w:tcW w:w="2943" w:type="dxa"/>
          </w:tcPr>
          <w:p w:rsidR="00F702A2" w:rsidRPr="006B4D48" w:rsidRDefault="00F702A2" w:rsidP="00566B1B">
            <w:pPr>
              <w:widowControl w:val="0"/>
              <w:tabs>
                <w:tab w:val="left" w:pos="567"/>
              </w:tabs>
              <w:spacing w:after="0" w:line="240" w:lineRule="atLeast"/>
              <w:ind w:right="165"/>
              <w:contextualSpacing/>
              <w:rPr>
                <w:rFonts w:ascii="Times New Roman" w:eastAsia="DejaVu Sans" w:hAnsi="Times New Roman" w:cs="Times New Roman"/>
                <w:b/>
                <w:color w:val="000000"/>
                <w:spacing w:val="-1"/>
                <w:sz w:val="28"/>
                <w:szCs w:val="28"/>
                <w:lang w:eastAsia="hi-IN" w:bidi="hi-IN"/>
              </w:rPr>
            </w:pPr>
            <w:r w:rsidRPr="006B4D48">
              <w:rPr>
                <w:rFonts w:ascii="Times New Roman" w:eastAsia="DejaVu Sans" w:hAnsi="Times New Roman" w:cs="Times New Roman"/>
                <w:color w:val="000000"/>
                <w:spacing w:val="-1"/>
                <w:sz w:val="28"/>
                <w:szCs w:val="28"/>
                <w:lang w:eastAsia="hi-IN" w:bidi="hi-IN"/>
              </w:rPr>
              <w:t>3. Воспитание положительного отношения к труду и творчеству</w:t>
            </w:r>
          </w:p>
          <w:p w:rsidR="00F702A2" w:rsidRPr="006B4D48" w:rsidRDefault="00F702A2" w:rsidP="00566B1B">
            <w:pPr>
              <w:widowControl w:val="0"/>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p>
        </w:tc>
        <w:tc>
          <w:tcPr>
            <w:tcW w:w="7230" w:type="dxa"/>
          </w:tcPr>
          <w:p w:rsidR="00F702A2" w:rsidRPr="006B4D48" w:rsidRDefault="00F702A2" w:rsidP="006203AC">
            <w:pPr>
              <w:widowControl w:val="0"/>
              <w:numPr>
                <w:ilvl w:val="0"/>
                <w:numId w:val="47"/>
              </w:numPr>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Экскурсии на предприятия</w:t>
            </w:r>
          </w:p>
          <w:p w:rsidR="00F702A2" w:rsidRPr="006B4D48" w:rsidRDefault="00F702A2" w:rsidP="006203AC">
            <w:pPr>
              <w:widowControl w:val="0"/>
              <w:numPr>
                <w:ilvl w:val="0"/>
                <w:numId w:val="47"/>
              </w:numPr>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 xml:space="preserve"> встречи с представителями разных профессий</w:t>
            </w:r>
          </w:p>
          <w:p w:rsidR="00F702A2" w:rsidRPr="006B4D48" w:rsidRDefault="00F702A2" w:rsidP="006203AC">
            <w:pPr>
              <w:widowControl w:val="0"/>
              <w:numPr>
                <w:ilvl w:val="0"/>
                <w:numId w:val="47"/>
              </w:numPr>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творческая мастерская «Мастерская деда Мороза»,</w:t>
            </w:r>
          </w:p>
          <w:p w:rsidR="00F702A2" w:rsidRPr="006B4D48" w:rsidRDefault="00F702A2" w:rsidP="006203AC">
            <w:pPr>
              <w:widowControl w:val="0"/>
              <w:numPr>
                <w:ilvl w:val="0"/>
                <w:numId w:val="47"/>
              </w:numPr>
              <w:tabs>
                <w:tab w:val="left" w:pos="567"/>
              </w:tabs>
              <w:spacing w:after="0" w:line="240" w:lineRule="atLeast"/>
              <w:ind w:left="34"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классные часы:</w:t>
            </w:r>
          </w:p>
          <w:p w:rsidR="00F702A2" w:rsidRPr="006B4D48" w:rsidRDefault="00F702A2" w:rsidP="006203AC">
            <w:pPr>
              <w:widowControl w:val="0"/>
              <w:numPr>
                <w:ilvl w:val="0"/>
                <w:numId w:val="47"/>
              </w:numPr>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 xml:space="preserve">«Профессии моих родителей», </w:t>
            </w:r>
          </w:p>
          <w:p w:rsidR="00F702A2" w:rsidRPr="006B4D48" w:rsidRDefault="00F702A2" w:rsidP="00566B1B">
            <w:pPr>
              <w:widowControl w:val="0"/>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Акции:</w:t>
            </w:r>
          </w:p>
          <w:p w:rsidR="00F702A2" w:rsidRPr="006B4D48" w:rsidRDefault="00F702A2" w:rsidP="006203AC">
            <w:pPr>
              <w:widowControl w:val="0"/>
              <w:numPr>
                <w:ilvl w:val="0"/>
                <w:numId w:val="48"/>
              </w:numPr>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«Чистый двор»,</w:t>
            </w:r>
          </w:p>
          <w:p w:rsidR="00F702A2" w:rsidRPr="006B4D48" w:rsidRDefault="00F702A2" w:rsidP="006203AC">
            <w:pPr>
              <w:widowControl w:val="0"/>
              <w:numPr>
                <w:ilvl w:val="0"/>
                <w:numId w:val="48"/>
              </w:numPr>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 xml:space="preserve"> «Чистая школа»</w:t>
            </w:r>
          </w:p>
        </w:tc>
      </w:tr>
      <w:tr w:rsidR="00F702A2" w:rsidRPr="006B4D48" w:rsidTr="00566B1B">
        <w:tc>
          <w:tcPr>
            <w:tcW w:w="2943" w:type="dxa"/>
          </w:tcPr>
          <w:p w:rsidR="00F702A2" w:rsidRPr="006B4D48" w:rsidRDefault="00F702A2" w:rsidP="00566B1B">
            <w:pPr>
              <w:widowControl w:val="0"/>
              <w:tabs>
                <w:tab w:val="left" w:pos="567"/>
              </w:tabs>
              <w:spacing w:after="0" w:line="240" w:lineRule="atLeast"/>
              <w:ind w:right="165"/>
              <w:contextualSpacing/>
              <w:rPr>
                <w:rFonts w:ascii="Times New Roman" w:eastAsia="DejaVu Sans" w:hAnsi="Times New Roman" w:cs="Times New Roman"/>
                <w:b/>
                <w:color w:val="000000"/>
                <w:spacing w:val="-1"/>
                <w:sz w:val="28"/>
                <w:szCs w:val="28"/>
                <w:lang w:eastAsia="hi-IN" w:bidi="hi-IN"/>
              </w:rPr>
            </w:pPr>
            <w:r w:rsidRPr="006B4D48">
              <w:rPr>
                <w:rFonts w:ascii="Times New Roman" w:eastAsia="DejaVu Sans" w:hAnsi="Times New Roman" w:cs="Times New Roman"/>
                <w:color w:val="000000"/>
                <w:spacing w:val="-1"/>
                <w:sz w:val="28"/>
                <w:szCs w:val="28"/>
                <w:lang w:eastAsia="hi-IN" w:bidi="hi-IN"/>
              </w:rPr>
              <w:t>4.Интеллектуальное воспитание</w:t>
            </w:r>
          </w:p>
          <w:p w:rsidR="00F702A2" w:rsidRPr="006B4D48" w:rsidRDefault="00F702A2" w:rsidP="00566B1B">
            <w:pPr>
              <w:widowControl w:val="0"/>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p>
        </w:tc>
        <w:tc>
          <w:tcPr>
            <w:tcW w:w="7230" w:type="dxa"/>
          </w:tcPr>
          <w:p w:rsidR="00F702A2" w:rsidRPr="006B4D48" w:rsidRDefault="00F702A2" w:rsidP="006203AC">
            <w:pPr>
              <w:widowControl w:val="0"/>
              <w:numPr>
                <w:ilvl w:val="0"/>
                <w:numId w:val="49"/>
              </w:numPr>
              <w:tabs>
                <w:tab w:val="left" w:pos="567"/>
              </w:tabs>
              <w:spacing w:after="0" w:line="240" w:lineRule="atLeast"/>
              <w:ind w:left="317"/>
              <w:contextualSpacing/>
              <w:rPr>
                <w:rFonts w:ascii="Times New Roman" w:eastAsia="DejaVu Sans" w:hAnsi="Times New Roman" w:cs="Times New Roman"/>
                <w:b/>
                <w:color w:val="000000"/>
                <w:spacing w:val="-1"/>
                <w:sz w:val="28"/>
                <w:szCs w:val="28"/>
                <w:lang w:eastAsia="hi-IN" w:bidi="hi-IN"/>
              </w:rPr>
            </w:pPr>
            <w:r w:rsidRPr="006B4D48">
              <w:rPr>
                <w:rFonts w:ascii="Times New Roman" w:eastAsia="DejaVu Sans" w:hAnsi="Times New Roman" w:cs="Times New Roman"/>
                <w:color w:val="000000"/>
                <w:spacing w:val="-1"/>
                <w:sz w:val="28"/>
                <w:szCs w:val="28"/>
                <w:lang w:eastAsia="hi-IN" w:bidi="hi-IN"/>
              </w:rPr>
              <w:t>Предметные олимпиады</w:t>
            </w:r>
          </w:p>
          <w:p w:rsidR="00F702A2" w:rsidRPr="006B4D48" w:rsidRDefault="00F702A2" w:rsidP="006203AC">
            <w:pPr>
              <w:widowControl w:val="0"/>
              <w:numPr>
                <w:ilvl w:val="0"/>
                <w:numId w:val="49"/>
              </w:numPr>
              <w:tabs>
                <w:tab w:val="left" w:pos="567"/>
              </w:tabs>
              <w:spacing w:after="0" w:line="240" w:lineRule="atLeast"/>
              <w:ind w:left="317"/>
              <w:contextualSpacing/>
              <w:rPr>
                <w:rFonts w:ascii="Times New Roman" w:eastAsia="DejaVu Sans" w:hAnsi="Times New Roman" w:cs="Times New Roman"/>
                <w:b/>
                <w:color w:val="000000"/>
                <w:spacing w:val="-1"/>
                <w:sz w:val="28"/>
                <w:szCs w:val="28"/>
                <w:lang w:eastAsia="hi-IN" w:bidi="hi-IN"/>
              </w:rPr>
            </w:pPr>
            <w:r w:rsidRPr="006B4D48">
              <w:rPr>
                <w:rFonts w:ascii="Times New Roman" w:eastAsia="DejaVu Sans" w:hAnsi="Times New Roman" w:cs="Times New Roman"/>
                <w:color w:val="000000"/>
                <w:spacing w:val="-1"/>
                <w:sz w:val="28"/>
                <w:szCs w:val="28"/>
                <w:lang w:eastAsia="hi-IN" w:bidi="hi-IN"/>
              </w:rPr>
              <w:t xml:space="preserve"> предметные недели в школе</w:t>
            </w:r>
          </w:p>
          <w:p w:rsidR="00F702A2" w:rsidRPr="006B4D48" w:rsidRDefault="00F702A2" w:rsidP="006203AC">
            <w:pPr>
              <w:widowControl w:val="0"/>
              <w:numPr>
                <w:ilvl w:val="0"/>
                <w:numId w:val="49"/>
              </w:numPr>
              <w:tabs>
                <w:tab w:val="left" w:pos="567"/>
              </w:tabs>
              <w:spacing w:after="0" w:line="240" w:lineRule="atLeast"/>
              <w:ind w:left="317"/>
              <w:contextualSpacing/>
              <w:rPr>
                <w:rFonts w:ascii="Times New Roman" w:eastAsia="DejaVu Sans" w:hAnsi="Times New Roman" w:cs="Times New Roman"/>
                <w:b/>
                <w:color w:val="000000"/>
                <w:spacing w:val="-1"/>
                <w:sz w:val="28"/>
                <w:szCs w:val="28"/>
                <w:lang w:eastAsia="hi-IN" w:bidi="hi-IN"/>
              </w:rPr>
            </w:pPr>
            <w:r w:rsidRPr="006B4D48">
              <w:rPr>
                <w:rFonts w:ascii="Times New Roman" w:eastAsia="DejaVu Sans" w:hAnsi="Times New Roman" w:cs="Times New Roman"/>
                <w:color w:val="000000"/>
                <w:spacing w:val="-1"/>
                <w:sz w:val="28"/>
                <w:szCs w:val="28"/>
                <w:lang w:eastAsia="hi-IN" w:bidi="hi-IN"/>
              </w:rPr>
              <w:t xml:space="preserve"> Конкурсы</w:t>
            </w:r>
          </w:p>
          <w:p w:rsidR="00F702A2" w:rsidRPr="006B4D48" w:rsidRDefault="00F702A2" w:rsidP="006203AC">
            <w:pPr>
              <w:widowControl w:val="0"/>
              <w:numPr>
                <w:ilvl w:val="0"/>
                <w:numId w:val="49"/>
              </w:numPr>
              <w:tabs>
                <w:tab w:val="left" w:pos="567"/>
              </w:tabs>
              <w:spacing w:after="0" w:line="240" w:lineRule="atLeast"/>
              <w:ind w:left="317"/>
              <w:contextualSpacing/>
              <w:rPr>
                <w:rFonts w:ascii="Times New Roman" w:eastAsia="DejaVu Sans" w:hAnsi="Times New Roman" w:cs="Times New Roman"/>
                <w:b/>
                <w:color w:val="000000"/>
                <w:spacing w:val="-1"/>
                <w:sz w:val="28"/>
                <w:szCs w:val="28"/>
                <w:lang w:eastAsia="hi-IN" w:bidi="hi-IN"/>
              </w:rPr>
            </w:pPr>
            <w:r w:rsidRPr="006B4D48">
              <w:rPr>
                <w:rFonts w:ascii="Times New Roman" w:eastAsia="DejaVu Sans" w:hAnsi="Times New Roman" w:cs="Times New Roman"/>
                <w:color w:val="000000"/>
                <w:spacing w:val="-1"/>
                <w:sz w:val="28"/>
                <w:szCs w:val="28"/>
                <w:lang w:eastAsia="hi-IN" w:bidi="hi-IN"/>
              </w:rPr>
              <w:t>интеллектуальные игры «Своя игра», «Умники и умницы».</w:t>
            </w:r>
          </w:p>
          <w:p w:rsidR="00F702A2" w:rsidRPr="006B4D48" w:rsidRDefault="00F702A2" w:rsidP="006203AC">
            <w:pPr>
              <w:widowControl w:val="0"/>
              <w:numPr>
                <w:ilvl w:val="0"/>
                <w:numId w:val="49"/>
              </w:numPr>
              <w:tabs>
                <w:tab w:val="left" w:pos="567"/>
              </w:tabs>
              <w:spacing w:after="0" w:line="240" w:lineRule="atLeast"/>
              <w:ind w:left="317"/>
              <w:contextualSpacing/>
              <w:rPr>
                <w:rFonts w:ascii="Times New Roman" w:eastAsia="DejaVu Sans" w:hAnsi="Times New Roman" w:cs="Times New Roman"/>
                <w:b/>
                <w:color w:val="000000"/>
                <w:spacing w:val="-1"/>
                <w:sz w:val="28"/>
                <w:szCs w:val="28"/>
                <w:lang w:eastAsia="hi-IN" w:bidi="hi-IN"/>
              </w:rPr>
            </w:pPr>
            <w:r w:rsidRPr="006B4D48">
              <w:rPr>
                <w:rFonts w:ascii="Times New Roman" w:eastAsia="DejaVu Sans" w:hAnsi="Times New Roman" w:cs="Times New Roman"/>
                <w:color w:val="000000"/>
                <w:spacing w:val="-1"/>
                <w:sz w:val="28"/>
                <w:szCs w:val="28"/>
                <w:lang w:eastAsia="hi-IN" w:bidi="hi-IN"/>
              </w:rPr>
              <w:t>Неделя Финансовой грамотности.</w:t>
            </w:r>
          </w:p>
          <w:p w:rsidR="00F702A2" w:rsidRPr="006B4D48" w:rsidRDefault="00F702A2" w:rsidP="00566B1B">
            <w:pPr>
              <w:widowControl w:val="0"/>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 xml:space="preserve">Внеурочная деятельность: </w:t>
            </w:r>
          </w:p>
          <w:p w:rsidR="00F702A2" w:rsidRPr="006B4D48" w:rsidRDefault="00F702A2" w:rsidP="006203AC">
            <w:pPr>
              <w:widowControl w:val="0"/>
              <w:numPr>
                <w:ilvl w:val="0"/>
                <w:numId w:val="50"/>
              </w:numPr>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«Шахматы»,</w:t>
            </w:r>
          </w:p>
          <w:p w:rsidR="00F702A2" w:rsidRPr="006B4D48" w:rsidRDefault="00F702A2" w:rsidP="006203AC">
            <w:pPr>
              <w:widowControl w:val="0"/>
              <w:numPr>
                <w:ilvl w:val="0"/>
                <w:numId w:val="50"/>
              </w:numPr>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«Финансовая грамотность»</w:t>
            </w:r>
          </w:p>
        </w:tc>
      </w:tr>
      <w:tr w:rsidR="00F702A2" w:rsidRPr="006B4D48" w:rsidTr="00566B1B">
        <w:tc>
          <w:tcPr>
            <w:tcW w:w="2943" w:type="dxa"/>
          </w:tcPr>
          <w:p w:rsidR="00F702A2" w:rsidRPr="006B4D48" w:rsidRDefault="00F702A2" w:rsidP="00566B1B">
            <w:pPr>
              <w:widowControl w:val="0"/>
              <w:tabs>
                <w:tab w:val="left" w:pos="567"/>
              </w:tabs>
              <w:spacing w:after="0" w:line="240" w:lineRule="atLeast"/>
              <w:ind w:right="165"/>
              <w:contextualSpacing/>
              <w:rPr>
                <w:rFonts w:ascii="Times New Roman" w:eastAsia="DejaVu Sans" w:hAnsi="Times New Roman" w:cs="Times New Roman"/>
                <w:b/>
                <w:color w:val="000000"/>
                <w:spacing w:val="-1"/>
                <w:sz w:val="28"/>
                <w:szCs w:val="28"/>
                <w:lang w:eastAsia="hi-IN" w:bidi="hi-IN"/>
              </w:rPr>
            </w:pPr>
            <w:r w:rsidRPr="006B4D48">
              <w:rPr>
                <w:rFonts w:ascii="Times New Roman" w:eastAsia="DejaVu Sans" w:hAnsi="Times New Roman" w:cs="Times New Roman"/>
                <w:color w:val="000000"/>
                <w:spacing w:val="-1"/>
                <w:sz w:val="28"/>
                <w:szCs w:val="28"/>
                <w:lang w:eastAsia="hi-IN" w:bidi="hi-IN"/>
              </w:rPr>
              <w:t>5.Здоровьесберегающее воспитание</w:t>
            </w:r>
          </w:p>
          <w:p w:rsidR="00F702A2" w:rsidRPr="006B4D48" w:rsidRDefault="00F702A2" w:rsidP="00566B1B">
            <w:pPr>
              <w:widowControl w:val="0"/>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p>
        </w:tc>
        <w:tc>
          <w:tcPr>
            <w:tcW w:w="7230" w:type="dxa"/>
          </w:tcPr>
          <w:p w:rsidR="00F702A2" w:rsidRPr="006B4D48" w:rsidRDefault="00F702A2" w:rsidP="00566B1B">
            <w:pPr>
              <w:widowControl w:val="0"/>
              <w:tabs>
                <w:tab w:val="left" w:pos="567"/>
              </w:tabs>
              <w:spacing w:after="0" w:line="240" w:lineRule="atLeast"/>
              <w:contextualSpacing/>
              <w:rPr>
                <w:rFonts w:ascii="Times New Roman" w:eastAsia="DejaVu Sans" w:hAnsi="Times New Roman" w:cs="Times New Roman"/>
                <w:b/>
                <w:color w:val="000000"/>
                <w:spacing w:val="-1"/>
                <w:sz w:val="28"/>
                <w:szCs w:val="28"/>
                <w:lang w:eastAsia="hi-IN" w:bidi="hi-IN"/>
              </w:rPr>
            </w:pPr>
            <w:r w:rsidRPr="006B4D48">
              <w:rPr>
                <w:rFonts w:ascii="Times New Roman" w:eastAsia="DejaVu Sans" w:hAnsi="Times New Roman" w:cs="Times New Roman"/>
                <w:color w:val="000000"/>
                <w:spacing w:val="-1"/>
                <w:sz w:val="28"/>
                <w:szCs w:val="28"/>
                <w:lang w:eastAsia="hi-IN" w:bidi="hi-IN"/>
              </w:rPr>
              <w:t>Программы внеурочной  деятельности:</w:t>
            </w:r>
          </w:p>
          <w:p w:rsidR="00F702A2" w:rsidRPr="006B4D48" w:rsidRDefault="00F702A2" w:rsidP="006203AC">
            <w:pPr>
              <w:widowControl w:val="0"/>
              <w:numPr>
                <w:ilvl w:val="0"/>
                <w:numId w:val="54"/>
              </w:numPr>
              <w:tabs>
                <w:tab w:val="left" w:pos="567"/>
              </w:tabs>
              <w:spacing w:after="0" w:line="240" w:lineRule="atLeast"/>
              <w:contextualSpacing/>
              <w:rPr>
                <w:rFonts w:ascii="Times New Roman" w:eastAsia="DejaVu Sans" w:hAnsi="Times New Roman" w:cs="Times New Roman"/>
                <w:b/>
                <w:color w:val="000000"/>
                <w:spacing w:val="-1"/>
                <w:sz w:val="28"/>
                <w:szCs w:val="28"/>
                <w:lang w:eastAsia="hi-IN" w:bidi="hi-IN"/>
              </w:rPr>
            </w:pPr>
            <w:r w:rsidRPr="006B4D48">
              <w:rPr>
                <w:rFonts w:ascii="Times New Roman" w:eastAsia="DejaVu Sans" w:hAnsi="Times New Roman" w:cs="Times New Roman"/>
                <w:color w:val="000000"/>
                <w:spacing w:val="-1"/>
                <w:sz w:val="28"/>
                <w:szCs w:val="28"/>
                <w:lang w:eastAsia="hi-IN" w:bidi="hi-IN"/>
              </w:rPr>
              <w:t>«ОФП»</w:t>
            </w:r>
          </w:p>
          <w:p w:rsidR="00F702A2" w:rsidRPr="006B4D48" w:rsidRDefault="00F702A2" w:rsidP="006203AC">
            <w:pPr>
              <w:widowControl w:val="0"/>
              <w:numPr>
                <w:ilvl w:val="0"/>
                <w:numId w:val="54"/>
              </w:numPr>
              <w:tabs>
                <w:tab w:val="left" w:pos="567"/>
              </w:tabs>
              <w:spacing w:after="0" w:line="240" w:lineRule="atLeast"/>
              <w:contextualSpacing/>
              <w:rPr>
                <w:rFonts w:ascii="Times New Roman" w:eastAsia="DejaVu Sans" w:hAnsi="Times New Roman" w:cs="Times New Roman"/>
                <w:b/>
                <w:color w:val="000000"/>
                <w:spacing w:val="-1"/>
                <w:sz w:val="28"/>
                <w:szCs w:val="28"/>
                <w:lang w:eastAsia="hi-IN" w:bidi="hi-IN"/>
              </w:rPr>
            </w:pPr>
            <w:r w:rsidRPr="006B4D48">
              <w:rPr>
                <w:rFonts w:ascii="Times New Roman" w:eastAsia="DejaVu Sans" w:hAnsi="Times New Roman" w:cs="Times New Roman"/>
                <w:color w:val="000000"/>
                <w:spacing w:val="-1"/>
                <w:sz w:val="28"/>
                <w:szCs w:val="28"/>
                <w:lang w:eastAsia="hi-IN" w:bidi="hi-IN"/>
              </w:rPr>
              <w:t xml:space="preserve"> «Разговор о правильном питании»,</w:t>
            </w:r>
          </w:p>
          <w:p w:rsidR="00F702A2" w:rsidRPr="006B4D48" w:rsidRDefault="00F702A2" w:rsidP="00566B1B">
            <w:pPr>
              <w:widowControl w:val="0"/>
              <w:tabs>
                <w:tab w:val="left" w:pos="567"/>
              </w:tabs>
              <w:spacing w:after="0" w:line="240" w:lineRule="atLeast"/>
              <w:contextualSpacing/>
              <w:rPr>
                <w:rFonts w:ascii="Times New Roman" w:eastAsia="DejaVu Sans" w:hAnsi="Times New Roman" w:cs="Times New Roman"/>
                <w:b/>
                <w:color w:val="000000"/>
                <w:spacing w:val="-1"/>
                <w:sz w:val="28"/>
                <w:szCs w:val="28"/>
                <w:lang w:eastAsia="hi-IN" w:bidi="hi-IN"/>
              </w:rPr>
            </w:pPr>
            <w:r w:rsidRPr="006B4D48">
              <w:rPr>
                <w:rFonts w:ascii="Times New Roman" w:eastAsia="DejaVu Sans" w:hAnsi="Times New Roman" w:cs="Times New Roman"/>
                <w:color w:val="000000"/>
                <w:spacing w:val="-1"/>
                <w:sz w:val="28"/>
                <w:szCs w:val="28"/>
                <w:lang w:eastAsia="hi-IN" w:bidi="hi-IN"/>
              </w:rPr>
              <w:t>Мероприятия в рамках месячника ЗОЖ:</w:t>
            </w:r>
          </w:p>
          <w:p w:rsidR="00F702A2" w:rsidRPr="006B4D48" w:rsidRDefault="00F702A2" w:rsidP="006203AC">
            <w:pPr>
              <w:widowControl w:val="0"/>
              <w:numPr>
                <w:ilvl w:val="0"/>
                <w:numId w:val="56"/>
              </w:numPr>
              <w:tabs>
                <w:tab w:val="left" w:pos="567"/>
              </w:tabs>
              <w:spacing w:after="0" w:line="240" w:lineRule="atLeast"/>
              <w:contextualSpacing/>
              <w:rPr>
                <w:rFonts w:ascii="Times New Roman" w:eastAsia="DejaVu Sans" w:hAnsi="Times New Roman" w:cs="Times New Roman"/>
                <w:b/>
                <w:color w:val="000000"/>
                <w:spacing w:val="-1"/>
                <w:sz w:val="28"/>
                <w:szCs w:val="28"/>
                <w:lang w:eastAsia="hi-IN" w:bidi="hi-IN"/>
              </w:rPr>
            </w:pPr>
            <w:r w:rsidRPr="006B4D48">
              <w:rPr>
                <w:rFonts w:ascii="Times New Roman" w:eastAsia="DejaVu Sans" w:hAnsi="Times New Roman" w:cs="Times New Roman"/>
                <w:color w:val="000000"/>
                <w:spacing w:val="-1"/>
                <w:sz w:val="28"/>
                <w:szCs w:val="28"/>
                <w:lang w:eastAsia="hi-IN" w:bidi="hi-IN"/>
              </w:rPr>
              <w:t>уроки с чемпионом</w:t>
            </w:r>
          </w:p>
          <w:p w:rsidR="00F702A2" w:rsidRPr="006B4D48" w:rsidRDefault="00F702A2" w:rsidP="006203AC">
            <w:pPr>
              <w:widowControl w:val="0"/>
              <w:numPr>
                <w:ilvl w:val="0"/>
                <w:numId w:val="56"/>
              </w:numPr>
              <w:tabs>
                <w:tab w:val="left" w:pos="567"/>
              </w:tabs>
              <w:spacing w:after="0" w:line="240" w:lineRule="atLeast"/>
              <w:contextualSpacing/>
              <w:rPr>
                <w:rFonts w:ascii="Times New Roman" w:eastAsia="DejaVu Sans" w:hAnsi="Times New Roman" w:cs="Times New Roman"/>
                <w:b/>
                <w:color w:val="000000"/>
                <w:spacing w:val="-1"/>
                <w:sz w:val="28"/>
                <w:szCs w:val="28"/>
                <w:lang w:eastAsia="hi-IN" w:bidi="hi-IN"/>
              </w:rPr>
            </w:pPr>
            <w:r w:rsidRPr="006B4D48">
              <w:rPr>
                <w:rFonts w:ascii="Times New Roman" w:eastAsia="DejaVu Sans" w:hAnsi="Times New Roman" w:cs="Times New Roman"/>
                <w:color w:val="000000"/>
                <w:spacing w:val="-1"/>
                <w:sz w:val="28"/>
                <w:szCs w:val="28"/>
                <w:lang w:eastAsia="hi-IN" w:bidi="hi-IN"/>
              </w:rPr>
              <w:t xml:space="preserve">Марафон здоровья </w:t>
            </w:r>
            <w:r w:rsidRPr="006B4D48">
              <w:rPr>
                <w:rFonts w:ascii="Times New Roman" w:hAnsi="Times New Roman" w:cs="Times New Roman"/>
                <w:color w:val="000000"/>
                <w:sz w:val="28"/>
                <w:szCs w:val="28"/>
                <w:lang w:eastAsia="zh-CN"/>
              </w:rPr>
              <w:t>«От сердца к сердцу»</w:t>
            </w:r>
          </w:p>
          <w:p w:rsidR="00F702A2" w:rsidRPr="006B4D48" w:rsidRDefault="00F702A2" w:rsidP="006203AC">
            <w:pPr>
              <w:widowControl w:val="0"/>
              <w:numPr>
                <w:ilvl w:val="0"/>
                <w:numId w:val="56"/>
              </w:numPr>
              <w:tabs>
                <w:tab w:val="left" w:pos="567"/>
              </w:tabs>
              <w:spacing w:after="0" w:line="240" w:lineRule="atLeast"/>
              <w:contextualSpacing/>
              <w:rPr>
                <w:rFonts w:ascii="Times New Roman" w:eastAsia="DejaVu Sans" w:hAnsi="Times New Roman" w:cs="Times New Roman"/>
                <w:b/>
                <w:color w:val="000000"/>
                <w:spacing w:val="-1"/>
                <w:sz w:val="28"/>
                <w:szCs w:val="28"/>
                <w:lang w:eastAsia="hi-IN" w:bidi="hi-IN"/>
              </w:rPr>
            </w:pPr>
            <w:r w:rsidRPr="006B4D48">
              <w:rPr>
                <w:rFonts w:ascii="Times New Roman" w:eastAsia="DejaVu Sans" w:hAnsi="Times New Roman" w:cs="Times New Roman"/>
                <w:color w:val="000000"/>
                <w:spacing w:val="-1"/>
                <w:sz w:val="28"/>
                <w:szCs w:val="28"/>
                <w:lang w:eastAsia="hi-IN" w:bidi="hi-IN"/>
              </w:rPr>
              <w:t xml:space="preserve"> акция «Зарядка для всех», </w:t>
            </w:r>
          </w:p>
          <w:p w:rsidR="00F702A2" w:rsidRPr="006B4D48" w:rsidRDefault="00F702A2" w:rsidP="00566B1B">
            <w:pPr>
              <w:widowControl w:val="0"/>
              <w:tabs>
                <w:tab w:val="left" w:pos="567"/>
              </w:tabs>
              <w:spacing w:after="0" w:line="240" w:lineRule="atLeast"/>
              <w:contextualSpacing/>
              <w:rPr>
                <w:rFonts w:ascii="Times New Roman" w:eastAsia="DejaVu Sans" w:hAnsi="Times New Roman" w:cs="Times New Roman"/>
                <w:b/>
                <w:color w:val="000000"/>
                <w:spacing w:val="-1"/>
                <w:sz w:val="28"/>
                <w:szCs w:val="28"/>
                <w:lang w:eastAsia="hi-IN" w:bidi="hi-IN"/>
              </w:rPr>
            </w:pPr>
            <w:r w:rsidRPr="006B4D48">
              <w:rPr>
                <w:rFonts w:ascii="Times New Roman" w:eastAsia="DejaVu Sans" w:hAnsi="Times New Roman" w:cs="Times New Roman"/>
                <w:color w:val="000000"/>
                <w:spacing w:val="-1"/>
                <w:sz w:val="28"/>
                <w:szCs w:val="28"/>
                <w:lang w:eastAsia="hi-IN" w:bidi="hi-IN"/>
              </w:rPr>
              <w:t>классные часы:</w:t>
            </w:r>
          </w:p>
          <w:p w:rsidR="00F702A2" w:rsidRPr="006B4D48" w:rsidRDefault="00F702A2" w:rsidP="006203AC">
            <w:pPr>
              <w:widowControl w:val="0"/>
              <w:numPr>
                <w:ilvl w:val="0"/>
                <w:numId w:val="55"/>
              </w:numPr>
              <w:tabs>
                <w:tab w:val="left" w:pos="567"/>
              </w:tabs>
              <w:spacing w:after="0" w:line="240" w:lineRule="atLeast"/>
              <w:contextualSpacing/>
              <w:rPr>
                <w:rFonts w:ascii="Times New Roman" w:hAnsi="Times New Roman" w:cs="Times New Roman"/>
                <w:b/>
                <w:color w:val="000000"/>
                <w:sz w:val="28"/>
                <w:szCs w:val="28"/>
                <w:lang w:eastAsia="zh-CN"/>
              </w:rPr>
            </w:pPr>
            <w:r w:rsidRPr="006B4D48">
              <w:rPr>
                <w:rFonts w:ascii="Times New Roman" w:eastAsia="DejaVu Sans" w:hAnsi="Times New Roman" w:cs="Times New Roman"/>
                <w:color w:val="000000"/>
                <w:spacing w:val="-1"/>
                <w:sz w:val="28"/>
                <w:szCs w:val="28"/>
                <w:lang w:eastAsia="hi-IN" w:bidi="hi-IN"/>
              </w:rPr>
              <w:t>«Профилактика ОРВ и гриппа»</w:t>
            </w:r>
          </w:p>
          <w:p w:rsidR="00F702A2" w:rsidRPr="006B4D48" w:rsidRDefault="00F702A2" w:rsidP="006203AC">
            <w:pPr>
              <w:widowControl w:val="0"/>
              <w:numPr>
                <w:ilvl w:val="0"/>
                <w:numId w:val="55"/>
              </w:numPr>
              <w:tabs>
                <w:tab w:val="left" w:pos="567"/>
              </w:tabs>
              <w:spacing w:after="0" w:line="240" w:lineRule="atLeast"/>
              <w:contextualSpacing/>
              <w:rPr>
                <w:rFonts w:ascii="Times New Roman" w:hAnsi="Times New Roman" w:cs="Times New Roman"/>
                <w:b/>
                <w:color w:val="000000"/>
                <w:sz w:val="28"/>
                <w:szCs w:val="28"/>
                <w:lang w:eastAsia="zh-CN"/>
              </w:rPr>
            </w:pPr>
            <w:r w:rsidRPr="006B4D48">
              <w:rPr>
                <w:rFonts w:ascii="Times New Roman" w:eastAsia="DejaVu Sans" w:hAnsi="Times New Roman" w:cs="Times New Roman"/>
                <w:color w:val="000000"/>
                <w:spacing w:val="-1"/>
                <w:sz w:val="28"/>
                <w:szCs w:val="28"/>
                <w:lang w:eastAsia="hi-IN" w:bidi="hi-IN"/>
              </w:rPr>
              <w:t xml:space="preserve"> «Мое здоровье»</w:t>
            </w:r>
          </w:p>
          <w:p w:rsidR="00F702A2" w:rsidRPr="006B4D48" w:rsidRDefault="00F702A2" w:rsidP="006203AC">
            <w:pPr>
              <w:widowControl w:val="0"/>
              <w:numPr>
                <w:ilvl w:val="0"/>
                <w:numId w:val="55"/>
              </w:numPr>
              <w:tabs>
                <w:tab w:val="left" w:pos="567"/>
              </w:tabs>
              <w:spacing w:after="0" w:line="240" w:lineRule="atLeast"/>
              <w:contextualSpacing/>
              <w:rPr>
                <w:rFonts w:ascii="Times New Roman" w:hAnsi="Times New Roman" w:cs="Times New Roman"/>
                <w:b/>
                <w:color w:val="000000"/>
                <w:sz w:val="28"/>
                <w:szCs w:val="28"/>
                <w:lang w:eastAsia="zh-CN"/>
              </w:rPr>
            </w:pPr>
            <w:r w:rsidRPr="006B4D48">
              <w:rPr>
                <w:rFonts w:ascii="Times New Roman" w:eastAsia="DejaVu Sans" w:hAnsi="Times New Roman" w:cs="Times New Roman"/>
                <w:color w:val="000000"/>
                <w:spacing w:val="-1"/>
                <w:sz w:val="28"/>
                <w:szCs w:val="28"/>
                <w:lang w:eastAsia="hi-IN" w:bidi="hi-IN"/>
              </w:rPr>
              <w:t xml:space="preserve"> «Что такое привычка?»</w:t>
            </w:r>
          </w:p>
          <w:p w:rsidR="00F702A2" w:rsidRPr="006B4D48" w:rsidRDefault="00F702A2" w:rsidP="006203AC">
            <w:pPr>
              <w:widowControl w:val="0"/>
              <w:numPr>
                <w:ilvl w:val="0"/>
                <w:numId w:val="55"/>
              </w:numPr>
              <w:tabs>
                <w:tab w:val="left" w:pos="567"/>
              </w:tabs>
              <w:spacing w:after="0" w:line="240" w:lineRule="atLeast"/>
              <w:contextualSpacing/>
              <w:rPr>
                <w:rFonts w:ascii="Times New Roman" w:hAnsi="Times New Roman" w:cs="Times New Roman"/>
                <w:b/>
                <w:color w:val="000000"/>
                <w:sz w:val="28"/>
                <w:szCs w:val="28"/>
                <w:lang w:eastAsia="zh-CN"/>
              </w:rPr>
            </w:pPr>
            <w:r w:rsidRPr="006B4D48">
              <w:rPr>
                <w:rFonts w:ascii="Times New Roman" w:hAnsi="Times New Roman" w:cs="Times New Roman"/>
                <w:color w:val="000000"/>
                <w:sz w:val="28"/>
                <w:szCs w:val="28"/>
                <w:lang w:eastAsia="zh-CN"/>
              </w:rPr>
              <w:t>«Правила нашей безопасности: на дороге, на водоёмах, противопожарная безопасность»</w:t>
            </w:r>
          </w:p>
          <w:p w:rsidR="00F702A2" w:rsidRPr="006B4D48" w:rsidRDefault="00F702A2" w:rsidP="006203AC">
            <w:pPr>
              <w:widowControl w:val="0"/>
              <w:numPr>
                <w:ilvl w:val="0"/>
                <w:numId w:val="55"/>
              </w:numPr>
              <w:tabs>
                <w:tab w:val="left" w:pos="567"/>
              </w:tabs>
              <w:spacing w:after="0" w:line="240" w:lineRule="atLeast"/>
              <w:contextualSpacing/>
              <w:rPr>
                <w:rFonts w:ascii="Times New Roman" w:hAnsi="Times New Roman" w:cs="Times New Roman"/>
                <w:b/>
                <w:color w:val="000000"/>
                <w:sz w:val="28"/>
                <w:szCs w:val="28"/>
                <w:lang w:eastAsia="zh-CN"/>
              </w:rPr>
            </w:pPr>
            <w:r w:rsidRPr="006B4D48">
              <w:rPr>
                <w:rFonts w:ascii="Times New Roman" w:eastAsia="DejaVu Sans" w:hAnsi="Times New Roman" w:cs="Times New Roman"/>
                <w:color w:val="000000"/>
                <w:spacing w:val="-1"/>
                <w:sz w:val="28"/>
                <w:szCs w:val="28"/>
                <w:lang w:eastAsia="hi-IN" w:bidi="hi-IN"/>
              </w:rPr>
              <w:t>конкурсы в рамках месячника ЗОЖ</w:t>
            </w:r>
          </w:p>
          <w:p w:rsidR="00F702A2" w:rsidRPr="006B4D48" w:rsidRDefault="00F702A2" w:rsidP="00566B1B">
            <w:pPr>
              <w:widowControl w:val="0"/>
              <w:tabs>
                <w:tab w:val="left" w:pos="567"/>
              </w:tabs>
              <w:spacing w:after="0" w:line="240" w:lineRule="atLeast"/>
              <w:contextualSpacing/>
              <w:rPr>
                <w:rFonts w:ascii="Times New Roman" w:hAnsi="Times New Roman" w:cs="Times New Roman"/>
                <w:b/>
                <w:color w:val="000000"/>
                <w:sz w:val="28"/>
                <w:szCs w:val="28"/>
                <w:lang w:eastAsia="zh-CN"/>
              </w:rPr>
            </w:pPr>
            <w:r w:rsidRPr="006B4D48">
              <w:rPr>
                <w:rFonts w:ascii="Times New Roman" w:hAnsi="Times New Roman" w:cs="Times New Roman"/>
                <w:color w:val="000000"/>
                <w:sz w:val="28"/>
                <w:szCs w:val="28"/>
                <w:lang w:eastAsia="zh-CN"/>
              </w:rPr>
              <w:t>Спортивные мероприятия:</w:t>
            </w:r>
          </w:p>
          <w:p w:rsidR="00F702A2" w:rsidRPr="006B4D48" w:rsidRDefault="00F702A2" w:rsidP="006203AC">
            <w:pPr>
              <w:widowControl w:val="0"/>
              <w:numPr>
                <w:ilvl w:val="0"/>
                <w:numId w:val="55"/>
              </w:numPr>
              <w:tabs>
                <w:tab w:val="left" w:pos="567"/>
              </w:tabs>
              <w:spacing w:after="0" w:line="240" w:lineRule="atLeast"/>
              <w:contextualSpacing/>
              <w:rPr>
                <w:rFonts w:ascii="Times New Roman" w:hAnsi="Times New Roman" w:cs="Times New Roman"/>
                <w:b/>
                <w:color w:val="000000"/>
                <w:sz w:val="28"/>
                <w:szCs w:val="28"/>
                <w:lang w:eastAsia="zh-CN"/>
              </w:rPr>
            </w:pPr>
            <w:r w:rsidRPr="006B4D48">
              <w:rPr>
                <w:rFonts w:ascii="Times New Roman" w:eastAsia="DejaVu Sans" w:hAnsi="Times New Roman" w:cs="Times New Roman"/>
                <w:color w:val="000000"/>
                <w:spacing w:val="-1"/>
                <w:sz w:val="28"/>
                <w:szCs w:val="28"/>
                <w:lang w:eastAsia="hi-IN" w:bidi="hi-IN"/>
              </w:rPr>
              <w:t xml:space="preserve">  школьная спартакиада</w:t>
            </w:r>
          </w:p>
          <w:p w:rsidR="00F702A2" w:rsidRPr="006B4D48" w:rsidRDefault="00F702A2" w:rsidP="006203AC">
            <w:pPr>
              <w:widowControl w:val="0"/>
              <w:numPr>
                <w:ilvl w:val="0"/>
                <w:numId w:val="55"/>
              </w:numPr>
              <w:tabs>
                <w:tab w:val="left" w:pos="567"/>
              </w:tabs>
              <w:spacing w:after="0" w:line="240" w:lineRule="atLeast"/>
              <w:contextualSpacing/>
              <w:rPr>
                <w:rFonts w:ascii="Times New Roman" w:hAnsi="Times New Roman" w:cs="Times New Roman"/>
                <w:b/>
                <w:color w:val="000000"/>
                <w:sz w:val="28"/>
                <w:szCs w:val="28"/>
                <w:lang w:eastAsia="zh-CN"/>
              </w:rPr>
            </w:pPr>
            <w:r w:rsidRPr="006B4D48">
              <w:rPr>
                <w:rFonts w:ascii="Times New Roman" w:eastAsia="DejaVu Sans" w:hAnsi="Times New Roman" w:cs="Times New Roman"/>
                <w:color w:val="000000"/>
                <w:spacing w:val="-1"/>
                <w:sz w:val="28"/>
                <w:szCs w:val="28"/>
                <w:lang w:eastAsia="hi-IN" w:bidi="hi-IN"/>
              </w:rPr>
              <w:t xml:space="preserve"> уроки ГТО</w:t>
            </w:r>
          </w:p>
          <w:p w:rsidR="00F702A2" w:rsidRPr="006B4D48" w:rsidRDefault="00F702A2" w:rsidP="006203AC">
            <w:pPr>
              <w:widowControl w:val="0"/>
              <w:numPr>
                <w:ilvl w:val="0"/>
                <w:numId w:val="55"/>
              </w:numPr>
              <w:tabs>
                <w:tab w:val="left" w:pos="567"/>
              </w:tabs>
              <w:spacing w:after="0" w:line="240" w:lineRule="atLeast"/>
              <w:ind w:left="317" w:firstLine="103"/>
              <w:contextualSpacing/>
              <w:rPr>
                <w:rFonts w:ascii="Times New Roman" w:hAnsi="Times New Roman" w:cs="Times New Roman"/>
                <w:b/>
                <w:color w:val="000000"/>
                <w:sz w:val="28"/>
                <w:szCs w:val="28"/>
                <w:lang w:eastAsia="zh-CN"/>
              </w:rPr>
            </w:pPr>
            <w:r w:rsidRPr="006B4D48">
              <w:rPr>
                <w:rFonts w:ascii="Times New Roman" w:eastAsia="DejaVu Sans" w:hAnsi="Times New Roman" w:cs="Times New Roman"/>
                <w:color w:val="000000"/>
                <w:spacing w:val="-1"/>
                <w:sz w:val="28"/>
                <w:szCs w:val="28"/>
                <w:lang w:eastAsia="hi-IN" w:bidi="hi-IN"/>
              </w:rPr>
              <w:t xml:space="preserve"> сдача нормативов ГТО спортивных праздников «Мама, папа, я – спортивная семья!»,</w:t>
            </w:r>
            <w:r w:rsidRPr="006B4D48">
              <w:rPr>
                <w:rFonts w:ascii="Times New Roman" w:hAnsi="Times New Roman" w:cs="Times New Roman"/>
                <w:color w:val="000000"/>
                <w:sz w:val="28"/>
                <w:szCs w:val="28"/>
                <w:lang w:eastAsia="zh-CN"/>
              </w:rPr>
              <w:t xml:space="preserve"> «Веселые старты»</w:t>
            </w:r>
          </w:p>
        </w:tc>
      </w:tr>
      <w:tr w:rsidR="00F702A2" w:rsidRPr="006B4D48" w:rsidTr="00566B1B">
        <w:tc>
          <w:tcPr>
            <w:tcW w:w="2943" w:type="dxa"/>
          </w:tcPr>
          <w:p w:rsidR="00F702A2" w:rsidRPr="006B4D48" w:rsidRDefault="00F702A2" w:rsidP="00566B1B">
            <w:pPr>
              <w:widowControl w:val="0"/>
              <w:tabs>
                <w:tab w:val="left" w:pos="567"/>
              </w:tabs>
              <w:spacing w:after="0" w:line="240" w:lineRule="atLeast"/>
              <w:ind w:right="165"/>
              <w:contextualSpacing/>
              <w:rPr>
                <w:rFonts w:ascii="Times New Roman" w:eastAsia="DejaVu Sans" w:hAnsi="Times New Roman" w:cs="Times New Roman"/>
                <w:b/>
                <w:color w:val="000000"/>
                <w:spacing w:val="-1"/>
                <w:sz w:val="28"/>
                <w:szCs w:val="28"/>
                <w:lang w:eastAsia="hi-IN" w:bidi="hi-IN"/>
              </w:rPr>
            </w:pPr>
            <w:r w:rsidRPr="006B4D48">
              <w:rPr>
                <w:rFonts w:ascii="Times New Roman" w:eastAsia="DejaVu Sans" w:hAnsi="Times New Roman" w:cs="Times New Roman"/>
                <w:color w:val="000000"/>
                <w:spacing w:val="-1"/>
                <w:sz w:val="28"/>
                <w:szCs w:val="28"/>
                <w:lang w:eastAsia="hi-IN" w:bidi="hi-IN"/>
              </w:rPr>
              <w:t xml:space="preserve">6. </w:t>
            </w:r>
            <w:proofErr w:type="spellStart"/>
            <w:r w:rsidRPr="006B4D48">
              <w:rPr>
                <w:rFonts w:ascii="Times New Roman" w:eastAsia="DejaVu Sans" w:hAnsi="Times New Roman" w:cs="Times New Roman"/>
                <w:color w:val="000000"/>
                <w:spacing w:val="-1"/>
                <w:sz w:val="28"/>
                <w:szCs w:val="28"/>
                <w:lang w:eastAsia="hi-IN" w:bidi="hi-IN"/>
              </w:rPr>
              <w:t>Социокультурное</w:t>
            </w:r>
            <w:proofErr w:type="spellEnd"/>
            <w:r w:rsidRPr="006B4D48">
              <w:rPr>
                <w:rFonts w:ascii="Times New Roman" w:eastAsia="DejaVu Sans" w:hAnsi="Times New Roman" w:cs="Times New Roman"/>
                <w:color w:val="000000"/>
                <w:spacing w:val="-1"/>
                <w:sz w:val="28"/>
                <w:szCs w:val="28"/>
                <w:lang w:eastAsia="hi-IN" w:bidi="hi-IN"/>
              </w:rPr>
              <w:t xml:space="preserve"> и </w:t>
            </w:r>
            <w:proofErr w:type="spellStart"/>
            <w:r w:rsidRPr="006B4D48">
              <w:rPr>
                <w:rFonts w:ascii="Times New Roman" w:eastAsia="DejaVu Sans" w:hAnsi="Times New Roman" w:cs="Times New Roman"/>
                <w:color w:val="000000"/>
                <w:spacing w:val="-1"/>
                <w:sz w:val="28"/>
                <w:szCs w:val="28"/>
                <w:lang w:eastAsia="hi-IN" w:bidi="hi-IN"/>
              </w:rPr>
              <w:t>медиакультурное</w:t>
            </w:r>
            <w:proofErr w:type="spellEnd"/>
            <w:r w:rsidRPr="006B4D48">
              <w:rPr>
                <w:rFonts w:ascii="Times New Roman" w:eastAsia="DejaVu Sans" w:hAnsi="Times New Roman" w:cs="Times New Roman"/>
                <w:color w:val="000000"/>
                <w:spacing w:val="-1"/>
                <w:sz w:val="28"/>
                <w:szCs w:val="28"/>
                <w:lang w:eastAsia="hi-IN" w:bidi="hi-IN"/>
              </w:rPr>
              <w:t xml:space="preserve"> воспитание</w:t>
            </w:r>
          </w:p>
          <w:p w:rsidR="00F702A2" w:rsidRPr="006B4D48" w:rsidRDefault="00F702A2" w:rsidP="00566B1B">
            <w:pPr>
              <w:widowControl w:val="0"/>
              <w:tabs>
                <w:tab w:val="left" w:pos="567"/>
              </w:tabs>
              <w:spacing w:after="0" w:line="240" w:lineRule="atLeast"/>
              <w:ind w:right="165" w:firstLine="567"/>
              <w:contextualSpacing/>
              <w:rPr>
                <w:rFonts w:ascii="Times New Roman" w:eastAsia="DejaVu Sans" w:hAnsi="Times New Roman" w:cs="Times New Roman"/>
                <w:b/>
                <w:color w:val="000000"/>
                <w:spacing w:val="-1"/>
                <w:sz w:val="28"/>
                <w:szCs w:val="28"/>
                <w:lang w:eastAsia="hi-IN" w:bidi="hi-IN"/>
              </w:rPr>
            </w:pPr>
          </w:p>
        </w:tc>
        <w:tc>
          <w:tcPr>
            <w:tcW w:w="7230" w:type="dxa"/>
          </w:tcPr>
          <w:p w:rsidR="00F702A2" w:rsidRPr="006B4D48" w:rsidRDefault="00F702A2" w:rsidP="00566B1B">
            <w:pPr>
              <w:spacing w:after="0" w:line="240" w:lineRule="atLeast"/>
              <w:rPr>
                <w:rFonts w:ascii="Times New Roman" w:hAnsi="Times New Roman" w:cs="Times New Roman"/>
                <w:b/>
                <w:color w:val="000000"/>
                <w:sz w:val="28"/>
                <w:szCs w:val="28"/>
              </w:rPr>
            </w:pPr>
            <w:r w:rsidRPr="006B4D48">
              <w:rPr>
                <w:rFonts w:ascii="Times New Roman" w:hAnsi="Times New Roman" w:cs="Times New Roman"/>
                <w:color w:val="000000"/>
                <w:sz w:val="28"/>
                <w:szCs w:val="28"/>
              </w:rPr>
              <w:t>Акции:</w:t>
            </w:r>
          </w:p>
          <w:p w:rsidR="00F702A2" w:rsidRPr="006B4D48" w:rsidRDefault="00F702A2" w:rsidP="006203AC">
            <w:pPr>
              <w:numPr>
                <w:ilvl w:val="0"/>
                <w:numId w:val="61"/>
              </w:numPr>
              <w:spacing w:after="0" w:line="240" w:lineRule="atLeast"/>
              <w:rPr>
                <w:rFonts w:ascii="Times New Roman" w:hAnsi="Times New Roman" w:cs="Times New Roman"/>
                <w:b/>
                <w:color w:val="000000"/>
                <w:sz w:val="28"/>
                <w:szCs w:val="28"/>
              </w:rPr>
            </w:pPr>
            <w:r w:rsidRPr="006B4D48">
              <w:rPr>
                <w:rFonts w:ascii="Times New Roman" w:hAnsi="Times New Roman" w:cs="Times New Roman"/>
                <w:color w:val="000000"/>
                <w:sz w:val="28"/>
                <w:szCs w:val="28"/>
              </w:rPr>
              <w:t>«Осенняя неделя добра»</w:t>
            </w:r>
          </w:p>
          <w:p w:rsidR="00F702A2" w:rsidRPr="006B4D48" w:rsidRDefault="00F702A2" w:rsidP="006203AC">
            <w:pPr>
              <w:numPr>
                <w:ilvl w:val="0"/>
                <w:numId w:val="61"/>
              </w:numPr>
              <w:spacing w:after="0" w:line="240" w:lineRule="atLeast"/>
              <w:rPr>
                <w:rFonts w:ascii="Times New Roman" w:hAnsi="Times New Roman" w:cs="Times New Roman"/>
                <w:b/>
                <w:color w:val="000000"/>
                <w:sz w:val="28"/>
                <w:szCs w:val="28"/>
              </w:rPr>
            </w:pPr>
            <w:r w:rsidRPr="006B4D48">
              <w:rPr>
                <w:rFonts w:ascii="Times New Roman" w:hAnsi="Times New Roman" w:cs="Times New Roman"/>
                <w:color w:val="000000"/>
                <w:sz w:val="28"/>
                <w:szCs w:val="28"/>
              </w:rPr>
              <w:t xml:space="preserve"> «Весенняя неделя добра»</w:t>
            </w:r>
          </w:p>
          <w:p w:rsidR="00F702A2" w:rsidRPr="006B4D48" w:rsidRDefault="00F702A2" w:rsidP="006203AC">
            <w:pPr>
              <w:numPr>
                <w:ilvl w:val="0"/>
                <w:numId w:val="61"/>
              </w:numPr>
              <w:spacing w:after="0" w:line="240" w:lineRule="atLeast"/>
              <w:rPr>
                <w:rFonts w:ascii="Times New Roman" w:hAnsi="Times New Roman" w:cs="Times New Roman"/>
                <w:b/>
                <w:color w:val="000000"/>
                <w:sz w:val="28"/>
                <w:szCs w:val="28"/>
              </w:rPr>
            </w:pPr>
            <w:r w:rsidRPr="006B4D48">
              <w:rPr>
                <w:rFonts w:ascii="Times New Roman" w:hAnsi="Times New Roman" w:cs="Times New Roman"/>
                <w:color w:val="000000"/>
                <w:sz w:val="28"/>
                <w:szCs w:val="28"/>
              </w:rPr>
              <w:t>акция «Старость в радость» совместно с некоммерческим партнерством «Добровольцы Алтая»</w:t>
            </w:r>
          </w:p>
          <w:p w:rsidR="00F702A2" w:rsidRPr="006B4D48" w:rsidRDefault="00F702A2" w:rsidP="00566B1B">
            <w:pPr>
              <w:widowControl w:val="0"/>
              <w:autoSpaceDE w:val="0"/>
              <w:autoSpaceDN w:val="0"/>
              <w:adjustRightInd w:val="0"/>
              <w:spacing w:after="0" w:line="240" w:lineRule="atLeast"/>
              <w:ind w:right="-96"/>
              <w:rPr>
                <w:rFonts w:ascii="Times New Roman" w:hAnsi="Times New Roman" w:cs="Times New Roman"/>
                <w:b/>
                <w:color w:val="000000"/>
                <w:sz w:val="28"/>
                <w:szCs w:val="28"/>
              </w:rPr>
            </w:pPr>
            <w:r w:rsidRPr="006B4D48">
              <w:rPr>
                <w:rFonts w:ascii="Times New Roman" w:hAnsi="Times New Roman" w:cs="Times New Roman"/>
                <w:color w:val="000000"/>
                <w:sz w:val="28"/>
                <w:szCs w:val="28"/>
              </w:rPr>
              <w:t xml:space="preserve">Групповые занятия с элементами тренинга: </w:t>
            </w:r>
          </w:p>
          <w:p w:rsidR="00F702A2" w:rsidRPr="006B4D48" w:rsidRDefault="00F702A2" w:rsidP="006203AC">
            <w:pPr>
              <w:widowControl w:val="0"/>
              <w:numPr>
                <w:ilvl w:val="0"/>
                <w:numId w:val="62"/>
              </w:numPr>
              <w:autoSpaceDE w:val="0"/>
              <w:autoSpaceDN w:val="0"/>
              <w:adjustRightInd w:val="0"/>
              <w:spacing w:after="0" w:line="240" w:lineRule="atLeast"/>
              <w:ind w:right="-96"/>
              <w:rPr>
                <w:rFonts w:ascii="Times New Roman" w:hAnsi="Times New Roman" w:cs="Times New Roman"/>
                <w:b/>
                <w:color w:val="000000"/>
                <w:sz w:val="28"/>
                <w:szCs w:val="28"/>
              </w:rPr>
            </w:pPr>
            <w:r w:rsidRPr="006B4D48">
              <w:rPr>
                <w:rFonts w:ascii="Times New Roman" w:hAnsi="Times New Roman" w:cs="Times New Roman"/>
                <w:color w:val="000000"/>
                <w:sz w:val="28"/>
                <w:szCs w:val="28"/>
              </w:rPr>
              <w:t>«Школьный конфликт: как из него выйти?»</w:t>
            </w:r>
          </w:p>
          <w:p w:rsidR="00F702A2" w:rsidRPr="006B4D48" w:rsidRDefault="00F702A2" w:rsidP="006203AC">
            <w:pPr>
              <w:widowControl w:val="0"/>
              <w:numPr>
                <w:ilvl w:val="0"/>
                <w:numId w:val="62"/>
              </w:numPr>
              <w:autoSpaceDE w:val="0"/>
              <w:autoSpaceDN w:val="0"/>
              <w:adjustRightInd w:val="0"/>
              <w:spacing w:after="0" w:line="240" w:lineRule="atLeast"/>
              <w:ind w:right="-96"/>
              <w:rPr>
                <w:rFonts w:ascii="Times New Roman" w:hAnsi="Times New Roman" w:cs="Times New Roman"/>
                <w:b/>
                <w:color w:val="000000"/>
                <w:sz w:val="28"/>
                <w:szCs w:val="28"/>
              </w:rPr>
            </w:pPr>
            <w:r w:rsidRPr="006B4D48">
              <w:rPr>
                <w:rFonts w:ascii="Times New Roman" w:hAnsi="Times New Roman" w:cs="Times New Roman"/>
                <w:color w:val="000000"/>
                <w:sz w:val="28"/>
                <w:szCs w:val="28"/>
              </w:rPr>
              <w:t>«В нашем классе новенький»</w:t>
            </w:r>
          </w:p>
          <w:p w:rsidR="00F702A2" w:rsidRPr="006B4D48" w:rsidRDefault="00F702A2" w:rsidP="006203AC">
            <w:pPr>
              <w:widowControl w:val="0"/>
              <w:numPr>
                <w:ilvl w:val="0"/>
                <w:numId w:val="62"/>
              </w:numPr>
              <w:autoSpaceDE w:val="0"/>
              <w:autoSpaceDN w:val="0"/>
              <w:adjustRightInd w:val="0"/>
              <w:spacing w:after="0" w:line="240" w:lineRule="atLeast"/>
              <w:ind w:right="-96"/>
              <w:rPr>
                <w:rFonts w:ascii="Times New Roman" w:hAnsi="Times New Roman" w:cs="Times New Roman"/>
                <w:b/>
                <w:color w:val="000000"/>
                <w:sz w:val="28"/>
                <w:szCs w:val="28"/>
              </w:rPr>
            </w:pPr>
            <w:r w:rsidRPr="006B4D48">
              <w:rPr>
                <w:rFonts w:ascii="Times New Roman" w:hAnsi="Times New Roman" w:cs="Times New Roman"/>
                <w:color w:val="000000"/>
                <w:sz w:val="28"/>
                <w:szCs w:val="28"/>
              </w:rPr>
              <w:t>«Умей сказать: нет»</w:t>
            </w:r>
          </w:p>
        </w:tc>
      </w:tr>
      <w:tr w:rsidR="00F702A2" w:rsidRPr="006B4D48" w:rsidTr="00566B1B">
        <w:tc>
          <w:tcPr>
            <w:tcW w:w="2943" w:type="dxa"/>
          </w:tcPr>
          <w:p w:rsidR="00F702A2" w:rsidRPr="006B4D48" w:rsidRDefault="00F702A2" w:rsidP="00566B1B">
            <w:pPr>
              <w:widowControl w:val="0"/>
              <w:tabs>
                <w:tab w:val="left" w:pos="567"/>
              </w:tabs>
              <w:spacing w:after="0" w:line="240" w:lineRule="atLeast"/>
              <w:ind w:right="165"/>
              <w:contextualSpacing/>
              <w:rPr>
                <w:rFonts w:ascii="Times New Roman" w:eastAsia="DejaVu Sans" w:hAnsi="Times New Roman" w:cs="Times New Roman"/>
                <w:b/>
                <w:color w:val="000000"/>
                <w:spacing w:val="-1"/>
                <w:sz w:val="28"/>
                <w:szCs w:val="28"/>
                <w:lang w:eastAsia="hi-IN" w:bidi="hi-IN"/>
              </w:rPr>
            </w:pPr>
            <w:r w:rsidRPr="006B4D48">
              <w:rPr>
                <w:rFonts w:ascii="Times New Roman" w:eastAsia="DejaVu Sans" w:hAnsi="Times New Roman" w:cs="Times New Roman"/>
                <w:color w:val="000000"/>
                <w:spacing w:val="-1"/>
                <w:sz w:val="28"/>
                <w:szCs w:val="28"/>
                <w:lang w:eastAsia="hi-IN" w:bidi="hi-IN"/>
              </w:rPr>
              <w:t xml:space="preserve">7. </w:t>
            </w:r>
            <w:proofErr w:type="spellStart"/>
            <w:r w:rsidRPr="006B4D48">
              <w:rPr>
                <w:rFonts w:ascii="Times New Roman" w:eastAsia="DejaVu Sans" w:hAnsi="Times New Roman" w:cs="Times New Roman"/>
                <w:color w:val="000000"/>
                <w:spacing w:val="-1"/>
                <w:sz w:val="28"/>
                <w:szCs w:val="28"/>
                <w:lang w:eastAsia="hi-IN" w:bidi="hi-IN"/>
              </w:rPr>
              <w:t>Культуротворческое</w:t>
            </w:r>
            <w:proofErr w:type="spellEnd"/>
            <w:r w:rsidRPr="006B4D48">
              <w:rPr>
                <w:rFonts w:ascii="Times New Roman" w:eastAsia="DejaVu Sans" w:hAnsi="Times New Roman" w:cs="Times New Roman"/>
                <w:color w:val="000000"/>
                <w:spacing w:val="-1"/>
                <w:sz w:val="28"/>
                <w:szCs w:val="28"/>
                <w:lang w:eastAsia="hi-IN" w:bidi="hi-IN"/>
              </w:rPr>
              <w:t xml:space="preserve"> и эстетическое воспитание</w:t>
            </w:r>
          </w:p>
          <w:p w:rsidR="00F702A2" w:rsidRPr="006B4D48" w:rsidRDefault="00F702A2" w:rsidP="00566B1B">
            <w:pPr>
              <w:widowControl w:val="0"/>
              <w:tabs>
                <w:tab w:val="left" w:pos="567"/>
              </w:tabs>
              <w:spacing w:after="0" w:line="240" w:lineRule="atLeast"/>
              <w:ind w:right="165" w:firstLine="567"/>
              <w:contextualSpacing/>
              <w:rPr>
                <w:rFonts w:ascii="Times New Roman" w:eastAsia="DejaVu Sans" w:hAnsi="Times New Roman" w:cs="Times New Roman"/>
                <w:b/>
                <w:color w:val="000000"/>
                <w:spacing w:val="-1"/>
                <w:sz w:val="28"/>
                <w:szCs w:val="28"/>
                <w:lang w:eastAsia="hi-IN" w:bidi="hi-IN"/>
              </w:rPr>
            </w:pPr>
          </w:p>
        </w:tc>
        <w:tc>
          <w:tcPr>
            <w:tcW w:w="7230" w:type="dxa"/>
          </w:tcPr>
          <w:p w:rsidR="00F702A2" w:rsidRPr="006B4D48" w:rsidRDefault="00F702A2" w:rsidP="00566B1B">
            <w:pPr>
              <w:widowControl w:val="0"/>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Программы внеурочной деятельности:</w:t>
            </w:r>
          </w:p>
          <w:p w:rsidR="00F702A2" w:rsidRPr="006B4D48" w:rsidRDefault="00F702A2" w:rsidP="006203AC">
            <w:pPr>
              <w:widowControl w:val="0"/>
              <w:numPr>
                <w:ilvl w:val="0"/>
                <w:numId w:val="57"/>
              </w:numPr>
              <w:tabs>
                <w:tab w:val="left" w:pos="567"/>
              </w:tabs>
              <w:spacing w:after="0" w:line="240" w:lineRule="atLeast"/>
              <w:ind w:left="601" w:right="307" w:hanging="142"/>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модельное  агентство «Черная кошка»</w:t>
            </w:r>
          </w:p>
          <w:p w:rsidR="00F702A2" w:rsidRPr="006B4D48" w:rsidRDefault="00F702A2" w:rsidP="00566B1B">
            <w:pPr>
              <w:widowControl w:val="0"/>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Сотрудничество с ЦЭВ «</w:t>
            </w:r>
            <w:proofErr w:type="spellStart"/>
            <w:r w:rsidRPr="006B4D48">
              <w:rPr>
                <w:rFonts w:ascii="Times New Roman" w:hAnsi="Times New Roman" w:cs="Times New Roman"/>
                <w:bCs/>
                <w:color w:val="000000"/>
                <w:spacing w:val="-1"/>
                <w:sz w:val="28"/>
                <w:szCs w:val="28"/>
              </w:rPr>
              <w:t>Песнохорки</w:t>
            </w:r>
            <w:proofErr w:type="spellEnd"/>
            <w:r w:rsidRPr="006B4D48">
              <w:rPr>
                <w:rFonts w:ascii="Times New Roman" w:hAnsi="Times New Roman" w:cs="Times New Roman"/>
                <w:bCs/>
                <w:color w:val="000000"/>
                <w:spacing w:val="-1"/>
                <w:sz w:val="28"/>
                <w:szCs w:val="28"/>
              </w:rPr>
              <w:t>»:</w:t>
            </w:r>
          </w:p>
          <w:p w:rsidR="00F702A2" w:rsidRPr="006B4D48" w:rsidRDefault="00F702A2" w:rsidP="006203AC">
            <w:pPr>
              <w:widowControl w:val="0"/>
              <w:numPr>
                <w:ilvl w:val="0"/>
                <w:numId w:val="57"/>
              </w:numPr>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ансамбль казачьей песни «Станичники» и «Забава»</w:t>
            </w:r>
          </w:p>
          <w:p w:rsidR="00F702A2" w:rsidRPr="006B4D48" w:rsidRDefault="00F702A2" w:rsidP="006203AC">
            <w:pPr>
              <w:widowControl w:val="0"/>
              <w:numPr>
                <w:ilvl w:val="0"/>
                <w:numId w:val="57"/>
              </w:numPr>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 xml:space="preserve">кружки «Лепка» и «Мягкая игрушка», </w:t>
            </w:r>
          </w:p>
          <w:p w:rsidR="00F702A2" w:rsidRPr="006B4D48" w:rsidRDefault="00F702A2" w:rsidP="006203AC">
            <w:pPr>
              <w:widowControl w:val="0"/>
              <w:numPr>
                <w:ilvl w:val="0"/>
                <w:numId w:val="57"/>
              </w:numPr>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студия «</w:t>
            </w:r>
            <w:proofErr w:type="spellStart"/>
            <w:r w:rsidRPr="006B4D48">
              <w:rPr>
                <w:rFonts w:ascii="Times New Roman" w:hAnsi="Times New Roman" w:cs="Times New Roman"/>
                <w:bCs/>
                <w:color w:val="000000"/>
                <w:spacing w:val="-1"/>
                <w:sz w:val="28"/>
                <w:szCs w:val="28"/>
              </w:rPr>
              <w:t>Ярсвет</w:t>
            </w:r>
            <w:proofErr w:type="spellEnd"/>
            <w:r w:rsidRPr="006B4D48">
              <w:rPr>
                <w:rFonts w:ascii="Times New Roman" w:hAnsi="Times New Roman" w:cs="Times New Roman"/>
                <w:bCs/>
                <w:color w:val="000000"/>
                <w:spacing w:val="-1"/>
                <w:sz w:val="28"/>
                <w:szCs w:val="28"/>
              </w:rPr>
              <w:t>».</w:t>
            </w:r>
          </w:p>
          <w:p w:rsidR="00F702A2" w:rsidRPr="006B4D48" w:rsidRDefault="00F702A2" w:rsidP="00566B1B">
            <w:pPr>
              <w:widowControl w:val="0"/>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 xml:space="preserve"> Школьные мероприятия:</w:t>
            </w:r>
          </w:p>
          <w:p w:rsidR="00F702A2" w:rsidRPr="006B4D48" w:rsidRDefault="00F702A2" w:rsidP="006203AC">
            <w:pPr>
              <w:widowControl w:val="0"/>
              <w:numPr>
                <w:ilvl w:val="0"/>
                <w:numId w:val="58"/>
              </w:numPr>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Фестиваль «Песни Родины моей»</w:t>
            </w:r>
          </w:p>
          <w:p w:rsidR="00F702A2" w:rsidRPr="006B4D48" w:rsidRDefault="00F702A2" w:rsidP="006203AC">
            <w:pPr>
              <w:widowControl w:val="0"/>
              <w:numPr>
                <w:ilvl w:val="0"/>
                <w:numId w:val="58"/>
              </w:numPr>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Фестиваль «Планета талантов»</w:t>
            </w:r>
          </w:p>
          <w:p w:rsidR="00F702A2" w:rsidRPr="006B4D48" w:rsidRDefault="00F702A2" w:rsidP="00566B1B">
            <w:pPr>
              <w:widowControl w:val="0"/>
              <w:tabs>
                <w:tab w:val="left" w:pos="567"/>
                <w:tab w:val="left" w:pos="2385"/>
              </w:tabs>
              <w:spacing w:after="0" w:line="240" w:lineRule="atLeast"/>
              <w:ind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Классные часы:</w:t>
            </w:r>
            <w:r w:rsidRPr="006B4D48">
              <w:rPr>
                <w:rFonts w:ascii="Times New Roman" w:hAnsi="Times New Roman" w:cs="Times New Roman"/>
                <w:bCs/>
                <w:color w:val="000000"/>
                <w:spacing w:val="-1"/>
                <w:sz w:val="28"/>
                <w:szCs w:val="28"/>
              </w:rPr>
              <w:tab/>
            </w:r>
          </w:p>
          <w:p w:rsidR="00F702A2" w:rsidRPr="006B4D48" w:rsidRDefault="00F702A2" w:rsidP="006203AC">
            <w:pPr>
              <w:widowControl w:val="0"/>
              <w:numPr>
                <w:ilvl w:val="0"/>
                <w:numId w:val="59"/>
              </w:numPr>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«Красивые и некрасивые поступки»</w:t>
            </w:r>
          </w:p>
          <w:p w:rsidR="00F702A2" w:rsidRPr="006B4D48" w:rsidRDefault="00F702A2" w:rsidP="006203AC">
            <w:pPr>
              <w:widowControl w:val="0"/>
              <w:numPr>
                <w:ilvl w:val="0"/>
                <w:numId w:val="59"/>
              </w:numPr>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 xml:space="preserve"> «Культура поведения»</w:t>
            </w:r>
          </w:p>
          <w:p w:rsidR="00F702A2" w:rsidRPr="006B4D48" w:rsidRDefault="00F702A2" w:rsidP="00566B1B">
            <w:pPr>
              <w:widowControl w:val="0"/>
              <w:tabs>
                <w:tab w:val="left" w:pos="567"/>
              </w:tabs>
              <w:spacing w:after="0" w:line="240" w:lineRule="atLeast"/>
              <w:ind w:firstLine="34"/>
              <w:contextualSpacing/>
              <w:rPr>
                <w:rFonts w:ascii="Times New Roman" w:eastAsia="DejaVu Sans" w:hAnsi="Times New Roman" w:cs="Times New Roman"/>
                <w:b/>
                <w:color w:val="000000"/>
                <w:spacing w:val="-1"/>
                <w:sz w:val="28"/>
                <w:szCs w:val="28"/>
                <w:lang w:eastAsia="hi-IN" w:bidi="hi-IN"/>
              </w:rPr>
            </w:pPr>
            <w:r w:rsidRPr="006B4D48">
              <w:rPr>
                <w:rFonts w:ascii="Times New Roman" w:eastAsia="DejaVu Sans" w:hAnsi="Times New Roman" w:cs="Times New Roman"/>
                <w:color w:val="000000"/>
                <w:spacing w:val="-1"/>
                <w:sz w:val="28"/>
                <w:szCs w:val="28"/>
                <w:lang w:eastAsia="hi-IN" w:bidi="hi-IN"/>
              </w:rPr>
              <w:t>Экскурсии в музеи,  дни театра, посещение художественных мастерских, театрализованных народных ярмарок, фестивалей народного творчества, тематических выставок, включая традиционную выставку Индустриального района «Город мастеров»</w:t>
            </w:r>
          </w:p>
          <w:p w:rsidR="00F702A2" w:rsidRPr="006B4D48" w:rsidRDefault="00F702A2" w:rsidP="00566B1B">
            <w:pPr>
              <w:widowControl w:val="0"/>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p>
        </w:tc>
      </w:tr>
      <w:tr w:rsidR="00F702A2" w:rsidRPr="006B4D48" w:rsidTr="00566B1B">
        <w:tc>
          <w:tcPr>
            <w:tcW w:w="2943" w:type="dxa"/>
          </w:tcPr>
          <w:p w:rsidR="00F702A2" w:rsidRPr="006B4D48" w:rsidRDefault="00F702A2" w:rsidP="00566B1B">
            <w:pPr>
              <w:widowControl w:val="0"/>
              <w:tabs>
                <w:tab w:val="left" w:pos="567"/>
              </w:tabs>
              <w:spacing w:after="0" w:line="240" w:lineRule="atLeast"/>
              <w:ind w:right="165"/>
              <w:contextualSpacing/>
              <w:rPr>
                <w:rFonts w:ascii="Times New Roman" w:eastAsia="DejaVu Sans" w:hAnsi="Times New Roman" w:cs="Times New Roman"/>
                <w:b/>
                <w:color w:val="000000"/>
                <w:spacing w:val="-1"/>
                <w:sz w:val="28"/>
                <w:szCs w:val="28"/>
                <w:lang w:eastAsia="hi-IN" w:bidi="hi-IN"/>
              </w:rPr>
            </w:pPr>
            <w:r w:rsidRPr="006B4D48">
              <w:rPr>
                <w:rFonts w:ascii="Times New Roman" w:eastAsia="DejaVu Sans" w:hAnsi="Times New Roman" w:cs="Times New Roman"/>
                <w:color w:val="000000"/>
                <w:spacing w:val="-1"/>
                <w:sz w:val="28"/>
                <w:szCs w:val="28"/>
                <w:lang w:eastAsia="hi-IN" w:bidi="hi-IN"/>
              </w:rPr>
              <w:t>8. Правовое воспитание и культура безопасности</w:t>
            </w:r>
          </w:p>
          <w:p w:rsidR="00F702A2" w:rsidRPr="006B4D48" w:rsidRDefault="00F702A2" w:rsidP="00566B1B">
            <w:pPr>
              <w:widowControl w:val="0"/>
              <w:tabs>
                <w:tab w:val="left" w:pos="567"/>
              </w:tabs>
              <w:spacing w:after="0" w:line="240" w:lineRule="atLeast"/>
              <w:ind w:right="165" w:firstLine="567"/>
              <w:contextualSpacing/>
              <w:rPr>
                <w:rFonts w:ascii="Times New Roman" w:eastAsia="DejaVu Sans" w:hAnsi="Times New Roman" w:cs="Times New Roman"/>
                <w:b/>
                <w:color w:val="000000"/>
                <w:spacing w:val="-1"/>
                <w:sz w:val="28"/>
                <w:szCs w:val="28"/>
                <w:lang w:eastAsia="hi-IN" w:bidi="hi-IN"/>
              </w:rPr>
            </w:pPr>
          </w:p>
        </w:tc>
        <w:tc>
          <w:tcPr>
            <w:tcW w:w="7230" w:type="dxa"/>
          </w:tcPr>
          <w:p w:rsidR="00F702A2" w:rsidRPr="006B4D48" w:rsidRDefault="00F702A2" w:rsidP="00566B1B">
            <w:pPr>
              <w:widowControl w:val="0"/>
              <w:tabs>
                <w:tab w:val="left" w:pos="567"/>
              </w:tabs>
              <w:spacing w:after="0" w:line="240" w:lineRule="atLeast"/>
              <w:ind w:right="306"/>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Программы внеурочной деятельности:</w:t>
            </w:r>
          </w:p>
          <w:p w:rsidR="00F702A2" w:rsidRPr="006B4D48" w:rsidRDefault="00F702A2" w:rsidP="006203AC">
            <w:pPr>
              <w:widowControl w:val="0"/>
              <w:numPr>
                <w:ilvl w:val="0"/>
                <w:numId w:val="60"/>
              </w:numPr>
              <w:tabs>
                <w:tab w:val="left" w:pos="567"/>
              </w:tabs>
              <w:spacing w:after="0" w:line="240" w:lineRule="atLeast"/>
              <w:ind w:right="306"/>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«Азбука безопасности»</w:t>
            </w:r>
          </w:p>
          <w:p w:rsidR="00F702A2" w:rsidRPr="006B4D48" w:rsidRDefault="00F702A2" w:rsidP="00566B1B">
            <w:pPr>
              <w:widowControl w:val="0"/>
              <w:tabs>
                <w:tab w:val="left" w:pos="567"/>
              </w:tabs>
              <w:spacing w:after="0" w:line="240" w:lineRule="atLeast"/>
              <w:ind w:right="306"/>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Мероприятия в рамках:</w:t>
            </w:r>
          </w:p>
          <w:p w:rsidR="00F702A2" w:rsidRPr="006B4D48" w:rsidRDefault="00F702A2" w:rsidP="006203AC">
            <w:pPr>
              <w:widowControl w:val="0"/>
              <w:numPr>
                <w:ilvl w:val="0"/>
                <w:numId w:val="60"/>
              </w:numPr>
              <w:tabs>
                <w:tab w:val="left" w:pos="567"/>
              </w:tabs>
              <w:spacing w:after="0" w:line="240" w:lineRule="atLeast"/>
              <w:ind w:right="306"/>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Месячник Безопасности</w:t>
            </w:r>
          </w:p>
          <w:p w:rsidR="00F702A2" w:rsidRPr="006B4D48" w:rsidRDefault="00F702A2" w:rsidP="006203AC">
            <w:pPr>
              <w:widowControl w:val="0"/>
              <w:numPr>
                <w:ilvl w:val="0"/>
                <w:numId w:val="60"/>
              </w:numPr>
              <w:tabs>
                <w:tab w:val="left" w:pos="567"/>
              </w:tabs>
              <w:spacing w:after="0" w:line="240" w:lineRule="atLeast"/>
              <w:ind w:right="306"/>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 xml:space="preserve">  акции «Азбука права»</w:t>
            </w:r>
          </w:p>
          <w:p w:rsidR="00F702A2" w:rsidRPr="006B4D48" w:rsidRDefault="00F702A2" w:rsidP="006203AC">
            <w:pPr>
              <w:widowControl w:val="0"/>
              <w:numPr>
                <w:ilvl w:val="0"/>
                <w:numId w:val="60"/>
              </w:numPr>
              <w:tabs>
                <w:tab w:val="left" w:pos="567"/>
              </w:tabs>
              <w:spacing w:after="0" w:line="240" w:lineRule="atLeast"/>
              <w:ind w:right="306"/>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color w:val="000000"/>
                <w:sz w:val="28"/>
                <w:szCs w:val="28"/>
              </w:rPr>
              <w:t>«Академия дорожной безопасности»</w:t>
            </w:r>
          </w:p>
          <w:p w:rsidR="00F702A2" w:rsidRPr="006B4D48" w:rsidRDefault="00F702A2" w:rsidP="006203AC">
            <w:pPr>
              <w:widowControl w:val="0"/>
              <w:numPr>
                <w:ilvl w:val="0"/>
                <w:numId w:val="60"/>
              </w:numPr>
              <w:tabs>
                <w:tab w:val="left" w:pos="567"/>
              </w:tabs>
              <w:spacing w:after="0" w:line="240" w:lineRule="atLeast"/>
              <w:ind w:right="306"/>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Неделя правовых знаний</w:t>
            </w:r>
          </w:p>
          <w:p w:rsidR="00F702A2" w:rsidRPr="006B4D48" w:rsidRDefault="00F702A2" w:rsidP="006203AC">
            <w:pPr>
              <w:widowControl w:val="0"/>
              <w:numPr>
                <w:ilvl w:val="0"/>
                <w:numId w:val="60"/>
              </w:numPr>
              <w:tabs>
                <w:tab w:val="left" w:pos="567"/>
              </w:tabs>
              <w:spacing w:after="0" w:line="240" w:lineRule="atLeast"/>
              <w:ind w:right="306"/>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соревнования «Безопасное колесо»</w:t>
            </w:r>
          </w:p>
          <w:p w:rsidR="00F702A2" w:rsidRPr="006B4D48" w:rsidRDefault="00F702A2" w:rsidP="006203AC">
            <w:pPr>
              <w:widowControl w:val="0"/>
              <w:numPr>
                <w:ilvl w:val="0"/>
                <w:numId w:val="60"/>
              </w:numPr>
              <w:tabs>
                <w:tab w:val="left" w:pos="567"/>
              </w:tabs>
              <w:spacing w:after="0" w:line="240" w:lineRule="atLeast"/>
              <w:ind w:left="459" w:right="306" w:hanging="39"/>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z w:val="28"/>
                <w:szCs w:val="28"/>
              </w:rPr>
              <w:t xml:space="preserve">всероссийский День Гражданской обороны «Предупредить. Научить. Помочь», </w:t>
            </w:r>
          </w:p>
        </w:tc>
      </w:tr>
      <w:tr w:rsidR="00F702A2" w:rsidRPr="006B4D48" w:rsidTr="00566B1B">
        <w:tc>
          <w:tcPr>
            <w:tcW w:w="2943" w:type="dxa"/>
          </w:tcPr>
          <w:p w:rsidR="00F702A2" w:rsidRPr="006B4D48" w:rsidRDefault="00F702A2" w:rsidP="00566B1B">
            <w:pPr>
              <w:widowControl w:val="0"/>
              <w:tabs>
                <w:tab w:val="left" w:pos="567"/>
              </w:tabs>
              <w:spacing w:after="0" w:line="240" w:lineRule="atLeast"/>
              <w:ind w:right="165"/>
              <w:contextualSpacing/>
              <w:rPr>
                <w:rFonts w:ascii="Times New Roman" w:eastAsia="DejaVu Sans" w:hAnsi="Times New Roman" w:cs="Times New Roman"/>
                <w:b/>
                <w:color w:val="000000"/>
                <w:spacing w:val="-1"/>
                <w:sz w:val="28"/>
                <w:szCs w:val="28"/>
                <w:lang w:eastAsia="hi-IN" w:bidi="hi-IN"/>
              </w:rPr>
            </w:pPr>
            <w:r w:rsidRPr="006B4D48">
              <w:rPr>
                <w:rFonts w:ascii="Times New Roman" w:eastAsia="DejaVu Sans" w:hAnsi="Times New Roman" w:cs="Times New Roman"/>
                <w:color w:val="000000"/>
                <w:spacing w:val="-1"/>
                <w:sz w:val="28"/>
                <w:szCs w:val="28"/>
                <w:lang w:eastAsia="hi-IN" w:bidi="hi-IN"/>
              </w:rPr>
              <w:t>9. Воспитание семейных ценностей</w:t>
            </w:r>
          </w:p>
          <w:p w:rsidR="00F702A2" w:rsidRPr="006B4D48" w:rsidRDefault="00F702A2" w:rsidP="00566B1B">
            <w:pPr>
              <w:widowControl w:val="0"/>
              <w:tabs>
                <w:tab w:val="left" w:pos="567"/>
              </w:tabs>
              <w:spacing w:after="0" w:line="240" w:lineRule="atLeast"/>
              <w:ind w:right="165" w:firstLine="567"/>
              <w:contextualSpacing/>
              <w:rPr>
                <w:rFonts w:ascii="Times New Roman" w:eastAsia="DejaVu Sans" w:hAnsi="Times New Roman" w:cs="Times New Roman"/>
                <w:b/>
                <w:color w:val="000000"/>
                <w:spacing w:val="-1"/>
                <w:sz w:val="28"/>
                <w:szCs w:val="28"/>
                <w:lang w:eastAsia="hi-IN" w:bidi="hi-IN"/>
              </w:rPr>
            </w:pPr>
          </w:p>
        </w:tc>
        <w:tc>
          <w:tcPr>
            <w:tcW w:w="7230" w:type="dxa"/>
          </w:tcPr>
          <w:p w:rsidR="00F702A2" w:rsidRPr="006B4D48" w:rsidRDefault="00F702A2" w:rsidP="006203AC">
            <w:pPr>
              <w:widowControl w:val="0"/>
              <w:numPr>
                <w:ilvl w:val="0"/>
                <w:numId w:val="63"/>
              </w:numPr>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Праздник «День матери»,</w:t>
            </w:r>
          </w:p>
          <w:p w:rsidR="00F702A2" w:rsidRPr="006B4D48" w:rsidRDefault="00F702A2" w:rsidP="00566B1B">
            <w:pPr>
              <w:spacing w:after="0" w:line="240" w:lineRule="atLeast"/>
              <w:rPr>
                <w:rFonts w:ascii="Times New Roman" w:hAnsi="Times New Roman" w:cs="Times New Roman"/>
                <w:b/>
                <w:color w:val="000000"/>
                <w:spacing w:val="-1"/>
                <w:sz w:val="28"/>
                <w:szCs w:val="28"/>
              </w:rPr>
            </w:pPr>
            <w:r w:rsidRPr="006B4D48">
              <w:rPr>
                <w:rFonts w:ascii="Times New Roman" w:hAnsi="Times New Roman" w:cs="Times New Roman"/>
                <w:color w:val="000000"/>
                <w:spacing w:val="-1"/>
                <w:sz w:val="28"/>
                <w:szCs w:val="28"/>
              </w:rPr>
              <w:t>классные часы:</w:t>
            </w:r>
          </w:p>
          <w:p w:rsidR="00F702A2" w:rsidRPr="006B4D48" w:rsidRDefault="00F702A2" w:rsidP="006203AC">
            <w:pPr>
              <w:numPr>
                <w:ilvl w:val="0"/>
                <w:numId w:val="63"/>
              </w:numPr>
              <w:spacing w:after="0" w:line="240" w:lineRule="atLeast"/>
              <w:rPr>
                <w:rFonts w:ascii="Times New Roman" w:hAnsi="Times New Roman" w:cs="Times New Roman"/>
                <w:b/>
                <w:color w:val="000000"/>
                <w:spacing w:val="-1"/>
                <w:sz w:val="28"/>
                <w:szCs w:val="28"/>
              </w:rPr>
            </w:pPr>
            <w:r w:rsidRPr="006B4D48">
              <w:rPr>
                <w:rFonts w:ascii="Times New Roman" w:hAnsi="Times New Roman" w:cs="Times New Roman"/>
                <w:color w:val="000000"/>
                <w:spacing w:val="-1"/>
                <w:sz w:val="28"/>
                <w:szCs w:val="28"/>
              </w:rPr>
              <w:t>«Орден в моей семье»</w:t>
            </w:r>
          </w:p>
          <w:p w:rsidR="00F702A2" w:rsidRPr="006B4D48" w:rsidRDefault="00F702A2" w:rsidP="006203AC">
            <w:pPr>
              <w:numPr>
                <w:ilvl w:val="0"/>
                <w:numId w:val="63"/>
              </w:numPr>
              <w:spacing w:after="0" w:line="240" w:lineRule="atLeast"/>
              <w:rPr>
                <w:rFonts w:ascii="Times New Roman" w:hAnsi="Times New Roman" w:cs="Times New Roman"/>
                <w:b/>
                <w:color w:val="000000"/>
                <w:spacing w:val="-1"/>
                <w:sz w:val="28"/>
                <w:szCs w:val="28"/>
              </w:rPr>
            </w:pPr>
            <w:r w:rsidRPr="006B4D48">
              <w:rPr>
                <w:rFonts w:ascii="Times New Roman" w:hAnsi="Times New Roman" w:cs="Times New Roman"/>
                <w:color w:val="000000"/>
                <w:spacing w:val="-1"/>
                <w:sz w:val="28"/>
                <w:szCs w:val="28"/>
              </w:rPr>
              <w:t xml:space="preserve"> «История моей семьи»</w:t>
            </w:r>
          </w:p>
          <w:p w:rsidR="00F702A2" w:rsidRPr="006B4D48" w:rsidRDefault="00F702A2" w:rsidP="006203AC">
            <w:pPr>
              <w:numPr>
                <w:ilvl w:val="0"/>
                <w:numId w:val="63"/>
              </w:numPr>
              <w:spacing w:after="0" w:line="240" w:lineRule="atLeast"/>
              <w:rPr>
                <w:rFonts w:ascii="Times New Roman" w:hAnsi="Times New Roman" w:cs="Times New Roman"/>
                <w:b/>
                <w:color w:val="000000"/>
                <w:spacing w:val="-1"/>
                <w:sz w:val="28"/>
                <w:szCs w:val="28"/>
              </w:rPr>
            </w:pPr>
            <w:r w:rsidRPr="006B4D48">
              <w:rPr>
                <w:rFonts w:ascii="Times New Roman" w:hAnsi="Times New Roman" w:cs="Times New Roman"/>
                <w:color w:val="000000"/>
                <w:spacing w:val="-1"/>
                <w:sz w:val="28"/>
                <w:szCs w:val="28"/>
              </w:rPr>
              <w:t>«Наши семейные традиции»</w:t>
            </w:r>
          </w:p>
          <w:p w:rsidR="00F702A2" w:rsidRPr="006B4D48" w:rsidRDefault="00F702A2" w:rsidP="006203AC">
            <w:pPr>
              <w:numPr>
                <w:ilvl w:val="0"/>
                <w:numId w:val="63"/>
              </w:numPr>
              <w:spacing w:after="0" w:line="240" w:lineRule="atLeast"/>
              <w:rPr>
                <w:rFonts w:ascii="Times New Roman" w:hAnsi="Times New Roman" w:cs="Times New Roman"/>
                <w:b/>
                <w:color w:val="000000"/>
                <w:spacing w:val="-1"/>
                <w:sz w:val="28"/>
                <w:szCs w:val="28"/>
              </w:rPr>
            </w:pPr>
            <w:r w:rsidRPr="006B4D48">
              <w:rPr>
                <w:rFonts w:ascii="Times New Roman" w:hAnsi="Times New Roman" w:cs="Times New Roman"/>
                <w:color w:val="000000"/>
                <w:spacing w:val="-1"/>
                <w:sz w:val="28"/>
                <w:szCs w:val="28"/>
              </w:rPr>
              <w:t xml:space="preserve"> «История моей семьи в истории ВОВ»</w:t>
            </w:r>
          </w:p>
          <w:p w:rsidR="00F702A2" w:rsidRPr="006B4D48" w:rsidRDefault="00F702A2" w:rsidP="00566B1B">
            <w:pPr>
              <w:spacing w:after="0" w:line="240" w:lineRule="atLeast"/>
              <w:rPr>
                <w:rFonts w:ascii="Times New Roman" w:hAnsi="Times New Roman" w:cs="Times New Roman"/>
                <w:b/>
                <w:color w:val="000000"/>
                <w:spacing w:val="-1"/>
                <w:sz w:val="28"/>
                <w:szCs w:val="28"/>
              </w:rPr>
            </w:pPr>
            <w:r w:rsidRPr="006B4D48">
              <w:rPr>
                <w:rFonts w:ascii="Times New Roman" w:hAnsi="Times New Roman" w:cs="Times New Roman"/>
                <w:color w:val="000000"/>
                <w:spacing w:val="-1"/>
                <w:sz w:val="28"/>
                <w:szCs w:val="28"/>
              </w:rPr>
              <w:t>проведение праздников:</w:t>
            </w:r>
          </w:p>
          <w:p w:rsidR="00F702A2" w:rsidRPr="006B4D48" w:rsidRDefault="00F702A2" w:rsidP="006203AC">
            <w:pPr>
              <w:numPr>
                <w:ilvl w:val="0"/>
                <w:numId w:val="64"/>
              </w:numPr>
              <w:spacing w:after="0" w:line="240" w:lineRule="atLeast"/>
              <w:rPr>
                <w:rFonts w:ascii="Times New Roman" w:hAnsi="Times New Roman" w:cs="Times New Roman"/>
                <w:b/>
                <w:color w:val="000000"/>
                <w:spacing w:val="-1"/>
                <w:sz w:val="28"/>
                <w:szCs w:val="28"/>
              </w:rPr>
            </w:pPr>
            <w:r w:rsidRPr="006B4D48">
              <w:rPr>
                <w:rFonts w:ascii="Times New Roman" w:hAnsi="Times New Roman" w:cs="Times New Roman"/>
                <w:color w:val="000000"/>
                <w:spacing w:val="-1"/>
                <w:sz w:val="28"/>
                <w:szCs w:val="28"/>
              </w:rPr>
              <w:t>«</w:t>
            </w:r>
            <w:proofErr w:type="spellStart"/>
            <w:r w:rsidRPr="006B4D48">
              <w:rPr>
                <w:rFonts w:ascii="Times New Roman" w:hAnsi="Times New Roman" w:cs="Times New Roman"/>
                <w:color w:val="000000"/>
                <w:spacing w:val="-1"/>
                <w:sz w:val="28"/>
                <w:szCs w:val="28"/>
              </w:rPr>
              <w:t>Осенины</w:t>
            </w:r>
            <w:proofErr w:type="spellEnd"/>
            <w:r w:rsidRPr="006B4D48">
              <w:rPr>
                <w:rFonts w:ascii="Times New Roman" w:hAnsi="Times New Roman" w:cs="Times New Roman"/>
                <w:color w:val="000000"/>
                <w:spacing w:val="-1"/>
                <w:sz w:val="28"/>
                <w:szCs w:val="28"/>
              </w:rPr>
              <w:t xml:space="preserve">», выставки семейного творчества: </w:t>
            </w:r>
          </w:p>
          <w:p w:rsidR="00F702A2" w:rsidRPr="006B4D48" w:rsidRDefault="00F702A2" w:rsidP="006203AC">
            <w:pPr>
              <w:numPr>
                <w:ilvl w:val="0"/>
                <w:numId w:val="64"/>
              </w:numPr>
              <w:spacing w:after="0" w:line="240" w:lineRule="atLeast"/>
              <w:rPr>
                <w:rFonts w:ascii="Times New Roman" w:hAnsi="Times New Roman" w:cs="Times New Roman"/>
                <w:b/>
                <w:color w:val="000000"/>
                <w:spacing w:val="-1"/>
                <w:sz w:val="28"/>
                <w:szCs w:val="28"/>
              </w:rPr>
            </w:pPr>
            <w:r w:rsidRPr="006B4D48">
              <w:rPr>
                <w:rFonts w:ascii="Times New Roman" w:hAnsi="Times New Roman" w:cs="Times New Roman"/>
                <w:color w:val="000000"/>
                <w:spacing w:val="-1"/>
                <w:sz w:val="28"/>
                <w:szCs w:val="28"/>
              </w:rPr>
              <w:t>«Вместе с бабушкой вдвоем»</w:t>
            </w:r>
          </w:p>
          <w:p w:rsidR="00F702A2" w:rsidRPr="006B4D48" w:rsidRDefault="00F702A2" w:rsidP="006203AC">
            <w:pPr>
              <w:numPr>
                <w:ilvl w:val="0"/>
                <w:numId w:val="64"/>
              </w:numPr>
              <w:spacing w:after="0" w:line="240" w:lineRule="atLeast"/>
              <w:rPr>
                <w:rFonts w:ascii="Times New Roman" w:hAnsi="Times New Roman" w:cs="Times New Roman"/>
                <w:b/>
                <w:color w:val="000000"/>
                <w:spacing w:val="-1"/>
                <w:sz w:val="28"/>
                <w:szCs w:val="28"/>
              </w:rPr>
            </w:pPr>
            <w:r w:rsidRPr="006B4D48">
              <w:rPr>
                <w:rFonts w:ascii="Times New Roman" w:hAnsi="Times New Roman" w:cs="Times New Roman"/>
                <w:color w:val="000000"/>
                <w:spacing w:val="-1"/>
                <w:sz w:val="28"/>
                <w:szCs w:val="28"/>
              </w:rPr>
              <w:t>«Осенний калейдоскоп»</w:t>
            </w:r>
          </w:p>
          <w:p w:rsidR="00F702A2" w:rsidRPr="006B4D48" w:rsidRDefault="00F702A2" w:rsidP="006203AC">
            <w:pPr>
              <w:numPr>
                <w:ilvl w:val="0"/>
                <w:numId w:val="64"/>
              </w:numPr>
              <w:spacing w:after="0" w:line="240" w:lineRule="atLeast"/>
              <w:rPr>
                <w:rFonts w:ascii="Times New Roman" w:hAnsi="Times New Roman" w:cs="Times New Roman"/>
                <w:b/>
                <w:color w:val="000000"/>
                <w:spacing w:val="-1"/>
                <w:sz w:val="28"/>
                <w:szCs w:val="28"/>
              </w:rPr>
            </w:pPr>
            <w:r w:rsidRPr="006B4D48">
              <w:rPr>
                <w:rFonts w:ascii="Times New Roman" w:hAnsi="Times New Roman" w:cs="Times New Roman"/>
                <w:color w:val="000000"/>
                <w:spacing w:val="-1"/>
                <w:sz w:val="28"/>
                <w:szCs w:val="28"/>
              </w:rPr>
              <w:t xml:space="preserve"> </w:t>
            </w:r>
            <w:r w:rsidRPr="006B4D48">
              <w:rPr>
                <w:rFonts w:ascii="Times New Roman" w:hAnsi="Times New Roman" w:cs="Times New Roman"/>
                <w:color w:val="000000"/>
                <w:sz w:val="28"/>
                <w:szCs w:val="28"/>
              </w:rPr>
              <w:t xml:space="preserve">«Встреча с </w:t>
            </w:r>
            <w:proofErr w:type="spellStart"/>
            <w:r w:rsidRPr="006B4D48">
              <w:rPr>
                <w:rFonts w:ascii="Times New Roman" w:hAnsi="Times New Roman" w:cs="Times New Roman"/>
                <w:color w:val="000000"/>
                <w:sz w:val="28"/>
                <w:szCs w:val="28"/>
              </w:rPr>
              <w:t>Самоделкиным</w:t>
            </w:r>
            <w:proofErr w:type="spellEnd"/>
            <w:r w:rsidRPr="006B4D48">
              <w:rPr>
                <w:rFonts w:ascii="Times New Roman" w:hAnsi="Times New Roman" w:cs="Times New Roman"/>
                <w:color w:val="000000"/>
                <w:sz w:val="28"/>
                <w:szCs w:val="28"/>
              </w:rPr>
              <w:t>»</w:t>
            </w:r>
          </w:p>
          <w:p w:rsidR="00F702A2" w:rsidRPr="006B4D48" w:rsidRDefault="00F702A2" w:rsidP="00566B1B">
            <w:pPr>
              <w:spacing w:after="0" w:line="240" w:lineRule="atLeast"/>
              <w:rPr>
                <w:rFonts w:ascii="Times New Roman" w:hAnsi="Times New Roman" w:cs="Times New Roman"/>
                <w:b/>
                <w:color w:val="000000"/>
                <w:spacing w:val="-1"/>
                <w:sz w:val="28"/>
                <w:szCs w:val="28"/>
              </w:rPr>
            </w:pPr>
            <w:r w:rsidRPr="006B4D48">
              <w:rPr>
                <w:rFonts w:ascii="Times New Roman" w:hAnsi="Times New Roman" w:cs="Times New Roman"/>
                <w:color w:val="000000"/>
                <w:spacing w:val="-1"/>
                <w:sz w:val="28"/>
                <w:szCs w:val="28"/>
              </w:rPr>
              <w:t>шахматный турнир между командами «Дедушки и внуки»,</w:t>
            </w:r>
          </w:p>
        </w:tc>
      </w:tr>
      <w:tr w:rsidR="00F702A2" w:rsidRPr="006B4D48" w:rsidTr="00566B1B">
        <w:tc>
          <w:tcPr>
            <w:tcW w:w="2943" w:type="dxa"/>
          </w:tcPr>
          <w:p w:rsidR="00F702A2" w:rsidRPr="006B4D48" w:rsidRDefault="00F702A2" w:rsidP="00566B1B">
            <w:pPr>
              <w:widowControl w:val="0"/>
              <w:tabs>
                <w:tab w:val="left" w:pos="567"/>
              </w:tabs>
              <w:spacing w:after="0" w:line="240" w:lineRule="atLeast"/>
              <w:ind w:right="165"/>
              <w:contextualSpacing/>
              <w:rPr>
                <w:rFonts w:ascii="Times New Roman" w:eastAsia="DejaVu Sans" w:hAnsi="Times New Roman" w:cs="Times New Roman"/>
                <w:b/>
                <w:color w:val="000000"/>
                <w:spacing w:val="-1"/>
                <w:sz w:val="28"/>
                <w:szCs w:val="28"/>
                <w:lang w:eastAsia="hi-IN" w:bidi="hi-IN"/>
              </w:rPr>
            </w:pPr>
            <w:r w:rsidRPr="006B4D48">
              <w:rPr>
                <w:rFonts w:ascii="Times New Roman" w:eastAsia="DejaVu Sans" w:hAnsi="Times New Roman" w:cs="Times New Roman"/>
                <w:color w:val="000000"/>
                <w:spacing w:val="-1"/>
                <w:sz w:val="28"/>
                <w:szCs w:val="28"/>
                <w:lang w:eastAsia="hi-IN" w:bidi="hi-IN"/>
              </w:rPr>
              <w:t>10. Формирование коммуникативной культуры</w:t>
            </w:r>
          </w:p>
          <w:p w:rsidR="00F702A2" w:rsidRPr="006B4D48" w:rsidRDefault="00F702A2" w:rsidP="00566B1B">
            <w:pPr>
              <w:widowControl w:val="0"/>
              <w:tabs>
                <w:tab w:val="left" w:pos="567"/>
              </w:tabs>
              <w:spacing w:after="0" w:line="240" w:lineRule="atLeast"/>
              <w:ind w:right="165" w:firstLine="567"/>
              <w:contextualSpacing/>
              <w:rPr>
                <w:rFonts w:ascii="Times New Roman" w:eastAsia="DejaVu Sans" w:hAnsi="Times New Roman" w:cs="Times New Roman"/>
                <w:b/>
                <w:color w:val="000000"/>
                <w:spacing w:val="-1"/>
                <w:sz w:val="28"/>
                <w:szCs w:val="28"/>
                <w:lang w:eastAsia="hi-IN" w:bidi="hi-IN"/>
              </w:rPr>
            </w:pPr>
          </w:p>
        </w:tc>
        <w:tc>
          <w:tcPr>
            <w:tcW w:w="7230" w:type="dxa"/>
          </w:tcPr>
          <w:p w:rsidR="00F702A2" w:rsidRPr="006B4D48" w:rsidRDefault="00F702A2" w:rsidP="00566B1B">
            <w:pPr>
              <w:widowControl w:val="0"/>
              <w:tabs>
                <w:tab w:val="left" w:pos="567"/>
              </w:tabs>
              <w:spacing w:after="0" w:line="240" w:lineRule="atLeast"/>
              <w:ind w:firstLine="567"/>
              <w:contextualSpacing/>
              <w:rPr>
                <w:rFonts w:ascii="Times New Roman" w:hAnsi="Times New Roman" w:cs="Times New Roman"/>
                <w:b/>
                <w:color w:val="000000"/>
                <w:sz w:val="28"/>
                <w:szCs w:val="28"/>
              </w:rPr>
            </w:pPr>
            <w:r w:rsidRPr="006B4D48">
              <w:rPr>
                <w:rFonts w:ascii="Times New Roman" w:hAnsi="Times New Roman" w:cs="Times New Roman"/>
                <w:color w:val="000000"/>
                <w:sz w:val="28"/>
                <w:szCs w:val="28"/>
              </w:rPr>
              <w:t>Всероссийская акция «Единый урок безопасности в сети Интернет» классные часы:</w:t>
            </w:r>
          </w:p>
          <w:p w:rsidR="00F702A2" w:rsidRPr="006B4D48" w:rsidRDefault="00F702A2" w:rsidP="006203AC">
            <w:pPr>
              <w:widowControl w:val="0"/>
              <w:numPr>
                <w:ilvl w:val="0"/>
                <w:numId w:val="65"/>
              </w:numPr>
              <w:tabs>
                <w:tab w:val="left" w:pos="567"/>
              </w:tabs>
              <w:spacing w:after="0" w:line="240" w:lineRule="atLeast"/>
              <w:contextualSpacing/>
              <w:rPr>
                <w:rFonts w:ascii="Times New Roman" w:eastAsia="DejaVu Sans" w:hAnsi="Times New Roman" w:cs="Times New Roman"/>
                <w:b/>
                <w:color w:val="000000"/>
                <w:spacing w:val="-1"/>
                <w:sz w:val="28"/>
                <w:szCs w:val="28"/>
                <w:lang w:eastAsia="hi-IN" w:bidi="hi-IN"/>
              </w:rPr>
            </w:pPr>
            <w:r w:rsidRPr="006B4D48">
              <w:rPr>
                <w:rFonts w:ascii="Times New Roman" w:hAnsi="Times New Roman" w:cs="Times New Roman"/>
                <w:color w:val="000000"/>
                <w:sz w:val="28"/>
                <w:szCs w:val="28"/>
              </w:rPr>
              <w:t>«Что-то там про интернет»,</w:t>
            </w:r>
            <w:r w:rsidRPr="006B4D48">
              <w:rPr>
                <w:rFonts w:ascii="Times New Roman" w:eastAsia="DejaVu Sans" w:hAnsi="Times New Roman" w:cs="Times New Roman"/>
                <w:color w:val="000000"/>
                <w:spacing w:val="-1"/>
                <w:sz w:val="28"/>
                <w:szCs w:val="28"/>
                <w:lang w:eastAsia="hi-IN" w:bidi="hi-IN"/>
              </w:rPr>
              <w:t xml:space="preserve"> </w:t>
            </w:r>
          </w:p>
          <w:p w:rsidR="00F702A2" w:rsidRPr="006B4D48" w:rsidRDefault="00F702A2" w:rsidP="006203AC">
            <w:pPr>
              <w:widowControl w:val="0"/>
              <w:numPr>
                <w:ilvl w:val="0"/>
                <w:numId w:val="65"/>
              </w:numPr>
              <w:tabs>
                <w:tab w:val="left" w:pos="567"/>
              </w:tabs>
              <w:spacing w:after="0" w:line="240" w:lineRule="atLeast"/>
              <w:contextualSpacing/>
              <w:rPr>
                <w:rFonts w:ascii="Times New Roman" w:eastAsia="DejaVu Sans" w:hAnsi="Times New Roman" w:cs="Times New Roman"/>
                <w:b/>
                <w:color w:val="000000"/>
                <w:spacing w:val="-1"/>
                <w:sz w:val="28"/>
                <w:szCs w:val="28"/>
                <w:lang w:eastAsia="hi-IN" w:bidi="hi-IN"/>
              </w:rPr>
            </w:pPr>
            <w:r w:rsidRPr="006B4D48">
              <w:rPr>
                <w:rFonts w:ascii="Times New Roman" w:eastAsia="DejaVu Sans" w:hAnsi="Times New Roman" w:cs="Times New Roman"/>
                <w:color w:val="000000"/>
                <w:spacing w:val="-1"/>
                <w:sz w:val="28"/>
                <w:szCs w:val="28"/>
                <w:lang w:eastAsia="hi-IN" w:bidi="hi-IN"/>
              </w:rPr>
              <w:t>проведение праздников в классе «Дни именинника»</w:t>
            </w:r>
          </w:p>
        </w:tc>
      </w:tr>
      <w:tr w:rsidR="00F702A2" w:rsidRPr="006B4D48" w:rsidTr="00566B1B">
        <w:tc>
          <w:tcPr>
            <w:tcW w:w="2943" w:type="dxa"/>
          </w:tcPr>
          <w:p w:rsidR="00F702A2" w:rsidRPr="006B4D48" w:rsidRDefault="00F702A2" w:rsidP="00566B1B">
            <w:pPr>
              <w:widowControl w:val="0"/>
              <w:tabs>
                <w:tab w:val="left" w:pos="567"/>
              </w:tabs>
              <w:spacing w:after="0" w:line="240" w:lineRule="atLeast"/>
              <w:ind w:right="165"/>
              <w:contextualSpacing/>
              <w:rPr>
                <w:rFonts w:ascii="Times New Roman" w:eastAsia="DejaVu Sans" w:hAnsi="Times New Roman" w:cs="Times New Roman"/>
                <w:b/>
                <w:color w:val="000000"/>
                <w:spacing w:val="-1"/>
                <w:sz w:val="28"/>
                <w:szCs w:val="28"/>
                <w:lang w:eastAsia="hi-IN" w:bidi="hi-IN"/>
              </w:rPr>
            </w:pPr>
            <w:r w:rsidRPr="006B4D48">
              <w:rPr>
                <w:rFonts w:ascii="Times New Roman" w:eastAsia="DejaVu Sans" w:hAnsi="Times New Roman" w:cs="Times New Roman"/>
                <w:color w:val="000000"/>
                <w:spacing w:val="-1"/>
                <w:sz w:val="28"/>
                <w:szCs w:val="28"/>
                <w:lang w:eastAsia="hi-IN" w:bidi="hi-IN"/>
              </w:rPr>
              <w:t>11. Экологическое воспитание</w:t>
            </w:r>
          </w:p>
          <w:p w:rsidR="00F702A2" w:rsidRPr="006B4D48" w:rsidRDefault="00F702A2" w:rsidP="00566B1B">
            <w:pPr>
              <w:widowControl w:val="0"/>
              <w:tabs>
                <w:tab w:val="left" w:pos="567"/>
              </w:tabs>
              <w:spacing w:after="0" w:line="240" w:lineRule="atLeast"/>
              <w:ind w:right="165" w:firstLine="567"/>
              <w:contextualSpacing/>
              <w:rPr>
                <w:rFonts w:ascii="Times New Roman" w:eastAsia="DejaVu Sans" w:hAnsi="Times New Roman" w:cs="Times New Roman"/>
                <w:b/>
                <w:color w:val="000000"/>
                <w:spacing w:val="-1"/>
                <w:sz w:val="28"/>
                <w:szCs w:val="28"/>
                <w:lang w:eastAsia="hi-IN" w:bidi="hi-IN"/>
              </w:rPr>
            </w:pPr>
          </w:p>
        </w:tc>
        <w:tc>
          <w:tcPr>
            <w:tcW w:w="7230" w:type="dxa"/>
          </w:tcPr>
          <w:p w:rsidR="00F702A2" w:rsidRPr="006B4D48" w:rsidRDefault="00F702A2" w:rsidP="00566B1B">
            <w:pPr>
              <w:spacing w:after="0" w:line="240" w:lineRule="atLeast"/>
              <w:rPr>
                <w:rFonts w:ascii="Times New Roman" w:hAnsi="Times New Roman" w:cs="Times New Roman"/>
                <w:b/>
                <w:color w:val="000000"/>
                <w:spacing w:val="-1"/>
                <w:sz w:val="28"/>
                <w:szCs w:val="28"/>
              </w:rPr>
            </w:pPr>
            <w:r w:rsidRPr="006B4D48">
              <w:rPr>
                <w:rFonts w:ascii="Times New Roman" w:hAnsi="Times New Roman" w:cs="Times New Roman"/>
                <w:color w:val="000000"/>
                <w:spacing w:val="-1"/>
                <w:sz w:val="28"/>
                <w:szCs w:val="28"/>
              </w:rPr>
              <w:t>Экскурсии:</w:t>
            </w:r>
          </w:p>
          <w:p w:rsidR="00F702A2" w:rsidRPr="006B4D48" w:rsidRDefault="00F702A2" w:rsidP="006203AC">
            <w:pPr>
              <w:numPr>
                <w:ilvl w:val="0"/>
                <w:numId w:val="51"/>
              </w:numPr>
              <w:spacing w:after="0" w:line="240" w:lineRule="atLeast"/>
              <w:rPr>
                <w:rFonts w:ascii="Times New Roman" w:hAnsi="Times New Roman" w:cs="Times New Roman"/>
                <w:b/>
                <w:color w:val="000000"/>
                <w:sz w:val="28"/>
                <w:szCs w:val="28"/>
              </w:rPr>
            </w:pPr>
            <w:proofErr w:type="spellStart"/>
            <w:r w:rsidRPr="006B4D48">
              <w:rPr>
                <w:rFonts w:ascii="Times New Roman" w:hAnsi="Times New Roman" w:cs="Times New Roman"/>
                <w:color w:val="000000"/>
                <w:spacing w:val="-1"/>
                <w:sz w:val="28"/>
                <w:szCs w:val="28"/>
              </w:rPr>
              <w:t>Барнаульский</w:t>
            </w:r>
            <w:proofErr w:type="spellEnd"/>
            <w:r w:rsidRPr="006B4D48">
              <w:rPr>
                <w:rFonts w:ascii="Times New Roman" w:hAnsi="Times New Roman" w:cs="Times New Roman"/>
                <w:color w:val="000000"/>
                <w:spacing w:val="-1"/>
                <w:sz w:val="28"/>
                <w:szCs w:val="28"/>
              </w:rPr>
              <w:t xml:space="preserve"> зоопарк </w:t>
            </w:r>
          </w:p>
          <w:p w:rsidR="00F702A2" w:rsidRPr="006B4D48" w:rsidRDefault="00F702A2" w:rsidP="006203AC">
            <w:pPr>
              <w:numPr>
                <w:ilvl w:val="0"/>
                <w:numId w:val="51"/>
              </w:numPr>
              <w:spacing w:after="0" w:line="240" w:lineRule="atLeast"/>
              <w:rPr>
                <w:rFonts w:ascii="Times New Roman" w:hAnsi="Times New Roman" w:cs="Times New Roman"/>
                <w:b/>
                <w:color w:val="000000"/>
                <w:sz w:val="28"/>
                <w:szCs w:val="28"/>
              </w:rPr>
            </w:pPr>
            <w:r w:rsidRPr="006B4D48">
              <w:rPr>
                <w:rFonts w:ascii="Times New Roman" w:hAnsi="Times New Roman" w:cs="Times New Roman"/>
                <w:color w:val="000000"/>
                <w:spacing w:val="-1"/>
                <w:sz w:val="28"/>
                <w:szCs w:val="28"/>
              </w:rPr>
              <w:t>экологический центр</w:t>
            </w:r>
          </w:p>
          <w:p w:rsidR="00F702A2" w:rsidRPr="006B4D48" w:rsidRDefault="00F702A2" w:rsidP="006203AC">
            <w:pPr>
              <w:numPr>
                <w:ilvl w:val="0"/>
                <w:numId w:val="51"/>
              </w:numPr>
              <w:spacing w:after="0" w:line="240" w:lineRule="atLeast"/>
              <w:rPr>
                <w:rFonts w:ascii="Times New Roman" w:hAnsi="Times New Roman" w:cs="Times New Roman"/>
                <w:b/>
                <w:color w:val="000000"/>
                <w:sz w:val="28"/>
                <w:szCs w:val="28"/>
              </w:rPr>
            </w:pPr>
            <w:r w:rsidRPr="006B4D48">
              <w:rPr>
                <w:rFonts w:ascii="Times New Roman" w:hAnsi="Times New Roman" w:cs="Times New Roman"/>
                <w:color w:val="000000"/>
                <w:spacing w:val="-1"/>
                <w:sz w:val="28"/>
                <w:szCs w:val="28"/>
              </w:rPr>
              <w:t xml:space="preserve"> станцию юннатов</w:t>
            </w:r>
          </w:p>
          <w:p w:rsidR="00F702A2" w:rsidRPr="006B4D48" w:rsidRDefault="00F702A2" w:rsidP="006203AC">
            <w:pPr>
              <w:numPr>
                <w:ilvl w:val="0"/>
                <w:numId w:val="51"/>
              </w:numPr>
              <w:spacing w:after="0" w:line="240" w:lineRule="atLeast"/>
              <w:rPr>
                <w:rFonts w:ascii="Times New Roman" w:hAnsi="Times New Roman" w:cs="Times New Roman"/>
                <w:b/>
                <w:color w:val="000000"/>
                <w:sz w:val="28"/>
                <w:szCs w:val="28"/>
              </w:rPr>
            </w:pPr>
            <w:r w:rsidRPr="006B4D48">
              <w:rPr>
                <w:rFonts w:ascii="Times New Roman" w:hAnsi="Times New Roman" w:cs="Times New Roman"/>
                <w:color w:val="000000"/>
                <w:spacing w:val="-1"/>
                <w:sz w:val="28"/>
                <w:szCs w:val="28"/>
              </w:rPr>
              <w:t xml:space="preserve">на </w:t>
            </w:r>
            <w:proofErr w:type="spellStart"/>
            <w:r w:rsidRPr="006B4D48">
              <w:rPr>
                <w:rFonts w:ascii="Times New Roman" w:hAnsi="Times New Roman" w:cs="Times New Roman"/>
                <w:color w:val="000000"/>
                <w:sz w:val="28"/>
                <w:szCs w:val="28"/>
              </w:rPr>
              <w:t>страусиную</w:t>
            </w:r>
            <w:proofErr w:type="spellEnd"/>
            <w:r w:rsidRPr="006B4D48">
              <w:rPr>
                <w:rFonts w:ascii="Times New Roman" w:hAnsi="Times New Roman" w:cs="Times New Roman"/>
                <w:color w:val="000000"/>
                <w:sz w:val="28"/>
                <w:szCs w:val="28"/>
              </w:rPr>
              <w:t xml:space="preserve"> ферму</w:t>
            </w:r>
          </w:p>
          <w:p w:rsidR="00F702A2" w:rsidRPr="006B4D48" w:rsidRDefault="00F702A2" w:rsidP="006203AC">
            <w:pPr>
              <w:numPr>
                <w:ilvl w:val="0"/>
                <w:numId w:val="51"/>
              </w:numPr>
              <w:spacing w:after="0" w:line="240" w:lineRule="atLeast"/>
              <w:rPr>
                <w:rFonts w:ascii="Times New Roman" w:hAnsi="Times New Roman" w:cs="Times New Roman"/>
                <w:b/>
                <w:color w:val="000000"/>
                <w:sz w:val="28"/>
                <w:szCs w:val="28"/>
              </w:rPr>
            </w:pPr>
            <w:r w:rsidRPr="006B4D48">
              <w:rPr>
                <w:rFonts w:ascii="Times New Roman" w:hAnsi="Times New Roman" w:cs="Times New Roman"/>
                <w:color w:val="000000"/>
                <w:sz w:val="28"/>
                <w:szCs w:val="28"/>
              </w:rPr>
              <w:t xml:space="preserve">дендрарий им. </w:t>
            </w:r>
            <w:proofErr w:type="spellStart"/>
            <w:r w:rsidRPr="006B4D48">
              <w:rPr>
                <w:rFonts w:ascii="Times New Roman" w:hAnsi="Times New Roman" w:cs="Times New Roman"/>
                <w:color w:val="000000"/>
                <w:sz w:val="28"/>
                <w:szCs w:val="28"/>
              </w:rPr>
              <w:t>Лисавенко</w:t>
            </w:r>
            <w:proofErr w:type="spellEnd"/>
          </w:p>
          <w:p w:rsidR="00F702A2" w:rsidRPr="006B4D48" w:rsidRDefault="00F702A2" w:rsidP="00566B1B">
            <w:pPr>
              <w:widowControl w:val="0"/>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Акции:</w:t>
            </w:r>
          </w:p>
          <w:p w:rsidR="00F702A2" w:rsidRPr="006B4D48" w:rsidRDefault="00F702A2" w:rsidP="006203AC">
            <w:pPr>
              <w:widowControl w:val="0"/>
              <w:numPr>
                <w:ilvl w:val="0"/>
                <w:numId w:val="52"/>
              </w:numPr>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«Каждой пичужке по кормушке»</w:t>
            </w:r>
          </w:p>
          <w:p w:rsidR="00F702A2" w:rsidRPr="006B4D48" w:rsidRDefault="00F702A2" w:rsidP="006203AC">
            <w:pPr>
              <w:widowControl w:val="0"/>
              <w:numPr>
                <w:ilvl w:val="0"/>
                <w:numId w:val="52"/>
              </w:numPr>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 xml:space="preserve"> «Накорми птиц зимой»</w:t>
            </w:r>
          </w:p>
          <w:p w:rsidR="00F702A2" w:rsidRPr="006B4D48" w:rsidRDefault="00F702A2" w:rsidP="006203AC">
            <w:pPr>
              <w:widowControl w:val="0"/>
              <w:numPr>
                <w:ilvl w:val="0"/>
                <w:numId w:val="52"/>
              </w:numPr>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выращивание рассады «Цветы родной школе»</w:t>
            </w:r>
          </w:p>
          <w:p w:rsidR="00F702A2" w:rsidRPr="006B4D48" w:rsidRDefault="00F702A2" w:rsidP="006203AC">
            <w:pPr>
              <w:widowControl w:val="0"/>
              <w:numPr>
                <w:ilvl w:val="0"/>
                <w:numId w:val="52"/>
              </w:numPr>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 xml:space="preserve">«Важно хоть и </w:t>
            </w:r>
            <w:proofErr w:type="spellStart"/>
            <w:r w:rsidRPr="006B4D48">
              <w:rPr>
                <w:rFonts w:ascii="Times New Roman" w:hAnsi="Times New Roman" w:cs="Times New Roman"/>
                <w:bCs/>
                <w:color w:val="000000"/>
                <w:spacing w:val="-1"/>
                <w:sz w:val="28"/>
                <w:szCs w:val="28"/>
              </w:rPr>
              <w:t>бумажно</w:t>
            </w:r>
            <w:proofErr w:type="spellEnd"/>
            <w:r w:rsidRPr="006B4D48">
              <w:rPr>
                <w:rFonts w:ascii="Times New Roman" w:hAnsi="Times New Roman" w:cs="Times New Roman"/>
                <w:bCs/>
                <w:color w:val="000000"/>
                <w:spacing w:val="-1"/>
                <w:sz w:val="28"/>
                <w:szCs w:val="28"/>
              </w:rPr>
              <w:t>!»</w:t>
            </w:r>
          </w:p>
          <w:p w:rsidR="00F702A2" w:rsidRPr="006B4D48" w:rsidRDefault="00F702A2" w:rsidP="006203AC">
            <w:pPr>
              <w:widowControl w:val="0"/>
              <w:numPr>
                <w:ilvl w:val="0"/>
                <w:numId w:val="52"/>
              </w:numPr>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«День Земли»</w:t>
            </w:r>
          </w:p>
          <w:p w:rsidR="00F702A2" w:rsidRPr="006B4D48" w:rsidRDefault="00F702A2" w:rsidP="006203AC">
            <w:pPr>
              <w:widowControl w:val="0"/>
              <w:numPr>
                <w:ilvl w:val="0"/>
                <w:numId w:val="52"/>
              </w:numPr>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«День воды»</w:t>
            </w:r>
          </w:p>
          <w:p w:rsidR="00F702A2" w:rsidRPr="006B4D48" w:rsidRDefault="00F702A2" w:rsidP="00566B1B">
            <w:pPr>
              <w:spacing w:after="0" w:line="240" w:lineRule="atLeast"/>
              <w:rPr>
                <w:rFonts w:ascii="Times New Roman" w:hAnsi="Times New Roman" w:cs="Times New Roman"/>
                <w:b/>
                <w:color w:val="000000"/>
                <w:sz w:val="28"/>
                <w:szCs w:val="28"/>
              </w:rPr>
            </w:pPr>
            <w:r w:rsidRPr="006B4D48">
              <w:rPr>
                <w:rFonts w:ascii="Times New Roman" w:hAnsi="Times New Roman" w:cs="Times New Roman"/>
                <w:color w:val="000000"/>
                <w:sz w:val="28"/>
                <w:szCs w:val="28"/>
              </w:rPr>
              <w:t>Классные часы:</w:t>
            </w:r>
          </w:p>
          <w:p w:rsidR="00F702A2" w:rsidRPr="006B4D48" w:rsidRDefault="00F702A2" w:rsidP="006203AC">
            <w:pPr>
              <w:numPr>
                <w:ilvl w:val="0"/>
                <w:numId w:val="53"/>
              </w:numPr>
              <w:spacing w:after="0" w:line="240" w:lineRule="atLeast"/>
              <w:rPr>
                <w:rFonts w:ascii="Times New Roman" w:hAnsi="Times New Roman" w:cs="Times New Roman"/>
                <w:b/>
                <w:color w:val="000000"/>
                <w:sz w:val="28"/>
                <w:szCs w:val="28"/>
              </w:rPr>
            </w:pPr>
            <w:r w:rsidRPr="006B4D48">
              <w:rPr>
                <w:rFonts w:ascii="Times New Roman" w:hAnsi="Times New Roman" w:cs="Times New Roman"/>
                <w:color w:val="000000"/>
                <w:sz w:val="28"/>
                <w:szCs w:val="28"/>
              </w:rPr>
              <w:t>«Будущее планеты в твоих руках»</w:t>
            </w:r>
          </w:p>
          <w:p w:rsidR="00F702A2" w:rsidRPr="006B4D48" w:rsidRDefault="00F702A2" w:rsidP="006203AC">
            <w:pPr>
              <w:numPr>
                <w:ilvl w:val="0"/>
                <w:numId w:val="53"/>
              </w:numPr>
              <w:spacing w:after="0" w:line="240" w:lineRule="atLeast"/>
              <w:rPr>
                <w:rFonts w:ascii="Times New Roman" w:hAnsi="Times New Roman" w:cs="Times New Roman"/>
                <w:b/>
                <w:color w:val="000000"/>
                <w:sz w:val="28"/>
                <w:szCs w:val="28"/>
              </w:rPr>
            </w:pPr>
            <w:r w:rsidRPr="006B4D48">
              <w:rPr>
                <w:rFonts w:ascii="Times New Roman" w:hAnsi="Times New Roman" w:cs="Times New Roman"/>
                <w:color w:val="000000"/>
                <w:sz w:val="28"/>
                <w:szCs w:val="28"/>
              </w:rPr>
              <w:t>«Будь природе другом»</w:t>
            </w:r>
          </w:p>
          <w:p w:rsidR="00F702A2" w:rsidRPr="006B4D48" w:rsidRDefault="00F702A2" w:rsidP="00566B1B">
            <w:pPr>
              <w:widowControl w:val="0"/>
              <w:tabs>
                <w:tab w:val="left" w:pos="567"/>
              </w:tabs>
              <w:spacing w:after="0" w:line="240" w:lineRule="atLeast"/>
              <w:ind w:right="307"/>
              <w:contextualSpacing/>
              <w:outlineLvl w:val="1"/>
              <w:rPr>
                <w:rFonts w:ascii="Times New Roman" w:hAnsi="Times New Roman" w:cs="Times New Roman"/>
                <w:b/>
                <w:bCs/>
                <w:color w:val="000000"/>
                <w:spacing w:val="-1"/>
                <w:sz w:val="28"/>
                <w:szCs w:val="28"/>
              </w:rPr>
            </w:pPr>
            <w:r w:rsidRPr="006B4D48">
              <w:rPr>
                <w:rFonts w:ascii="Times New Roman" w:hAnsi="Times New Roman" w:cs="Times New Roman"/>
                <w:bCs/>
                <w:color w:val="000000"/>
                <w:spacing w:val="-1"/>
                <w:sz w:val="28"/>
                <w:szCs w:val="28"/>
              </w:rPr>
              <w:t>Проекты в рамках изучения учебных предметов Окружающий мир.</w:t>
            </w:r>
          </w:p>
        </w:tc>
      </w:tr>
    </w:tbl>
    <w:p w:rsidR="000519DA" w:rsidRDefault="000519DA" w:rsidP="00BA7168">
      <w:pPr>
        <w:widowControl w:val="0"/>
        <w:overflowPunct w:val="0"/>
        <w:autoSpaceDE w:val="0"/>
        <w:spacing w:after="0" w:line="240" w:lineRule="atLeast"/>
        <w:ind w:firstLine="709"/>
        <w:jc w:val="both"/>
        <w:rPr>
          <w:rFonts w:ascii="Times New Roman" w:hAnsi="Times New Roman" w:cs="Times New Roman"/>
          <w:b/>
          <w:bCs/>
          <w:color w:val="000000" w:themeColor="text1"/>
          <w:sz w:val="28"/>
          <w:szCs w:val="28"/>
        </w:rPr>
      </w:pPr>
    </w:p>
    <w:p w:rsidR="00D06668" w:rsidRPr="002B15A1" w:rsidRDefault="00D06668" w:rsidP="002B15A1">
      <w:pPr>
        <w:widowControl w:val="0"/>
        <w:overflowPunct w:val="0"/>
        <w:autoSpaceDE w:val="0"/>
        <w:spacing w:after="0" w:line="240" w:lineRule="atLeast"/>
        <w:ind w:firstLine="709"/>
        <w:jc w:val="center"/>
        <w:rPr>
          <w:rFonts w:ascii="Times New Roman" w:hAnsi="Times New Roman" w:cs="Times New Roman"/>
          <w:b/>
          <w:bCs/>
          <w:color w:val="000000" w:themeColor="text1"/>
          <w:sz w:val="28"/>
          <w:szCs w:val="28"/>
        </w:rPr>
      </w:pPr>
      <w:r w:rsidRPr="00F702A2">
        <w:rPr>
          <w:rFonts w:ascii="Times New Roman" w:hAnsi="Times New Roman" w:cs="Times New Roman"/>
          <w:b/>
          <w:bCs/>
          <w:color w:val="000000" w:themeColor="text1"/>
          <w:sz w:val="28"/>
          <w:szCs w:val="28"/>
        </w:rPr>
        <w:t>Планируемые результаты духовно-нравственного развития</w:t>
      </w:r>
      <w:r w:rsidR="002B15A1">
        <w:rPr>
          <w:rFonts w:ascii="Times New Roman" w:hAnsi="Times New Roman" w:cs="Times New Roman"/>
          <w:b/>
          <w:bCs/>
          <w:color w:val="000000" w:themeColor="text1"/>
          <w:sz w:val="28"/>
          <w:szCs w:val="28"/>
        </w:rPr>
        <w:t xml:space="preserve"> </w:t>
      </w:r>
      <w:r w:rsidR="000519DA">
        <w:rPr>
          <w:rFonts w:ascii="Times New Roman" w:hAnsi="Times New Roman" w:cs="Times New Roman"/>
          <w:b/>
          <w:bCs/>
          <w:color w:val="000000" w:themeColor="text1"/>
          <w:sz w:val="28"/>
          <w:szCs w:val="28"/>
        </w:rPr>
        <w:t xml:space="preserve">обучающихся </w:t>
      </w:r>
      <w:r w:rsidR="00BA7168">
        <w:rPr>
          <w:rFonts w:ascii="Times New Roman" w:hAnsi="Times New Roman" w:cs="Times New Roman"/>
          <w:b/>
          <w:bCs/>
          <w:color w:val="000000" w:themeColor="text1"/>
          <w:sz w:val="28"/>
          <w:szCs w:val="28"/>
        </w:rPr>
        <w:t xml:space="preserve"> </w:t>
      </w:r>
      <w:r w:rsidR="000519DA">
        <w:rPr>
          <w:rFonts w:ascii="Times New Roman" w:hAnsi="Times New Roman" w:cs="Times New Roman"/>
          <w:b/>
          <w:bCs/>
          <w:color w:val="000000" w:themeColor="text1"/>
          <w:sz w:val="28"/>
          <w:szCs w:val="28"/>
        </w:rPr>
        <w:t xml:space="preserve">с </w:t>
      </w:r>
      <w:r w:rsidR="00BA7168">
        <w:rPr>
          <w:rFonts w:ascii="Times New Roman" w:hAnsi="Times New Roman" w:cs="Times New Roman"/>
          <w:b/>
          <w:bCs/>
          <w:color w:val="000000" w:themeColor="text1"/>
          <w:sz w:val="28"/>
          <w:szCs w:val="28"/>
        </w:rPr>
        <w:t xml:space="preserve"> </w:t>
      </w:r>
      <w:r w:rsidR="000519DA">
        <w:rPr>
          <w:rFonts w:ascii="Times New Roman" w:hAnsi="Times New Roman" w:cs="Times New Roman"/>
          <w:b/>
          <w:bCs/>
          <w:color w:val="000000" w:themeColor="text1"/>
          <w:sz w:val="28"/>
          <w:szCs w:val="28"/>
        </w:rPr>
        <w:t>РАС</w:t>
      </w:r>
    </w:p>
    <w:p w:rsidR="00D06668" w:rsidRPr="00F702A2" w:rsidRDefault="00D06668" w:rsidP="00BA7168">
      <w:pPr>
        <w:widowControl w:val="0"/>
        <w:overflowPunct w:val="0"/>
        <w:autoSpaceDE w:val="0"/>
        <w:spacing w:after="0" w:line="240" w:lineRule="atLeast"/>
        <w:ind w:firstLine="709"/>
        <w:jc w:val="both"/>
        <w:rPr>
          <w:rFonts w:ascii="Times New Roman" w:hAnsi="Times New Roman" w:cs="Times New Roman"/>
          <w:color w:val="000000" w:themeColor="text1"/>
          <w:sz w:val="28"/>
          <w:szCs w:val="28"/>
        </w:rPr>
      </w:pPr>
      <w:r w:rsidRPr="00F702A2">
        <w:rPr>
          <w:rFonts w:ascii="Times New Roman" w:hAnsi="Times New Roman" w:cs="Times New Roman"/>
          <w:color w:val="000000" w:themeColor="text1"/>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D06668" w:rsidRPr="00F702A2" w:rsidRDefault="00D06668" w:rsidP="00BA7168">
      <w:pPr>
        <w:widowControl w:val="0"/>
        <w:overflowPunct w:val="0"/>
        <w:autoSpaceDE w:val="0"/>
        <w:spacing w:after="0" w:line="240" w:lineRule="atLeast"/>
        <w:ind w:firstLine="709"/>
        <w:jc w:val="both"/>
        <w:rPr>
          <w:rFonts w:ascii="Times New Roman" w:hAnsi="Times New Roman" w:cs="Times New Roman"/>
          <w:color w:val="000000" w:themeColor="text1"/>
          <w:sz w:val="28"/>
          <w:szCs w:val="28"/>
        </w:rPr>
      </w:pPr>
      <w:r w:rsidRPr="00F702A2">
        <w:rPr>
          <w:rFonts w:ascii="Times New Roman" w:hAnsi="Times New Roman" w:cs="Times New Roman"/>
          <w:color w:val="000000" w:themeColor="text1"/>
          <w:sz w:val="28"/>
          <w:szCs w:val="28"/>
        </w:rPr>
        <w:t>В результате реализации программы духовно-нравственного развития должно обеспечиваться:</w:t>
      </w:r>
    </w:p>
    <w:p w:rsidR="00D06668" w:rsidRPr="00F702A2" w:rsidRDefault="00D06668" w:rsidP="00BA7168">
      <w:pPr>
        <w:widowControl w:val="0"/>
        <w:tabs>
          <w:tab w:val="left" w:pos="1080"/>
        </w:tabs>
        <w:overflowPunct w:val="0"/>
        <w:autoSpaceDE w:val="0"/>
        <w:spacing w:after="0" w:line="240" w:lineRule="atLeast"/>
        <w:ind w:firstLine="1077"/>
        <w:jc w:val="both"/>
        <w:rPr>
          <w:rFonts w:ascii="Times New Roman" w:hAnsi="Times New Roman" w:cs="Times New Roman"/>
          <w:color w:val="000000" w:themeColor="text1"/>
          <w:sz w:val="28"/>
          <w:szCs w:val="28"/>
        </w:rPr>
      </w:pPr>
      <w:r w:rsidRPr="00F702A2">
        <w:rPr>
          <w:rFonts w:ascii="Times New Roman" w:hAnsi="Times New Roman" w:cs="Times New Roman"/>
          <w:color w:val="000000" w:themeColor="text1"/>
          <w:sz w:val="28"/>
          <w:szCs w:val="28"/>
        </w:rPr>
        <w:t>приобретение обучающимися представлений и знаний (о Родине, о бли</w:t>
      </w:r>
      <w:r w:rsidRPr="00F702A2">
        <w:rPr>
          <w:rFonts w:ascii="Times New Roman" w:hAnsi="Times New Roman" w:cs="Times New Roman"/>
          <w:color w:val="000000" w:themeColor="text1"/>
          <w:sz w:val="28"/>
          <w:szCs w:val="28"/>
        </w:rPr>
        <w:softHyphen/>
        <w:t>жайшем окружении и о себе, об общественных нормах, социально одо</w:t>
      </w:r>
      <w:r w:rsidRPr="00F702A2">
        <w:rPr>
          <w:rFonts w:ascii="Times New Roman" w:hAnsi="Times New Roman" w:cs="Times New Roman"/>
          <w:color w:val="000000" w:themeColor="text1"/>
          <w:sz w:val="28"/>
          <w:szCs w:val="28"/>
        </w:rPr>
        <w:softHyphen/>
        <w:t>б</w:t>
      </w:r>
      <w:r w:rsidRPr="00F702A2">
        <w:rPr>
          <w:rFonts w:ascii="Times New Roman" w:hAnsi="Times New Roman" w:cs="Times New Roman"/>
          <w:color w:val="000000" w:themeColor="text1"/>
          <w:sz w:val="28"/>
          <w:szCs w:val="28"/>
        </w:rPr>
        <w:softHyphen/>
        <w:t>ря</w:t>
      </w:r>
      <w:r w:rsidRPr="00F702A2">
        <w:rPr>
          <w:rFonts w:ascii="Times New Roman" w:hAnsi="Times New Roman" w:cs="Times New Roman"/>
          <w:color w:val="000000" w:themeColor="text1"/>
          <w:sz w:val="28"/>
          <w:szCs w:val="28"/>
        </w:rPr>
        <w:softHyphen/>
        <w:t>емых и не одобряемых формах поведения в обществе и  т. п.), первичного по</w:t>
      </w:r>
      <w:r w:rsidRPr="00F702A2">
        <w:rPr>
          <w:rFonts w:ascii="Times New Roman" w:hAnsi="Times New Roman" w:cs="Times New Roman"/>
          <w:color w:val="000000" w:themeColor="text1"/>
          <w:sz w:val="28"/>
          <w:szCs w:val="28"/>
        </w:rPr>
        <w:softHyphen/>
        <w:t>ни</w:t>
      </w:r>
      <w:r w:rsidRPr="00F702A2">
        <w:rPr>
          <w:rFonts w:ascii="Times New Roman" w:hAnsi="Times New Roman" w:cs="Times New Roman"/>
          <w:color w:val="000000" w:themeColor="text1"/>
          <w:sz w:val="28"/>
          <w:szCs w:val="28"/>
        </w:rPr>
        <w:softHyphen/>
        <w:t xml:space="preserve">мания социальной реальности и повседневной жизни;  </w:t>
      </w:r>
    </w:p>
    <w:p w:rsidR="00D06668" w:rsidRPr="00F702A2" w:rsidRDefault="00D06668" w:rsidP="00BA7168">
      <w:pPr>
        <w:widowControl w:val="0"/>
        <w:tabs>
          <w:tab w:val="left" w:pos="1080"/>
          <w:tab w:val="left" w:pos="1440"/>
        </w:tabs>
        <w:overflowPunct w:val="0"/>
        <w:autoSpaceDE w:val="0"/>
        <w:spacing w:after="0" w:line="240" w:lineRule="atLeast"/>
        <w:ind w:firstLine="1077"/>
        <w:jc w:val="both"/>
        <w:rPr>
          <w:rFonts w:ascii="Times New Roman" w:hAnsi="Times New Roman" w:cs="Times New Roman"/>
          <w:color w:val="000000" w:themeColor="text1"/>
          <w:sz w:val="28"/>
          <w:szCs w:val="28"/>
        </w:rPr>
      </w:pPr>
      <w:r w:rsidRPr="00F702A2">
        <w:rPr>
          <w:rFonts w:ascii="Times New Roman" w:hAnsi="Times New Roman" w:cs="Times New Roman"/>
          <w:color w:val="000000" w:themeColor="text1"/>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D06668" w:rsidRPr="00F702A2" w:rsidRDefault="00D06668" w:rsidP="00BA7168">
      <w:pPr>
        <w:widowControl w:val="0"/>
        <w:tabs>
          <w:tab w:val="left" w:pos="1080"/>
        </w:tabs>
        <w:suppressAutoHyphens w:val="0"/>
        <w:overflowPunct w:val="0"/>
        <w:autoSpaceDE w:val="0"/>
        <w:spacing w:after="0" w:line="240" w:lineRule="atLeast"/>
        <w:ind w:firstLine="1077"/>
        <w:jc w:val="both"/>
        <w:rPr>
          <w:rFonts w:ascii="Times New Roman" w:hAnsi="Times New Roman" w:cs="Times New Roman"/>
          <w:color w:val="000000" w:themeColor="text1"/>
          <w:sz w:val="28"/>
          <w:szCs w:val="28"/>
        </w:rPr>
      </w:pPr>
      <w:r w:rsidRPr="00F702A2">
        <w:rPr>
          <w:rFonts w:ascii="Times New Roman" w:hAnsi="Times New Roman" w:cs="Times New Roman"/>
          <w:color w:val="000000" w:themeColor="text1"/>
          <w:sz w:val="28"/>
          <w:szCs w:val="28"/>
        </w:rPr>
        <w:t>приобретение обучающимся нравственных моделей поведения, ко</w:t>
      </w:r>
      <w:r w:rsidRPr="00F702A2">
        <w:rPr>
          <w:rFonts w:ascii="Times New Roman" w:hAnsi="Times New Roman" w:cs="Times New Roman"/>
          <w:color w:val="000000" w:themeColor="text1"/>
          <w:sz w:val="28"/>
          <w:szCs w:val="28"/>
        </w:rPr>
        <w:softHyphen/>
        <w:t>то</w:t>
      </w:r>
      <w:r w:rsidRPr="00F702A2">
        <w:rPr>
          <w:rFonts w:ascii="Times New Roman" w:hAnsi="Times New Roman" w:cs="Times New Roman"/>
          <w:color w:val="000000" w:themeColor="text1"/>
          <w:sz w:val="28"/>
          <w:szCs w:val="28"/>
        </w:rPr>
        <w:softHyphen/>
        <w:t xml:space="preserve">рые он усвоил вследствие участия в той или иной общественно значимой деятельности; </w:t>
      </w:r>
    </w:p>
    <w:p w:rsidR="00D06668" w:rsidRPr="00F702A2" w:rsidRDefault="00D06668" w:rsidP="00BA7168">
      <w:pPr>
        <w:widowControl w:val="0"/>
        <w:tabs>
          <w:tab w:val="left" w:pos="1080"/>
        </w:tabs>
        <w:suppressAutoHyphens w:val="0"/>
        <w:overflowPunct w:val="0"/>
        <w:autoSpaceDE w:val="0"/>
        <w:spacing w:after="0" w:line="240" w:lineRule="atLeast"/>
        <w:ind w:firstLine="1077"/>
        <w:jc w:val="both"/>
        <w:rPr>
          <w:rFonts w:ascii="Times New Roman" w:hAnsi="Times New Roman" w:cs="Times New Roman"/>
          <w:color w:val="000000" w:themeColor="text1"/>
          <w:sz w:val="28"/>
          <w:szCs w:val="28"/>
        </w:rPr>
      </w:pPr>
      <w:r w:rsidRPr="00F702A2">
        <w:rPr>
          <w:rFonts w:ascii="Times New Roman" w:hAnsi="Times New Roman" w:cs="Times New Roman"/>
          <w:color w:val="000000" w:themeColor="text1"/>
          <w:sz w:val="28"/>
          <w:szCs w:val="28"/>
        </w:rPr>
        <w:t xml:space="preserve">развитие обучающегося как личности, формирование его социальной компетентности, чувства патриотизма и т. д. </w:t>
      </w:r>
    </w:p>
    <w:p w:rsidR="00D06668" w:rsidRPr="00F702A2" w:rsidRDefault="00D06668" w:rsidP="00BA7168">
      <w:pPr>
        <w:widowControl w:val="0"/>
        <w:overflowPunct w:val="0"/>
        <w:autoSpaceDE w:val="0"/>
        <w:spacing w:after="0" w:line="240" w:lineRule="atLeast"/>
        <w:ind w:firstLine="709"/>
        <w:jc w:val="both"/>
        <w:rPr>
          <w:rFonts w:ascii="Times New Roman" w:hAnsi="Times New Roman" w:cs="Times New Roman"/>
          <w:b/>
          <w:bCs/>
          <w:i/>
          <w:iCs/>
          <w:color w:val="000000" w:themeColor="text1"/>
          <w:sz w:val="28"/>
          <w:szCs w:val="28"/>
        </w:rPr>
      </w:pPr>
      <w:r w:rsidRPr="00F702A2">
        <w:rPr>
          <w:rFonts w:ascii="Times New Roman" w:hAnsi="Times New Roman" w:cs="Times New Roman"/>
          <w:color w:val="000000" w:themeColor="text1"/>
          <w:sz w:val="28"/>
          <w:szCs w:val="28"/>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
    <w:p w:rsidR="00D06668" w:rsidRPr="00F702A2" w:rsidRDefault="00D06668" w:rsidP="00BA7168">
      <w:pPr>
        <w:widowControl w:val="0"/>
        <w:overflowPunct w:val="0"/>
        <w:autoSpaceDE w:val="0"/>
        <w:spacing w:after="0" w:line="240" w:lineRule="atLeast"/>
        <w:ind w:firstLine="709"/>
        <w:jc w:val="both"/>
        <w:rPr>
          <w:rFonts w:ascii="Times New Roman" w:hAnsi="Times New Roman" w:cs="Times New Roman"/>
          <w:b/>
          <w:bCs/>
          <w:i/>
          <w:iCs/>
          <w:color w:val="000000" w:themeColor="text1"/>
          <w:sz w:val="28"/>
          <w:szCs w:val="28"/>
          <w:u w:val="single"/>
        </w:rPr>
      </w:pPr>
      <w:r w:rsidRPr="00F702A2">
        <w:rPr>
          <w:rFonts w:ascii="Times New Roman" w:hAnsi="Times New Roman" w:cs="Times New Roman"/>
          <w:b/>
          <w:bCs/>
          <w:i/>
          <w:iCs/>
          <w:color w:val="000000" w:themeColor="text1"/>
          <w:sz w:val="28"/>
          <w:szCs w:val="28"/>
          <w:u w:val="single"/>
        </w:rPr>
        <w:t>Воспитание гражданственности, патриотизма, уважения</w:t>
      </w:r>
    </w:p>
    <w:p w:rsidR="00D06668" w:rsidRPr="00F702A2" w:rsidRDefault="00D06668" w:rsidP="00BA7168">
      <w:pPr>
        <w:widowControl w:val="0"/>
        <w:overflowPunct w:val="0"/>
        <w:autoSpaceDE w:val="0"/>
        <w:spacing w:after="0" w:line="240" w:lineRule="atLeast"/>
        <w:ind w:firstLine="709"/>
        <w:jc w:val="both"/>
        <w:rPr>
          <w:rFonts w:ascii="Times New Roman" w:hAnsi="Times New Roman" w:cs="Times New Roman"/>
          <w:b/>
          <w:iCs/>
          <w:color w:val="000000" w:themeColor="text1"/>
          <w:sz w:val="28"/>
          <w:szCs w:val="28"/>
          <w:u w:val="single"/>
        </w:rPr>
      </w:pPr>
      <w:r w:rsidRPr="00F702A2">
        <w:rPr>
          <w:rFonts w:ascii="Times New Roman" w:hAnsi="Times New Roman" w:cs="Times New Roman"/>
          <w:b/>
          <w:bCs/>
          <w:i/>
          <w:iCs/>
          <w:color w:val="000000" w:themeColor="text1"/>
          <w:sz w:val="28"/>
          <w:szCs w:val="28"/>
          <w:u w:val="single"/>
        </w:rPr>
        <w:t>к правам, свободам и обязанностям человека ―</w:t>
      </w:r>
    </w:p>
    <w:p w:rsidR="00D06668" w:rsidRPr="00F702A2" w:rsidRDefault="00D06668" w:rsidP="00BA7168">
      <w:pPr>
        <w:widowControl w:val="0"/>
        <w:suppressAutoHyphens w:val="0"/>
        <w:overflowPunct w:val="0"/>
        <w:autoSpaceDE w:val="0"/>
        <w:spacing w:after="0" w:line="240" w:lineRule="atLeast"/>
        <w:ind w:firstLine="709"/>
        <w:jc w:val="both"/>
        <w:rPr>
          <w:rFonts w:ascii="Times New Roman" w:hAnsi="Times New Roman" w:cs="Times New Roman"/>
          <w:color w:val="000000" w:themeColor="text1"/>
          <w:sz w:val="28"/>
          <w:szCs w:val="28"/>
        </w:rPr>
      </w:pPr>
      <w:r w:rsidRPr="00F702A2">
        <w:rPr>
          <w:rFonts w:ascii="Times New Roman" w:hAnsi="Times New Roman" w:cs="Times New Roman"/>
          <w:b/>
          <w:iCs/>
          <w:color w:val="000000" w:themeColor="text1"/>
          <w:sz w:val="28"/>
          <w:szCs w:val="28"/>
          <w:lang w:val="en-US"/>
        </w:rPr>
        <w:t>I</w:t>
      </w:r>
      <w:r w:rsidRPr="00F702A2">
        <w:rPr>
          <w:rFonts w:ascii="Times New Roman" w:hAnsi="Times New Roman" w:cs="Times New Roman"/>
          <w:b/>
          <w:iCs/>
          <w:color w:val="000000" w:themeColor="text1"/>
          <w:sz w:val="28"/>
          <w:szCs w:val="28"/>
        </w:rPr>
        <w:t xml:space="preserve"> класс-</w:t>
      </w:r>
      <w:r w:rsidRPr="00F702A2">
        <w:rPr>
          <w:rFonts w:ascii="Times New Roman" w:hAnsi="Times New Roman" w:cs="Times New Roman"/>
          <w:b/>
          <w:iCs/>
          <w:color w:val="000000" w:themeColor="text1"/>
          <w:sz w:val="28"/>
          <w:szCs w:val="28"/>
          <w:lang w:val="en-US"/>
        </w:rPr>
        <w:t>IV</w:t>
      </w:r>
      <w:r w:rsidRPr="00F702A2">
        <w:rPr>
          <w:rFonts w:ascii="Times New Roman" w:hAnsi="Times New Roman" w:cs="Times New Roman"/>
          <w:b/>
          <w:iCs/>
          <w:color w:val="000000" w:themeColor="text1"/>
          <w:sz w:val="28"/>
          <w:szCs w:val="28"/>
        </w:rPr>
        <w:t xml:space="preserve"> классы:</w:t>
      </w:r>
    </w:p>
    <w:p w:rsidR="00D06668" w:rsidRPr="00F702A2" w:rsidRDefault="00D06668" w:rsidP="00BA7168">
      <w:pPr>
        <w:widowControl w:val="0"/>
        <w:suppressAutoHyphens w:val="0"/>
        <w:overflowPunct w:val="0"/>
        <w:autoSpaceDE w:val="0"/>
        <w:spacing w:after="0" w:line="240" w:lineRule="atLeast"/>
        <w:ind w:firstLine="709"/>
        <w:jc w:val="both"/>
        <w:rPr>
          <w:rFonts w:ascii="Times New Roman" w:hAnsi="Times New Roman" w:cs="Times New Roman"/>
          <w:color w:val="000000" w:themeColor="text1"/>
          <w:sz w:val="28"/>
          <w:szCs w:val="28"/>
        </w:rPr>
      </w:pPr>
      <w:r w:rsidRPr="00F702A2">
        <w:rPr>
          <w:rFonts w:ascii="Times New Roman" w:hAnsi="Times New Roman" w:cs="Times New Roman"/>
          <w:color w:val="000000" w:themeColor="text1"/>
          <w:sz w:val="28"/>
          <w:szCs w:val="28"/>
        </w:rPr>
        <w:t xml:space="preserve">положительное отношение и любовь к близким, к своей школе, своему селу, городу, народу, России; </w:t>
      </w:r>
    </w:p>
    <w:p w:rsidR="00D06668" w:rsidRPr="00F702A2" w:rsidRDefault="00D06668" w:rsidP="00BA7168">
      <w:pPr>
        <w:widowControl w:val="0"/>
        <w:suppressAutoHyphens w:val="0"/>
        <w:overflowPunct w:val="0"/>
        <w:autoSpaceDE w:val="0"/>
        <w:spacing w:after="0" w:line="240" w:lineRule="atLeast"/>
        <w:ind w:firstLine="709"/>
        <w:jc w:val="both"/>
        <w:rPr>
          <w:rFonts w:ascii="Times New Roman" w:hAnsi="Times New Roman" w:cs="Times New Roman"/>
          <w:b/>
          <w:color w:val="000000" w:themeColor="text1"/>
          <w:sz w:val="28"/>
          <w:szCs w:val="28"/>
        </w:rPr>
      </w:pPr>
      <w:r w:rsidRPr="00F702A2">
        <w:rPr>
          <w:rFonts w:ascii="Times New Roman" w:hAnsi="Times New Roman" w:cs="Times New Roman"/>
          <w:color w:val="000000" w:themeColor="text1"/>
          <w:sz w:val="28"/>
          <w:szCs w:val="28"/>
        </w:rPr>
        <w:t xml:space="preserve">опыт ролевого взаимодействия в классе, школе, семье.  </w:t>
      </w:r>
    </w:p>
    <w:p w:rsidR="00D06668" w:rsidRPr="00F702A2" w:rsidRDefault="00D06668" w:rsidP="00BA7168">
      <w:pPr>
        <w:widowControl w:val="0"/>
        <w:suppressAutoHyphens w:val="0"/>
        <w:overflowPunct w:val="0"/>
        <w:autoSpaceDE w:val="0"/>
        <w:spacing w:after="0" w:line="240" w:lineRule="atLeast"/>
        <w:ind w:firstLine="709"/>
        <w:jc w:val="both"/>
        <w:rPr>
          <w:rFonts w:ascii="Times New Roman" w:hAnsi="Times New Roman" w:cs="Times New Roman"/>
          <w:color w:val="000000" w:themeColor="text1"/>
          <w:sz w:val="28"/>
          <w:szCs w:val="28"/>
        </w:rPr>
      </w:pPr>
      <w:r w:rsidRPr="00F702A2">
        <w:rPr>
          <w:rFonts w:ascii="Times New Roman" w:hAnsi="Times New Roman" w:cs="Times New Roman"/>
          <w:b/>
          <w:color w:val="000000" w:themeColor="text1"/>
          <w:sz w:val="28"/>
          <w:szCs w:val="28"/>
        </w:rPr>
        <w:t>V-</w:t>
      </w:r>
      <w:r w:rsidR="002B15A1">
        <w:rPr>
          <w:rFonts w:ascii="Times New Roman" w:hAnsi="Times New Roman" w:cs="Times New Roman"/>
          <w:b/>
          <w:color w:val="000000" w:themeColor="text1"/>
          <w:sz w:val="28"/>
          <w:szCs w:val="28"/>
        </w:rPr>
        <w:t xml:space="preserve"> </w:t>
      </w:r>
      <w:r w:rsidRPr="00F702A2">
        <w:rPr>
          <w:rFonts w:ascii="Times New Roman" w:hAnsi="Times New Roman" w:cs="Times New Roman"/>
          <w:b/>
          <w:color w:val="000000" w:themeColor="text1"/>
          <w:sz w:val="28"/>
          <w:szCs w:val="28"/>
        </w:rPr>
        <w:t>IX классы</w:t>
      </w:r>
      <w:r w:rsidRPr="00F702A2">
        <w:rPr>
          <w:rFonts w:ascii="Times New Roman" w:hAnsi="Times New Roman" w:cs="Times New Roman"/>
          <w:color w:val="000000" w:themeColor="text1"/>
          <w:sz w:val="28"/>
          <w:szCs w:val="28"/>
        </w:rPr>
        <w:t>:</w:t>
      </w:r>
    </w:p>
    <w:p w:rsidR="00D06668" w:rsidRPr="00F702A2" w:rsidRDefault="00D06668" w:rsidP="00BA7168">
      <w:pPr>
        <w:widowControl w:val="0"/>
        <w:suppressAutoHyphens w:val="0"/>
        <w:overflowPunct w:val="0"/>
        <w:autoSpaceDE w:val="0"/>
        <w:spacing w:after="0" w:line="240" w:lineRule="atLeast"/>
        <w:ind w:firstLine="709"/>
        <w:jc w:val="both"/>
        <w:rPr>
          <w:rFonts w:ascii="Times New Roman" w:hAnsi="Times New Roman" w:cs="Times New Roman"/>
          <w:color w:val="000000" w:themeColor="text1"/>
          <w:sz w:val="28"/>
          <w:szCs w:val="28"/>
        </w:rPr>
      </w:pPr>
      <w:r w:rsidRPr="00F702A2">
        <w:rPr>
          <w:rFonts w:ascii="Times New Roman" w:hAnsi="Times New Roman" w:cs="Times New Roman"/>
          <w:color w:val="000000" w:themeColor="text1"/>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D06668" w:rsidRPr="00F702A2" w:rsidRDefault="00D06668" w:rsidP="00BA7168">
      <w:pPr>
        <w:widowControl w:val="0"/>
        <w:suppressAutoHyphens w:val="0"/>
        <w:overflowPunct w:val="0"/>
        <w:autoSpaceDE w:val="0"/>
        <w:spacing w:after="0" w:line="240" w:lineRule="atLeast"/>
        <w:ind w:firstLine="709"/>
        <w:jc w:val="both"/>
        <w:rPr>
          <w:rFonts w:ascii="Times New Roman" w:hAnsi="Times New Roman" w:cs="Times New Roman"/>
          <w:b/>
          <w:color w:val="000000" w:themeColor="text1"/>
          <w:sz w:val="28"/>
          <w:szCs w:val="28"/>
        </w:rPr>
      </w:pPr>
      <w:r w:rsidRPr="00F702A2">
        <w:rPr>
          <w:rFonts w:ascii="Times New Roman" w:hAnsi="Times New Roman" w:cs="Times New Roman"/>
          <w:color w:val="000000" w:themeColor="text1"/>
          <w:sz w:val="28"/>
          <w:szCs w:val="28"/>
        </w:rPr>
        <w:t xml:space="preserve">опыт социальной коммуникации. </w:t>
      </w:r>
    </w:p>
    <w:p w:rsidR="00D06668" w:rsidRPr="00F702A2" w:rsidRDefault="00D06668" w:rsidP="00BA7168">
      <w:pPr>
        <w:widowControl w:val="0"/>
        <w:autoSpaceDE w:val="0"/>
        <w:spacing w:after="0" w:line="240" w:lineRule="atLeast"/>
        <w:ind w:firstLine="709"/>
        <w:jc w:val="both"/>
        <w:rPr>
          <w:rFonts w:ascii="Times New Roman" w:hAnsi="Times New Roman" w:cs="Times New Roman"/>
          <w:b/>
          <w:iCs/>
          <w:color w:val="000000" w:themeColor="text1"/>
          <w:sz w:val="28"/>
          <w:szCs w:val="28"/>
          <w:u w:val="single"/>
        </w:rPr>
      </w:pPr>
      <w:r w:rsidRPr="00F702A2">
        <w:rPr>
          <w:rFonts w:ascii="Times New Roman" w:hAnsi="Times New Roman" w:cs="Times New Roman"/>
          <w:b/>
          <w:bCs/>
          <w:i/>
          <w:color w:val="000000" w:themeColor="text1"/>
          <w:sz w:val="28"/>
          <w:szCs w:val="28"/>
          <w:u w:val="single"/>
        </w:rPr>
        <w:t>Воспитание нравственных чувств и этического сознания</w:t>
      </w:r>
      <w:r w:rsidRPr="00F702A2">
        <w:rPr>
          <w:rFonts w:ascii="Times New Roman" w:hAnsi="Times New Roman" w:cs="Times New Roman"/>
          <w:iCs/>
          <w:color w:val="000000" w:themeColor="text1"/>
          <w:sz w:val="28"/>
          <w:szCs w:val="28"/>
          <w:u w:val="single"/>
        </w:rPr>
        <w:t xml:space="preserve"> ―</w:t>
      </w:r>
    </w:p>
    <w:p w:rsidR="00D06668" w:rsidRPr="00F702A2" w:rsidRDefault="00D06668" w:rsidP="00BA7168">
      <w:pPr>
        <w:widowControl w:val="0"/>
        <w:suppressAutoHyphens w:val="0"/>
        <w:overflowPunct w:val="0"/>
        <w:autoSpaceDE w:val="0"/>
        <w:spacing w:after="0" w:line="240" w:lineRule="atLeast"/>
        <w:ind w:firstLine="709"/>
        <w:jc w:val="both"/>
        <w:rPr>
          <w:rFonts w:ascii="Times New Roman" w:hAnsi="Times New Roman" w:cs="Times New Roman"/>
          <w:color w:val="000000" w:themeColor="text1"/>
          <w:sz w:val="28"/>
          <w:szCs w:val="28"/>
        </w:rPr>
      </w:pPr>
      <w:r w:rsidRPr="00F702A2">
        <w:rPr>
          <w:rFonts w:ascii="Times New Roman" w:hAnsi="Times New Roman" w:cs="Times New Roman"/>
          <w:b/>
          <w:iCs/>
          <w:color w:val="000000" w:themeColor="text1"/>
          <w:sz w:val="28"/>
          <w:szCs w:val="28"/>
        </w:rPr>
        <w:t xml:space="preserve"> 1 класс-</w:t>
      </w:r>
      <w:r w:rsidR="002B15A1">
        <w:rPr>
          <w:rFonts w:ascii="Times New Roman" w:hAnsi="Times New Roman" w:cs="Times New Roman"/>
          <w:b/>
          <w:iCs/>
          <w:color w:val="000000" w:themeColor="text1"/>
          <w:sz w:val="28"/>
          <w:szCs w:val="28"/>
        </w:rPr>
        <w:t xml:space="preserve"> </w:t>
      </w:r>
      <w:r w:rsidRPr="00F702A2">
        <w:rPr>
          <w:rFonts w:ascii="Times New Roman" w:hAnsi="Times New Roman" w:cs="Times New Roman"/>
          <w:b/>
          <w:iCs/>
          <w:color w:val="000000" w:themeColor="text1"/>
          <w:sz w:val="28"/>
          <w:szCs w:val="28"/>
          <w:lang w:val="en-US"/>
        </w:rPr>
        <w:t>IV</w:t>
      </w:r>
      <w:r w:rsidRPr="00F702A2">
        <w:rPr>
          <w:rFonts w:ascii="Times New Roman" w:hAnsi="Times New Roman" w:cs="Times New Roman"/>
          <w:b/>
          <w:iCs/>
          <w:color w:val="000000" w:themeColor="text1"/>
          <w:sz w:val="28"/>
          <w:szCs w:val="28"/>
        </w:rPr>
        <w:t xml:space="preserve"> классы:</w:t>
      </w:r>
    </w:p>
    <w:p w:rsidR="00D06668" w:rsidRPr="00F702A2" w:rsidRDefault="00D06668" w:rsidP="00BA7168">
      <w:pPr>
        <w:widowControl w:val="0"/>
        <w:suppressAutoHyphens w:val="0"/>
        <w:overflowPunct w:val="0"/>
        <w:autoSpaceDE w:val="0"/>
        <w:spacing w:after="0" w:line="240" w:lineRule="atLeast"/>
        <w:ind w:firstLine="709"/>
        <w:jc w:val="both"/>
        <w:rPr>
          <w:rFonts w:ascii="Times New Roman" w:hAnsi="Times New Roman" w:cs="Times New Roman"/>
          <w:color w:val="000000" w:themeColor="text1"/>
          <w:sz w:val="28"/>
          <w:szCs w:val="28"/>
        </w:rPr>
      </w:pPr>
      <w:r w:rsidRPr="00F702A2">
        <w:rPr>
          <w:rFonts w:ascii="Times New Roman" w:hAnsi="Times New Roman" w:cs="Times New Roman"/>
          <w:color w:val="000000" w:themeColor="text1"/>
          <w:sz w:val="28"/>
          <w:szCs w:val="28"/>
        </w:rPr>
        <w:t xml:space="preserve">неравнодушие к жизненным проблемам других людей, сочувствие к человеку, находящемуся в трудной ситуации; </w:t>
      </w:r>
    </w:p>
    <w:p w:rsidR="00D06668" w:rsidRPr="00F702A2" w:rsidRDefault="00D06668" w:rsidP="00BA7168">
      <w:pPr>
        <w:widowControl w:val="0"/>
        <w:suppressAutoHyphens w:val="0"/>
        <w:overflowPunct w:val="0"/>
        <w:autoSpaceDE w:val="0"/>
        <w:spacing w:after="0" w:line="240" w:lineRule="atLeast"/>
        <w:ind w:firstLine="709"/>
        <w:jc w:val="both"/>
        <w:rPr>
          <w:rFonts w:ascii="Times New Roman" w:hAnsi="Times New Roman" w:cs="Times New Roman"/>
          <w:b/>
          <w:color w:val="000000" w:themeColor="text1"/>
          <w:sz w:val="28"/>
          <w:szCs w:val="28"/>
        </w:rPr>
      </w:pPr>
      <w:r w:rsidRPr="00F702A2">
        <w:rPr>
          <w:rFonts w:ascii="Times New Roman" w:hAnsi="Times New Roman" w:cs="Times New Roman"/>
          <w:color w:val="000000" w:themeColor="text1"/>
          <w:sz w:val="28"/>
          <w:szCs w:val="28"/>
        </w:rPr>
        <w:t xml:space="preserve">уважительное отношение к родителям (законным представителям), к старшим, заботливое отношение к младшим. </w:t>
      </w:r>
    </w:p>
    <w:p w:rsidR="00D06668" w:rsidRPr="00F702A2" w:rsidRDefault="00D06668" w:rsidP="00BA7168">
      <w:pPr>
        <w:widowControl w:val="0"/>
        <w:suppressAutoHyphens w:val="0"/>
        <w:overflowPunct w:val="0"/>
        <w:autoSpaceDE w:val="0"/>
        <w:spacing w:after="0" w:line="240" w:lineRule="atLeast"/>
        <w:ind w:firstLine="709"/>
        <w:jc w:val="both"/>
        <w:rPr>
          <w:rFonts w:ascii="Times New Roman" w:hAnsi="Times New Roman" w:cs="Times New Roman"/>
          <w:color w:val="000000" w:themeColor="text1"/>
          <w:sz w:val="28"/>
          <w:szCs w:val="28"/>
        </w:rPr>
      </w:pPr>
      <w:r w:rsidRPr="00F702A2">
        <w:rPr>
          <w:rFonts w:ascii="Times New Roman" w:hAnsi="Times New Roman" w:cs="Times New Roman"/>
          <w:b/>
          <w:color w:val="000000" w:themeColor="text1"/>
          <w:sz w:val="28"/>
          <w:szCs w:val="28"/>
        </w:rPr>
        <w:t>V-IX классы:</w:t>
      </w:r>
    </w:p>
    <w:p w:rsidR="00D06668" w:rsidRPr="00F702A2" w:rsidRDefault="00D06668" w:rsidP="00BA7168">
      <w:pPr>
        <w:widowControl w:val="0"/>
        <w:suppressAutoHyphens w:val="0"/>
        <w:overflowPunct w:val="0"/>
        <w:autoSpaceDE w:val="0"/>
        <w:spacing w:after="0" w:line="240" w:lineRule="atLeast"/>
        <w:ind w:firstLine="709"/>
        <w:jc w:val="both"/>
        <w:rPr>
          <w:rFonts w:ascii="Times New Roman" w:hAnsi="Times New Roman" w:cs="Times New Roman"/>
          <w:color w:val="000000" w:themeColor="text1"/>
          <w:sz w:val="28"/>
          <w:szCs w:val="28"/>
        </w:rPr>
      </w:pPr>
      <w:r w:rsidRPr="00F702A2">
        <w:rPr>
          <w:rFonts w:ascii="Times New Roman" w:hAnsi="Times New Roman" w:cs="Times New Roman"/>
          <w:color w:val="000000" w:themeColor="text1"/>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D06668" w:rsidRPr="00F702A2" w:rsidRDefault="00D06668" w:rsidP="00BA7168">
      <w:pPr>
        <w:widowControl w:val="0"/>
        <w:suppressAutoHyphens w:val="0"/>
        <w:overflowPunct w:val="0"/>
        <w:autoSpaceDE w:val="0"/>
        <w:spacing w:after="0" w:line="240" w:lineRule="atLeast"/>
        <w:ind w:firstLine="709"/>
        <w:jc w:val="both"/>
        <w:rPr>
          <w:rFonts w:ascii="Times New Roman" w:hAnsi="Times New Roman" w:cs="Times New Roman"/>
          <w:b/>
          <w:color w:val="000000" w:themeColor="text1"/>
          <w:sz w:val="28"/>
          <w:szCs w:val="28"/>
        </w:rPr>
      </w:pPr>
      <w:r w:rsidRPr="00F702A2">
        <w:rPr>
          <w:rFonts w:ascii="Times New Roman" w:hAnsi="Times New Roman" w:cs="Times New Roman"/>
          <w:color w:val="000000" w:themeColor="text1"/>
          <w:sz w:val="28"/>
          <w:szCs w:val="28"/>
        </w:rPr>
        <w:t>знание традиций своей семьи и общеобразовательной организации, бережное отношение к ним.</w:t>
      </w:r>
    </w:p>
    <w:p w:rsidR="00D06668" w:rsidRPr="002B15A1" w:rsidRDefault="00D06668" w:rsidP="002B15A1">
      <w:pPr>
        <w:widowControl w:val="0"/>
        <w:overflowPunct w:val="0"/>
        <w:autoSpaceDE w:val="0"/>
        <w:spacing w:after="0" w:line="240" w:lineRule="atLeast"/>
        <w:ind w:firstLine="709"/>
        <w:jc w:val="both"/>
        <w:rPr>
          <w:rFonts w:ascii="Times New Roman" w:hAnsi="Times New Roman" w:cs="Times New Roman"/>
          <w:b/>
          <w:iCs/>
          <w:color w:val="000000" w:themeColor="text1"/>
          <w:sz w:val="28"/>
          <w:szCs w:val="28"/>
          <w:u w:val="single"/>
        </w:rPr>
      </w:pPr>
      <w:r w:rsidRPr="00F702A2">
        <w:rPr>
          <w:rFonts w:ascii="Times New Roman" w:hAnsi="Times New Roman" w:cs="Times New Roman"/>
          <w:b/>
          <w:bCs/>
          <w:i/>
          <w:color w:val="000000" w:themeColor="text1"/>
          <w:sz w:val="28"/>
          <w:szCs w:val="28"/>
          <w:u w:val="single"/>
        </w:rPr>
        <w:t>Воспитание трудолюбия, творческого отношения к учению, труду, жизни ―</w:t>
      </w:r>
      <w:r w:rsidR="002B15A1">
        <w:rPr>
          <w:rFonts w:ascii="Times New Roman" w:hAnsi="Times New Roman" w:cs="Times New Roman"/>
          <w:b/>
          <w:iCs/>
          <w:color w:val="000000" w:themeColor="text1"/>
          <w:sz w:val="28"/>
          <w:szCs w:val="28"/>
          <w:u w:val="single"/>
        </w:rPr>
        <w:t xml:space="preserve">   </w:t>
      </w:r>
      <w:r w:rsidRPr="00F702A2">
        <w:rPr>
          <w:rFonts w:ascii="Times New Roman" w:hAnsi="Times New Roman" w:cs="Times New Roman"/>
          <w:b/>
          <w:iCs/>
          <w:color w:val="000000" w:themeColor="text1"/>
          <w:sz w:val="28"/>
          <w:szCs w:val="28"/>
        </w:rPr>
        <w:t xml:space="preserve"> </w:t>
      </w:r>
      <w:r w:rsidRPr="00F702A2">
        <w:rPr>
          <w:rFonts w:ascii="Times New Roman" w:hAnsi="Times New Roman" w:cs="Times New Roman"/>
          <w:b/>
          <w:iCs/>
          <w:color w:val="000000" w:themeColor="text1"/>
          <w:sz w:val="28"/>
          <w:szCs w:val="28"/>
          <w:lang w:val="en-US"/>
        </w:rPr>
        <w:t>I</w:t>
      </w:r>
      <w:r w:rsidRPr="00F702A2">
        <w:rPr>
          <w:rFonts w:ascii="Times New Roman" w:hAnsi="Times New Roman" w:cs="Times New Roman"/>
          <w:b/>
          <w:iCs/>
          <w:color w:val="000000" w:themeColor="text1"/>
          <w:sz w:val="28"/>
          <w:szCs w:val="28"/>
        </w:rPr>
        <w:t xml:space="preserve"> класс-</w:t>
      </w:r>
      <w:r w:rsidRPr="00F702A2">
        <w:rPr>
          <w:rFonts w:ascii="Times New Roman" w:hAnsi="Times New Roman" w:cs="Times New Roman"/>
          <w:b/>
          <w:iCs/>
          <w:color w:val="000000" w:themeColor="text1"/>
          <w:sz w:val="28"/>
          <w:szCs w:val="28"/>
          <w:lang w:val="en-US"/>
        </w:rPr>
        <w:t>IV</w:t>
      </w:r>
      <w:r w:rsidRPr="00F702A2">
        <w:rPr>
          <w:rFonts w:ascii="Times New Roman" w:hAnsi="Times New Roman" w:cs="Times New Roman"/>
          <w:b/>
          <w:iCs/>
          <w:color w:val="000000" w:themeColor="text1"/>
          <w:sz w:val="28"/>
          <w:szCs w:val="28"/>
        </w:rPr>
        <w:t xml:space="preserve"> классы:</w:t>
      </w:r>
    </w:p>
    <w:p w:rsidR="00D06668" w:rsidRPr="00F702A2" w:rsidRDefault="00D06668" w:rsidP="00BA7168">
      <w:pPr>
        <w:widowControl w:val="0"/>
        <w:suppressAutoHyphens w:val="0"/>
        <w:overflowPunct w:val="0"/>
        <w:autoSpaceDE w:val="0"/>
        <w:spacing w:after="0" w:line="240" w:lineRule="atLeast"/>
        <w:ind w:firstLine="709"/>
        <w:jc w:val="both"/>
        <w:rPr>
          <w:rFonts w:ascii="Times New Roman" w:hAnsi="Times New Roman" w:cs="Times New Roman"/>
          <w:color w:val="000000" w:themeColor="text1"/>
          <w:sz w:val="28"/>
          <w:szCs w:val="28"/>
        </w:rPr>
      </w:pPr>
      <w:r w:rsidRPr="00F702A2">
        <w:rPr>
          <w:rFonts w:ascii="Times New Roman" w:hAnsi="Times New Roman" w:cs="Times New Roman"/>
          <w:color w:val="000000" w:themeColor="text1"/>
          <w:sz w:val="28"/>
          <w:szCs w:val="28"/>
        </w:rPr>
        <w:t xml:space="preserve">положительное отношение к учебному труду; </w:t>
      </w:r>
    </w:p>
    <w:p w:rsidR="00D06668" w:rsidRPr="00F702A2" w:rsidRDefault="00D06668" w:rsidP="00BA7168">
      <w:pPr>
        <w:widowControl w:val="0"/>
        <w:suppressAutoHyphens w:val="0"/>
        <w:overflowPunct w:val="0"/>
        <w:autoSpaceDE w:val="0"/>
        <w:spacing w:after="0" w:line="240" w:lineRule="atLeast"/>
        <w:ind w:firstLine="709"/>
        <w:jc w:val="both"/>
        <w:rPr>
          <w:rFonts w:ascii="Times New Roman" w:hAnsi="Times New Roman" w:cs="Times New Roman"/>
          <w:color w:val="000000" w:themeColor="text1"/>
          <w:sz w:val="28"/>
          <w:szCs w:val="28"/>
        </w:rPr>
      </w:pPr>
      <w:r w:rsidRPr="00F702A2">
        <w:rPr>
          <w:rFonts w:ascii="Times New Roman" w:hAnsi="Times New Roman" w:cs="Times New Roman"/>
          <w:color w:val="000000" w:themeColor="text1"/>
          <w:sz w:val="28"/>
          <w:szCs w:val="28"/>
        </w:rPr>
        <w:t xml:space="preserve">первоначальные навыки трудового сотрудничества со сверстниками, старшими детьми и взрослыми; </w:t>
      </w:r>
    </w:p>
    <w:p w:rsidR="00D06668" w:rsidRPr="00F702A2" w:rsidRDefault="00D06668" w:rsidP="00BA7168">
      <w:pPr>
        <w:widowControl w:val="0"/>
        <w:suppressAutoHyphens w:val="0"/>
        <w:overflowPunct w:val="0"/>
        <w:autoSpaceDE w:val="0"/>
        <w:spacing w:after="0" w:line="240" w:lineRule="atLeast"/>
        <w:ind w:firstLine="709"/>
        <w:jc w:val="both"/>
        <w:rPr>
          <w:rFonts w:ascii="Times New Roman" w:hAnsi="Times New Roman" w:cs="Times New Roman"/>
          <w:b/>
          <w:color w:val="000000" w:themeColor="text1"/>
          <w:sz w:val="28"/>
          <w:szCs w:val="28"/>
        </w:rPr>
      </w:pPr>
      <w:r w:rsidRPr="00F702A2">
        <w:rPr>
          <w:rFonts w:ascii="Times New Roman" w:hAnsi="Times New Roman" w:cs="Times New Roman"/>
          <w:color w:val="000000" w:themeColor="text1"/>
          <w:sz w:val="28"/>
          <w:szCs w:val="28"/>
        </w:rPr>
        <w:t xml:space="preserve">первоначальный опыт участия в различных видах общественно-полезной и личностно значимой деятельности. </w:t>
      </w:r>
    </w:p>
    <w:p w:rsidR="00D06668" w:rsidRPr="00F702A2" w:rsidRDefault="00D06668" w:rsidP="00BA7168">
      <w:pPr>
        <w:widowControl w:val="0"/>
        <w:suppressAutoHyphens w:val="0"/>
        <w:overflowPunct w:val="0"/>
        <w:autoSpaceDE w:val="0"/>
        <w:spacing w:after="0" w:line="240" w:lineRule="atLeast"/>
        <w:ind w:firstLine="709"/>
        <w:jc w:val="both"/>
        <w:rPr>
          <w:rFonts w:ascii="Times New Roman" w:hAnsi="Times New Roman" w:cs="Times New Roman"/>
          <w:color w:val="000000" w:themeColor="text1"/>
          <w:sz w:val="28"/>
          <w:szCs w:val="28"/>
        </w:rPr>
      </w:pPr>
      <w:r w:rsidRPr="00F702A2">
        <w:rPr>
          <w:rFonts w:ascii="Times New Roman" w:hAnsi="Times New Roman" w:cs="Times New Roman"/>
          <w:b/>
          <w:color w:val="000000" w:themeColor="text1"/>
          <w:sz w:val="28"/>
          <w:szCs w:val="28"/>
        </w:rPr>
        <w:t>V-IX классы</w:t>
      </w:r>
      <w:r w:rsidRPr="00F702A2">
        <w:rPr>
          <w:rFonts w:ascii="Times New Roman" w:hAnsi="Times New Roman" w:cs="Times New Roman"/>
          <w:color w:val="000000" w:themeColor="text1"/>
          <w:sz w:val="28"/>
          <w:szCs w:val="28"/>
        </w:rPr>
        <w:t>:</w:t>
      </w:r>
    </w:p>
    <w:p w:rsidR="00D06668" w:rsidRPr="00F702A2" w:rsidRDefault="00D06668" w:rsidP="00BA7168">
      <w:pPr>
        <w:widowControl w:val="0"/>
        <w:suppressAutoHyphens w:val="0"/>
        <w:overflowPunct w:val="0"/>
        <w:autoSpaceDE w:val="0"/>
        <w:spacing w:after="0" w:line="240" w:lineRule="atLeast"/>
        <w:ind w:firstLine="709"/>
        <w:jc w:val="both"/>
        <w:rPr>
          <w:rFonts w:ascii="Times New Roman" w:hAnsi="Times New Roman" w:cs="Times New Roman"/>
          <w:color w:val="000000" w:themeColor="text1"/>
          <w:sz w:val="28"/>
          <w:szCs w:val="28"/>
        </w:rPr>
      </w:pPr>
      <w:r w:rsidRPr="00F702A2">
        <w:rPr>
          <w:rFonts w:ascii="Times New Roman" w:hAnsi="Times New Roman" w:cs="Times New Roman"/>
          <w:color w:val="000000" w:themeColor="text1"/>
          <w:sz w:val="28"/>
          <w:szCs w:val="28"/>
        </w:rPr>
        <w:t xml:space="preserve">элементарные представления о различных профессиях; </w:t>
      </w:r>
    </w:p>
    <w:p w:rsidR="00D06668" w:rsidRPr="00F702A2" w:rsidRDefault="00D06668" w:rsidP="00BA7168">
      <w:pPr>
        <w:widowControl w:val="0"/>
        <w:suppressAutoHyphens w:val="0"/>
        <w:overflowPunct w:val="0"/>
        <w:autoSpaceDE w:val="0"/>
        <w:spacing w:after="0" w:line="240" w:lineRule="atLeast"/>
        <w:ind w:firstLine="709"/>
        <w:jc w:val="both"/>
        <w:rPr>
          <w:rFonts w:ascii="Times New Roman" w:hAnsi="Times New Roman" w:cs="Times New Roman"/>
          <w:color w:val="000000" w:themeColor="text1"/>
          <w:sz w:val="28"/>
          <w:szCs w:val="28"/>
        </w:rPr>
      </w:pPr>
      <w:r w:rsidRPr="00F702A2">
        <w:rPr>
          <w:rFonts w:ascii="Times New Roman" w:hAnsi="Times New Roman" w:cs="Times New Roman"/>
          <w:color w:val="000000" w:themeColor="text1"/>
          <w:sz w:val="28"/>
          <w:szCs w:val="28"/>
        </w:rPr>
        <w:t xml:space="preserve">осознание приоритета нравственных основ труда, творчества, создания нового; </w:t>
      </w:r>
    </w:p>
    <w:p w:rsidR="00D06668" w:rsidRPr="00F702A2" w:rsidRDefault="00D06668" w:rsidP="00BA7168">
      <w:pPr>
        <w:widowControl w:val="0"/>
        <w:suppressAutoHyphens w:val="0"/>
        <w:overflowPunct w:val="0"/>
        <w:autoSpaceDE w:val="0"/>
        <w:spacing w:after="0" w:line="240" w:lineRule="atLeast"/>
        <w:ind w:firstLine="709"/>
        <w:jc w:val="both"/>
        <w:rPr>
          <w:rFonts w:ascii="Times New Roman" w:hAnsi="Times New Roman" w:cs="Times New Roman"/>
          <w:b/>
          <w:color w:val="000000" w:themeColor="text1"/>
          <w:sz w:val="28"/>
          <w:szCs w:val="28"/>
        </w:rPr>
      </w:pPr>
      <w:r w:rsidRPr="00F702A2">
        <w:rPr>
          <w:rFonts w:ascii="Times New Roman" w:hAnsi="Times New Roman" w:cs="Times New Roman"/>
          <w:color w:val="000000" w:themeColor="text1"/>
          <w:sz w:val="28"/>
          <w:szCs w:val="28"/>
        </w:rPr>
        <w:t xml:space="preserve">потребность и начальные умения выражать себя в различных доступных видах деятельности. </w:t>
      </w:r>
    </w:p>
    <w:p w:rsidR="00D06668" w:rsidRPr="00F702A2" w:rsidRDefault="00D06668" w:rsidP="00BA7168">
      <w:pPr>
        <w:widowControl w:val="0"/>
        <w:overflowPunct w:val="0"/>
        <w:autoSpaceDE w:val="0"/>
        <w:spacing w:after="0" w:line="240" w:lineRule="atLeast"/>
        <w:jc w:val="both"/>
        <w:rPr>
          <w:rFonts w:ascii="Times New Roman" w:hAnsi="Times New Roman" w:cs="Times New Roman"/>
          <w:b/>
          <w:bCs/>
          <w:i/>
          <w:color w:val="000000" w:themeColor="text1"/>
          <w:sz w:val="28"/>
          <w:szCs w:val="28"/>
          <w:u w:val="single"/>
        </w:rPr>
      </w:pPr>
      <w:r w:rsidRPr="00F702A2">
        <w:rPr>
          <w:rFonts w:ascii="Times New Roman" w:hAnsi="Times New Roman" w:cs="Times New Roman"/>
          <w:b/>
          <w:bCs/>
          <w:i/>
          <w:color w:val="000000" w:themeColor="text1"/>
          <w:sz w:val="28"/>
          <w:szCs w:val="28"/>
          <w:u w:val="single"/>
        </w:rPr>
        <w:t>Воспитание ценностного отношения к прекрасному,</w:t>
      </w:r>
    </w:p>
    <w:p w:rsidR="00D06668" w:rsidRPr="00F702A2" w:rsidRDefault="00D06668" w:rsidP="00BA7168">
      <w:pPr>
        <w:widowControl w:val="0"/>
        <w:overflowPunct w:val="0"/>
        <w:autoSpaceDE w:val="0"/>
        <w:spacing w:after="0" w:line="240" w:lineRule="atLeast"/>
        <w:jc w:val="both"/>
        <w:rPr>
          <w:rFonts w:ascii="Times New Roman" w:hAnsi="Times New Roman" w:cs="Times New Roman"/>
          <w:b/>
          <w:bCs/>
          <w:i/>
          <w:color w:val="000000" w:themeColor="text1"/>
          <w:sz w:val="28"/>
          <w:szCs w:val="28"/>
          <w:u w:val="single"/>
        </w:rPr>
      </w:pPr>
      <w:r w:rsidRPr="00F702A2">
        <w:rPr>
          <w:rFonts w:ascii="Times New Roman" w:hAnsi="Times New Roman" w:cs="Times New Roman"/>
          <w:b/>
          <w:bCs/>
          <w:i/>
          <w:color w:val="000000" w:themeColor="text1"/>
          <w:sz w:val="28"/>
          <w:szCs w:val="28"/>
          <w:u w:val="single"/>
        </w:rPr>
        <w:t xml:space="preserve">формирование представлений об эстетических идеалах и ценностях </w:t>
      </w:r>
    </w:p>
    <w:p w:rsidR="00D06668" w:rsidRPr="002B15A1" w:rsidRDefault="00D06668" w:rsidP="002B15A1">
      <w:pPr>
        <w:widowControl w:val="0"/>
        <w:overflowPunct w:val="0"/>
        <w:autoSpaceDE w:val="0"/>
        <w:spacing w:after="0" w:line="240" w:lineRule="atLeast"/>
        <w:jc w:val="both"/>
        <w:rPr>
          <w:rFonts w:ascii="Times New Roman" w:hAnsi="Times New Roman" w:cs="Times New Roman"/>
          <w:b/>
          <w:iCs/>
          <w:color w:val="000000" w:themeColor="text1"/>
          <w:sz w:val="28"/>
          <w:szCs w:val="28"/>
          <w:u w:val="single"/>
        </w:rPr>
      </w:pPr>
      <w:r w:rsidRPr="00F702A2">
        <w:rPr>
          <w:rFonts w:ascii="Times New Roman" w:hAnsi="Times New Roman" w:cs="Times New Roman"/>
          <w:b/>
          <w:bCs/>
          <w:i/>
          <w:color w:val="000000" w:themeColor="text1"/>
          <w:sz w:val="28"/>
          <w:szCs w:val="28"/>
          <w:u w:val="single"/>
        </w:rPr>
        <w:t>(эстетическое воспитание) ―</w:t>
      </w:r>
      <w:r w:rsidR="002B15A1">
        <w:rPr>
          <w:rFonts w:ascii="Times New Roman" w:hAnsi="Times New Roman" w:cs="Times New Roman"/>
          <w:b/>
          <w:iCs/>
          <w:color w:val="000000" w:themeColor="text1"/>
          <w:sz w:val="28"/>
          <w:szCs w:val="28"/>
          <w:u w:val="single"/>
        </w:rPr>
        <w:t xml:space="preserve">    </w:t>
      </w:r>
      <w:r w:rsidRPr="00F702A2">
        <w:rPr>
          <w:rFonts w:ascii="Times New Roman" w:hAnsi="Times New Roman" w:cs="Times New Roman"/>
          <w:b/>
          <w:iCs/>
          <w:color w:val="000000" w:themeColor="text1"/>
          <w:sz w:val="28"/>
          <w:szCs w:val="28"/>
          <w:lang w:val="en-US"/>
        </w:rPr>
        <w:t>I</w:t>
      </w:r>
      <w:r w:rsidRPr="00F702A2">
        <w:rPr>
          <w:rFonts w:ascii="Times New Roman" w:hAnsi="Times New Roman" w:cs="Times New Roman"/>
          <w:b/>
          <w:iCs/>
          <w:color w:val="000000" w:themeColor="text1"/>
          <w:sz w:val="28"/>
          <w:szCs w:val="28"/>
        </w:rPr>
        <w:t xml:space="preserve"> класс-</w:t>
      </w:r>
      <w:r w:rsidRPr="00F702A2">
        <w:rPr>
          <w:rFonts w:ascii="Times New Roman" w:hAnsi="Times New Roman" w:cs="Times New Roman"/>
          <w:b/>
          <w:iCs/>
          <w:color w:val="000000" w:themeColor="text1"/>
          <w:sz w:val="28"/>
          <w:szCs w:val="28"/>
          <w:lang w:val="en-US"/>
        </w:rPr>
        <w:t>IV</w:t>
      </w:r>
      <w:r w:rsidRPr="00F702A2">
        <w:rPr>
          <w:rFonts w:ascii="Times New Roman" w:hAnsi="Times New Roman" w:cs="Times New Roman"/>
          <w:b/>
          <w:iCs/>
          <w:color w:val="000000" w:themeColor="text1"/>
          <w:sz w:val="28"/>
          <w:szCs w:val="28"/>
        </w:rPr>
        <w:t xml:space="preserve"> классы:</w:t>
      </w:r>
    </w:p>
    <w:p w:rsidR="00D06668" w:rsidRPr="00F702A2" w:rsidRDefault="00D06668" w:rsidP="00BA7168">
      <w:pPr>
        <w:widowControl w:val="0"/>
        <w:suppressAutoHyphens w:val="0"/>
        <w:overflowPunct w:val="0"/>
        <w:autoSpaceDE w:val="0"/>
        <w:spacing w:after="0" w:line="240" w:lineRule="atLeast"/>
        <w:ind w:firstLine="709"/>
        <w:jc w:val="both"/>
        <w:rPr>
          <w:rFonts w:ascii="Times New Roman" w:hAnsi="Times New Roman" w:cs="Times New Roman"/>
          <w:color w:val="000000" w:themeColor="text1"/>
          <w:sz w:val="28"/>
          <w:szCs w:val="28"/>
        </w:rPr>
      </w:pPr>
      <w:r w:rsidRPr="00F702A2">
        <w:rPr>
          <w:rFonts w:ascii="Times New Roman" w:hAnsi="Times New Roman" w:cs="Times New Roman"/>
          <w:color w:val="000000" w:themeColor="text1"/>
          <w:sz w:val="28"/>
          <w:szCs w:val="28"/>
        </w:rPr>
        <w:t xml:space="preserve">первоначальные умения видеть красоту в окружающем мире; </w:t>
      </w:r>
    </w:p>
    <w:p w:rsidR="00D06668" w:rsidRPr="00F702A2" w:rsidRDefault="00D06668" w:rsidP="00BA7168">
      <w:pPr>
        <w:widowControl w:val="0"/>
        <w:suppressAutoHyphens w:val="0"/>
        <w:overflowPunct w:val="0"/>
        <w:autoSpaceDE w:val="0"/>
        <w:spacing w:after="0" w:line="240" w:lineRule="atLeast"/>
        <w:ind w:firstLine="709"/>
        <w:jc w:val="both"/>
        <w:rPr>
          <w:rFonts w:ascii="Times New Roman" w:hAnsi="Times New Roman" w:cs="Times New Roman"/>
          <w:b/>
          <w:color w:val="000000" w:themeColor="text1"/>
          <w:sz w:val="28"/>
          <w:szCs w:val="28"/>
        </w:rPr>
      </w:pPr>
      <w:r w:rsidRPr="00F702A2">
        <w:rPr>
          <w:rFonts w:ascii="Times New Roman" w:hAnsi="Times New Roman" w:cs="Times New Roman"/>
          <w:color w:val="000000" w:themeColor="text1"/>
          <w:sz w:val="28"/>
          <w:szCs w:val="28"/>
        </w:rPr>
        <w:t xml:space="preserve">первоначальные умения видеть красоту в поведении, поступках людей. </w:t>
      </w:r>
    </w:p>
    <w:p w:rsidR="00D06668" w:rsidRPr="00F702A2" w:rsidRDefault="00D06668" w:rsidP="00BA7168">
      <w:pPr>
        <w:widowControl w:val="0"/>
        <w:suppressAutoHyphens w:val="0"/>
        <w:overflowPunct w:val="0"/>
        <w:autoSpaceDE w:val="0"/>
        <w:spacing w:after="0" w:line="240" w:lineRule="atLeast"/>
        <w:ind w:firstLine="709"/>
        <w:jc w:val="both"/>
        <w:rPr>
          <w:rFonts w:ascii="Times New Roman" w:hAnsi="Times New Roman" w:cs="Times New Roman"/>
          <w:color w:val="000000" w:themeColor="text1"/>
          <w:sz w:val="28"/>
          <w:szCs w:val="28"/>
        </w:rPr>
      </w:pPr>
      <w:r w:rsidRPr="00F702A2">
        <w:rPr>
          <w:rFonts w:ascii="Times New Roman" w:hAnsi="Times New Roman" w:cs="Times New Roman"/>
          <w:b/>
          <w:color w:val="000000" w:themeColor="text1"/>
          <w:sz w:val="28"/>
          <w:szCs w:val="28"/>
        </w:rPr>
        <w:t>V-IX классы</w:t>
      </w:r>
      <w:r w:rsidRPr="00F702A2">
        <w:rPr>
          <w:rFonts w:ascii="Times New Roman" w:hAnsi="Times New Roman" w:cs="Times New Roman"/>
          <w:color w:val="000000" w:themeColor="text1"/>
          <w:sz w:val="28"/>
          <w:szCs w:val="28"/>
        </w:rPr>
        <w:t>:</w:t>
      </w:r>
    </w:p>
    <w:p w:rsidR="00D06668" w:rsidRPr="00F702A2" w:rsidRDefault="00D06668" w:rsidP="00BA7168">
      <w:pPr>
        <w:widowControl w:val="0"/>
        <w:tabs>
          <w:tab w:val="left" w:pos="720"/>
        </w:tabs>
        <w:suppressAutoHyphens w:val="0"/>
        <w:overflowPunct w:val="0"/>
        <w:autoSpaceDE w:val="0"/>
        <w:spacing w:after="0" w:line="240" w:lineRule="atLeast"/>
        <w:ind w:firstLine="709"/>
        <w:jc w:val="both"/>
        <w:rPr>
          <w:rFonts w:ascii="Times New Roman" w:hAnsi="Times New Roman" w:cs="Times New Roman"/>
          <w:color w:val="000000" w:themeColor="text1"/>
          <w:sz w:val="28"/>
          <w:szCs w:val="28"/>
        </w:rPr>
      </w:pPr>
      <w:r w:rsidRPr="00F702A2">
        <w:rPr>
          <w:rFonts w:ascii="Times New Roman" w:hAnsi="Times New Roman" w:cs="Times New Roman"/>
          <w:color w:val="000000" w:themeColor="text1"/>
          <w:sz w:val="28"/>
          <w:szCs w:val="28"/>
        </w:rPr>
        <w:t xml:space="preserve">элементарные представления об эстетических и художественных ценностях отечественной культуры. </w:t>
      </w:r>
    </w:p>
    <w:p w:rsidR="00D06668" w:rsidRPr="00F702A2" w:rsidRDefault="00D06668" w:rsidP="00BA7168">
      <w:pPr>
        <w:widowControl w:val="0"/>
        <w:suppressAutoHyphens w:val="0"/>
        <w:overflowPunct w:val="0"/>
        <w:autoSpaceDE w:val="0"/>
        <w:spacing w:after="0" w:line="240" w:lineRule="atLeast"/>
        <w:ind w:firstLine="709"/>
        <w:jc w:val="both"/>
        <w:rPr>
          <w:rFonts w:ascii="Times New Roman" w:hAnsi="Times New Roman" w:cs="Times New Roman"/>
          <w:color w:val="000000" w:themeColor="text1"/>
          <w:sz w:val="28"/>
          <w:szCs w:val="28"/>
        </w:rPr>
      </w:pPr>
      <w:r w:rsidRPr="00F702A2">
        <w:rPr>
          <w:rFonts w:ascii="Times New Roman" w:hAnsi="Times New Roman" w:cs="Times New Roman"/>
          <w:color w:val="000000" w:themeColor="text1"/>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2B15A1" w:rsidRDefault="00D06668" w:rsidP="002B15A1">
      <w:pPr>
        <w:widowControl w:val="0"/>
        <w:suppressAutoHyphens w:val="0"/>
        <w:overflowPunct w:val="0"/>
        <w:autoSpaceDE w:val="0"/>
        <w:spacing w:after="0" w:line="240" w:lineRule="atLeast"/>
        <w:ind w:firstLine="709"/>
        <w:jc w:val="both"/>
        <w:rPr>
          <w:rFonts w:ascii="Times New Roman" w:hAnsi="Times New Roman" w:cs="Times New Roman"/>
          <w:color w:val="000000" w:themeColor="text1"/>
          <w:sz w:val="28"/>
          <w:szCs w:val="28"/>
        </w:rPr>
      </w:pPr>
      <w:r w:rsidRPr="00F702A2">
        <w:rPr>
          <w:rFonts w:ascii="Times New Roman" w:hAnsi="Times New Roman" w:cs="Times New Roman"/>
          <w:color w:val="000000" w:themeColor="text1"/>
          <w:sz w:val="28"/>
          <w:szCs w:val="28"/>
        </w:rPr>
        <w:t xml:space="preserve">Основные результаты духовно-нравственного развития и воспитания обучающихся, воспитанников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F702A2">
        <w:rPr>
          <w:rFonts w:ascii="Times New Roman" w:hAnsi="Times New Roman" w:cs="Times New Roman"/>
          <w:color w:val="000000" w:themeColor="text1"/>
          <w:sz w:val="28"/>
          <w:szCs w:val="28"/>
        </w:rPr>
        <w:t>самооценочные</w:t>
      </w:r>
      <w:proofErr w:type="spellEnd"/>
      <w:r w:rsidRPr="00F702A2">
        <w:rPr>
          <w:rFonts w:ascii="Times New Roman" w:hAnsi="Times New Roman" w:cs="Times New Roman"/>
          <w:color w:val="000000" w:themeColor="text1"/>
          <w:sz w:val="28"/>
          <w:szCs w:val="28"/>
        </w:rPr>
        <w:t xml:space="preserve"> суждения детей. </w:t>
      </w:r>
    </w:p>
    <w:p w:rsidR="00D06668" w:rsidRPr="00F702A2" w:rsidRDefault="00D06668" w:rsidP="002B15A1">
      <w:pPr>
        <w:widowControl w:val="0"/>
        <w:suppressAutoHyphens w:val="0"/>
        <w:overflowPunct w:val="0"/>
        <w:autoSpaceDE w:val="0"/>
        <w:spacing w:after="0" w:line="240" w:lineRule="atLeast"/>
        <w:ind w:firstLine="709"/>
        <w:rPr>
          <w:rFonts w:ascii="Times New Roman" w:hAnsi="Times New Roman" w:cs="Times New Roman"/>
          <w:b/>
          <w:color w:val="000000" w:themeColor="text1"/>
          <w:sz w:val="28"/>
          <w:szCs w:val="28"/>
        </w:rPr>
      </w:pPr>
      <w:r w:rsidRPr="00F702A2">
        <w:rPr>
          <w:rFonts w:ascii="Times New Roman" w:hAnsi="Times New Roman" w:cs="Times New Roman"/>
          <w:color w:val="000000" w:themeColor="text1"/>
          <w:sz w:val="28"/>
          <w:szCs w:val="28"/>
        </w:rPr>
        <w:t>К результатам, не подлежащим итоговой оценке индивидуальных достижений обучающ</w:t>
      </w:r>
      <w:r w:rsidR="002B15A1">
        <w:rPr>
          <w:rFonts w:ascii="Times New Roman" w:hAnsi="Times New Roman" w:cs="Times New Roman"/>
          <w:color w:val="000000" w:themeColor="text1"/>
          <w:sz w:val="28"/>
          <w:szCs w:val="28"/>
        </w:rPr>
        <w:t>ихся, воспитанников относятся:</w:t>
      </w:r>
      <w:r w:rsidR="002B15A1">
        <w:rPr>
          <w:rFonts w:ascii="Times New Roman" w:hAnsi="Times New Roman" w:cs="Times New Roman"/>
          <w:color w:val="000000" w:themeColor="text1"/>
          <w:sz w:val="28"/>
          <w:szCs w:val="28"/>
        </w:rPr>
        <w:br/>
        <w:t xml:space="preserve">- </w:t>
      </w:r>
      <w:r w:rsidRPr="00F702A2">
        <w:rPr>
          <w:rFonts w:ascii="Times New Roman" w:hAnsi="Times New Roman" w:cs="Times New Roman"/>
          <w:color w:val="000000" w:themeColor="text1"/>
          <w:sz w:val="28"/>
          <w:szCs w:val="28"/>
        </w:rPr>
        <w:t>ценностные ориентации выпускника, которые отражают его индивидуально-личностные позиции (этические, эст</w:t>
      </w:r>
      <w:r w:rsidR="002B15A1">
        <w:rPr>
          <w:rFonts w:ascii="Times New Roman" w:hAnsi="Times New Roman" w:cs="Times New Roman"/>
          <w:color w:val="000000" w:themeColor="text1"/>
          <w:sz w:val="28"/>
          <w:szCs w:val="28"/>
        </w:rPr>
        <w:t xml:space="preserve">етические, религиозные взгляды, </w:t>
      </w:r>
      <w:r w:rsidRPr="00F702A2">
        <w:rPr>
          <w:rFonts w:ascii="Times New Roman" w:hAnsi="Times New Roman" w:cs="Times New Roman"/>
          <w:color w:val="000000" w:themeColor="text1"/>
          <w:sz w:val="28"/>
          <w:szCs w:val="28"/>
        </w:rPr>
        <w:t>пол</w:t>
      </w:r>
      <w:r w:rsidR="002B15A1">
        <w:rPr>
          <w:rFonts w:ascii="Times New Roman" w:hAnsi="Times New Roman" w:cs="Times New Roman"/>
          <w:color w:val="000000" w:themeColor="text1"/>
          <w:sz w:val="28"/>
          <w:szCs w:val="28"/>
        </w:rPr>
        <w:t>итические предпочтения и др.);</w:t>
      </w:r>
      <w:r w:rsidR="002B15A1">
        <w:rPr>
          <w:rFonts w:ascii="Times New Roman" w:hAnsi="Times New Roman" w:cs="Times New Roman"/>
          <w:color w:val="000000" w:themeColor="text1"/>
          <w:sz w:val="28"/>
          <w:szCs w:val="28"/>
        </w:rPr>
        <w:br/>
        <w:t xml:space="preserve">- </w:t>
      </w:r>
      <w:r w:rsidRPr="00F702A2">
        <w:rPr>
          <w:rFonts w:ascii="Times New Roman" w:hAnsi="Times New Roman" w:cs="Times New Roman"/>
          <w:color w:val="000000" w:themeColor="text1"/>
          <w:sz w:val="28"/>
          <w:szCs w:val="28"/>
        </w:rPr>
        <w:t>характеристика социальных чувств (патриот</w:t>
      </w:r>
      <w:r w:rsidR="002B15A1">
        <w:rPr>
          <w:rFonts w:ascii="Times New Roman" w:hAnsi="Times New Roman" w:cs="Times New Roman"/>
          <w:color w:val="000000" w:themeColor="text1"/>
          <w:sz w:val="28"/>
          <w:szCs w:val="28"/>
        </w:rPr>
        <w:t>изм, толерантность, гуманизм);</w:t>
      </w:r>
      <w:r w:rsidR="002B15A1">
        <w:rPr>
          <w:rFonts w:ascii="Times New Roman" w:hAnsi="Times New Roman" w:cs="Times New Roman"/>
          <w:color w:val="000000" w:themeColor="text1"/>
          <w:sz w:val="28"/>
          <w:szCs w:val="28"/>
        </w:rPr>
        <w:br/>
        <w:t xml:space="preserve">- </w:t>
      </w:r>
      <w:r w:rsidRPr="00F702A2">
        <w:rPr>
          <w:rFonts w:ascii="Times New Roman" w:hAnsi="Times New Roman" w:cs="Times New Roman"/>
          <w:color w:val="000000" w:themeColor="text1"/>
          <w:sz w:val="28"/>
          <w:szCs w:val="28"/>
        </w:rPr>
        <w:t>индивидуальные личностные характеристики (доброта, дружелюбие, честность и т.п.).</w:t>
      </w:r>
    </w:p>
    <w:p w:rsidR="00D06668" w:rsidRPr="00F702A2" w:rsidRDefault="00D06668" w:rsidP="00897B64">
      <w:pPr>
        <w:widowControl w:val="0"/>
        <w:tabs>
          <w:tab w:val="left" w:pos="6379"/>
        </w:tabs>
        <w:overflowPunct w:val="0"/>
        <w:autoSpaceDE w:val="0"/>
        <w:autoSpaceDN w:val="0"/>
        <w:adjustRightInd w:val="0"/>
        <w:spacing w:after="0" w:line="240" w:lineRule="atLeast"/>
        <w:jc w:val="both"/>
        <w:rPr>
          <w:rFonts w:ascii="Times New Roman" w:hAnsi="Times New Roman" w:cs="Times New Roman"/>
          <w:color w:val="FF0000"/>
          <w:sz w:val="28"/>
          <w:szCs w:val="28"/>
        </w:rPr>
      </w:pPr>
    </w:p>
    <w:p w:rsidR="0036168F" w:rsidRPr="00101ACC" w:rsidRDefault="00F034D3" w:rsidP="00897B64">
      <w:pPr>
        <w:pStyle w:val="14TexstOSNOVA1012"/>
        <w:ind w:firstLine="0"/>
        <w:jc w:val="center"/>
        <w:rPr>
          <w:rFonts w:ascii="Times New Roman" w:hAnsi="Times New Roman" w:cs="Times New Roman"/>
          <w:color w:val="000000" w:themeColor="text1"/>
          <w:sz w:val="28"/>
          <w:szCs w:val="28"/>
        </w:rPr>
      </w:pPr>
      <w:r w:rsidRPr="00101ACC">
        <w:rPr>
          <w:rFonts w:ascii="Times New Roman" w:hAnsi="Times New Roman" w:cs="Times New Roman"/>
          <w:b/>
          <w:color w:val="000000" w:themeColor="text1"/>
          <w:sz w:val="28"/>
          <w:szCs w:val="28"/>
        </w:rPr>
        <w:t>2</w:t>
      </w:r>
      <w:r w:rsidR="0036168F" w:rsidRPr="00101ACC">
        <w:rPr>
          <w:rFonts w:ascii="Times New Roman" w:hAnsi="Times New Roman" w:cs="Times New Roman"/>
          <w:b/>
          <w:color w:val="000000" w:themeColor="text1"/>
          <w:sz w:val="28"/>
          <w:szCs w:val="28"/>
        </w:rPr>
        <w:t xml:space="preserve">.2.4. Программа формирования экологической культуры, здорового </w:t>
      </w:r>
      <w:r w:rsidR="0036168F" w:rsidRPr="00101ACC">
        <w:rPr>
          <w:rFonts w:ascii="Times New Roman" w:hAnsi="Times New Roman" w:cs="Times New Roman"/>
          <w:b/>
          <w:color w:val="000000" w:themeColor="text1"/>
          <w:sz w:val="28"/>
          <w:szCs w:val="28"/>
        </w:rPr>
        <w:br/>
        <w:t>и безопасного образа жизни</w:t>
      </w:r>
    </w:p>
    <w:p w:rsidR="00DA0445" w:rsidRPr="00F702A2" w:rsidRDefault="00DA0445" w:rsidP="00897B64">
      <w:pPr>
        <w:pStyle w:val="a7"/>
        <w:spacing w:after="0" w:line="240" w:lineRule="atLeast"/>
        <w:ind w:firstLine="709"/>
        <w:jc w:val="both"/>
        <w:rPr>
          <w:rFonts w:ascii="Times New Roman" w:hAnsi="Times New Roman" w:cs="Times New Roman"/>
          <w:color w:val="FF0000"/>
          <w:sz w:val="28"/>
          <w:szCs w:val="28"/>
        </w:rPr>
      </w:pPr>
      <w:r w:rsidRPr="00101ACC">
        <w:rPr>
          <w:rFonts w:ascii="Times New Roman" w:hAnsi="Times New Roman" w:cs="Times New Roman"/>
          <w:color w:val="000000" w:themeColor="text1"/>
          <w:sz w:val="28"/>
          <w:szCs w:val="28"/>
        </w:rPr>
        <w:t>Программа формирования экологической культуры, здорового и безопас</w:t>
      </w:r>
      <w:r w:rsidRPr="00101ACC">
        <w:rPr>
          <w:rFonts w:ascii="Times New Roman" w:hAnsi="Times New Roman" w:cs="Times New Roman"/>
          <w:color w:val="000000" w:themeColor="text1"/>
          <w:sz w:val="28"/>
          <w:szCs w:val="28"/>
        </w:rPr>
        <w:softHyphen/>
        <w:t xml:space="preserve">ного образа жизни — комплексная программа формирования у </w:t>
      </w:r>
      <w:r w:rsidR="000519DA" w:rsidRPr="00101ACC">
        <w:rPr>
          <w:rFonts w:ascii="Times New Roman" w:hAnsi="Times New Roman" w:cs="Times New Roman"/>
          <w:color w:val="000000" w:themeColor="text1"/>
          <w:sz w:val="28"/>
          <w:szCs w:val="28"/>
        </w:rPr>
        <w:t xml:space="preserve">обучающихся с РАС </w:t>
      </w:r>
      <w:r w:rsidRPr="00101ACC">
        <w:rPr>
          <w:rFonts w:ascii="Times New Roman" w:hAnsi="Times New Roman" w:cs="Times New Roman"/>
          <w:color w:val="000000" w:themeColor="text1"/>
          <w:sz w:val="28"/>
          <w:szCs w:val="28"/>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101ACC">
        <w:rPr>
          <w:rFonts w:ascii="Times New Roman" w:hAnsi="Times New Roman" w:cs="Times New Roman"/>
          <w:color w:val="000000" w:themeColor="text1"/>
          <w:sz w:val="28"/>
          <w:szCs w:val="28"/>
        </w:rPr>
        <w:softHyphen/>
        <w:t>со</w:t>
      </w:r>
      <w:r w:rsidRPr="00101ACC">
        <w:rPr>
          <w:rFonts w:ascii="Times New Roman" w:hAnsi="Times New Roman" w:cs="Times New Roman"/>
          <w:color w:val="000000" w:themeColor="text1"/>
          <w:sz w:val="28"/>
          <w:szCs w:val="28"/>
        </w:rPr>
        <w:softHyphen/>
        <w:t>б</w:t>
      </w:r>
      <w:r w:rsidRPr="00101ACC">
        <w:rPr>
          <w:rFonts w:ascii="Times New Roman" w:hAnsi="Times New Roman" w:cs="Times New Roman"/>
          <w:color w:val="000000" w:themeColor="text1"/>
          <w:sz w:val="28"/>
          <w:szCs w:val="28"/>
        </w:rPr>
        <w:softHyphen/>
        <w:t>с</w:t>
      </w:r>
      <w:r w:rsidRPr="00101ACC">
        <w:rPr>
          <w:rFonts w:ascii="Times New Roman" w:hAnsi="Times New Roman" w:cs="Times New Roman"/>
          <w:color w:val="000000" w:themeColor="text1"/>
          <w:sz w:val="28"/>
          <w:szCs w:val="28"/>
        </w:rPr>
        <w:softHyphen/>
        <w:t>т</w:t>
      </w:r>
      <w:r w:rsidRPr="00101ACC">
        <w:rPr>
          <w:rFonts w:ascii="Times New Roman" w:hAnsi="Times New Roman" w:cs="Times New Roman"/>
          <w:color w:val="000000" w:themeColor="text1"/>
          <w:sz w:val="28"/>
          <w:szCs w:val="28"/>
        </w:rPr>
        <w:softHyphen/>
        <w:t>вующих познавательному и эмо</w:t>
      </w:r>
      <w:r w:rsidRPr="00101ACC">
        <w:rPr>
          <w:rFonts w:ascii="Times New Roman" w:hAnsi="Times New Roman" w:cs="Times New Roman"/>
          <w:color w:val="000000" w:themeColor="text1"/>
          <w:sz w:val="28"/>
          <w:szCs w:val="28"/>
        </w:rPr>
        <w:softHyphen/>
        <w:t>циональному развитию ребёнка</w:t>
      </w:r>
      <w:r w:rsidRPr="00F702A2">
        <w:rPr>
          <w:rFonts w:ascii="Times New Roman" w:hAnsi="Times New Roman" w:cs="Times New Roman"/>
          <w:color w:val="FF0000"/>
          <w:sz w:val="28"/>
          <w:szCs w:val="28"/>
        </w:rPr>
        <w:t>.</w:t>
      </w:r>
    </w:p>
    <w:p w:rsidR="00F702A2" w:rsidRPr="00A02A43" w:rsidRDefault="00F702A2" w:rsidP="00F702A2">
      <w:pPr>
        <w:pStyle w:val="af9"/>
        <w:spacing w:line="24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Pr="00A02A43">
        <w:rPr>
          <w:rFonts w:ascii="Times New Roman" w:hAnsi="Times New Roman"/>
          <w:color w:val="000000"/>
          <w:sz w:val="28"/>
          <w:szCs w:val="28"/>
        </w:rPr>
        <w:t xml:space="preserve">Программа формирования экологической культуры, здорового и безопасного образа жизни в МБОУ «СОШ №114» при получении начального общего образования </w:t>
      </w:r>
      <w:proofErr w:type="spellStart"/>
      <w:r w:rsidRPr="00A02A43">
        <w:rPr>
          <w:rFonts w:ascii="Times New Roman" w:hAnsi="Times New Roman"/>
          <w:color w:val="000000"/>
          <w:sz w:val="28"/>
          <w:szCs w:val="28"/>
        </w:rPr>
        <w:t>cформирована</w:t>
      </w:r>
      <w:proofErr w:type="spellEnd"/>
      <w:r w:rsidRPr="00A02A43">
        <w:rPr>
          <w:rFonts w:ascii="Times New Roman" w:hAnsi="Times New Roman"/>
          <w:color w:val="000000"/>
          <w:sz w:val="28"/>
          <w:szCs w:val="28"/>
        </w:rPr>
        <w:t xml:space="preserve"> с учетом факторов, оказывающих существенное влияние на состояние здоровья детей:</w:t>
      </w:r>
    </w:p>
    <w:p w:rsidR="00F702A2" w:rsidRPr="00A02A43" w:rsidRDefault="00F702A2" w:rsidP="006203AC">
      <w:pPr>
        <w:pStyle w:val="af9"/>
        <w:numPr>
          <w:ilvl w:val="0"/>
          <w:numId w:val="72"/>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неблагоприятные экологические, социальные и экономические условия;</w:t>
      </w:r>
    </w:p>
    <w:p w:rsidR="00F702A2" w:rsidRPr="00A02A43" w:rsidRDefault="00F702A2" w:rsidP="006203AC">
      <w:pPr>
        <w:pStyle w:val="af9"/>
        <w:numPr>
          <w:ilvl w:val="0"/>
          <w:numId w:val="72"/>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F702A2" w:rsidRPr="00A02A43" w:rsidRDefault="00F702A2" w:rsidP="006203AC">
      <w:pPr>
        <w:pStyle w:val="af9"/>
        <w:numPr>
          <w:ilvl w:val="0"/>
          <w:numId w:val="72"/>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F702A2" w:rsidRPr="00A02A43" w:rsidRDefault="00F702A2" w:rsidP="006203AC">
      <w:pPr>
        <w:pStyle w:val="af9"/>
        <w:numPr>
          <w:ilvl w:val="0"/>
          <w:numId w:val="72"/>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w:t>
      </w:r>
    </w:p>
    <w:p w:rsidR="00F702A2" w:rsidRPr="00A02A43" w:rsidRDefault="002B15A1" w:rsidP="00F702A2">
      <w:pPr>
        <w:pStyle w:val="af9"/>
        <w:spacing w:line="240" w:lineRule="atLeast"/>
        <w:jc w:val="both"/>
        <w:rPr>
          <w:rFonts w:ascii="Times New Roman" w:hAnsi="Times New Roman"/>
          <w:color w:val="000000"/>
          <w:sz w:val="28"/>
          <w:szCs w:val="28"/>
        </w:rPr>
      </w:pPr>
      <w:r>
        <w:rPr>
          <w:rFonts w:ascii="Times New Roman" w:hAnsi="Times New Roman"/>
          <w:color w:val="000000"/>
          <w:sz w:val="28"/>
          <w:szCs w:val="28"/>
        </w:rPr>
        <w:t xml:space="preserve">  </w:t>
      </w:r>
    </w:p>
    <w:p w:rsidR="00F702A2" w:rsidRPr="00A02A43" w:rsidRDefault="00F702A2" w:rsidP="00F702A2">
      <w:pPr>
        <w:pStyle w:val="af9"/>
        <w:spacing w:line="240" w:lineRule="atLeast"/>
        <w:jc w:val="both"/>
        <w:rPr>
          <w:rFonts w:ascii="Times New Roman" w:hAnsi="Times New Roman"/>
          <w:b/>
          <w:color w:val="000000"/>
          <w:sz w:val="28"/>
          <w:szCs w:val="28"/>
        </w:rPr>
      </w:pPr>
      <w:r w:rsidRPr="00A02A43">
        <w:rPr>
          <w:rFonts w:ascii="Times New Roman" w:hAnsi="Times New Roman"/>
          <w:b/>
          <w:color w:val="000000"/>
          <w:sz w:val="28"/>
          <w:szCs w:val="28"/>
        </w:rPr>
        <w:t xml:space="preserve">   Цели и задачи программы </w:t>
      </w:r>
      <w:r w:rsidRPr="00A02A43">
        <w:rPr>
          <w:rFonts w:ascii="Times New Roman" w:hAnsi="Times New Roman"/>
          <w:color w:val="000000"/>
          <w:sz w:val="28"/>
          <w:szCs w:val="28"/>
        </w:rPr>
        <w:t xml:space="preserve">формирования экологической культуры, здорового и безопасного образа жизни, а также организация всей работы по ее реализации строятся на основе научной обоснованности, последовательности, возрастной и </w:t>
      </w:r>
      <w:proofErr w:type="spellStart"/>
      <w:r w:rsidRPr="00A02A43">
        <w:rPr>
          <w:rFonts w:ascii="Times New Roman" w:hAnsi="Times New Roman"/>
          <w:color w:val="000000"/>
          <w:sz w:val="28"/>
          <w:szCs w:val="28"/>
        </w:rPr>
        <w:t>социокультурной</w:t>
      </w:r>
      <w:proofErr w:type="spellEnd"/>
      <w:r w:rsidRPr="00A02A43">
        <w:rPr>
          <w:rFonts w:ascii="Times New Roman" w:hAnsi="Times New Roman"/>
          <w:color w:val="000000"/>
          <w:sz w:val="28"/>
          <w:szCs w:val="28"/>
        </w:rPr>
        <w:t xml:space="preserve"> адекватности, информационной безопасности и практической целесообразности.</w:t>
      </w:r>
    </w:p>
    <w:p w:rsidR="00F702A2" w:rsidRPr="00A02A43" w:rsidRDefault="00F702A2" w:rsidP="00F702A2">
      <w:pPr>
        <w:pStyle w:val="af9"/>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 xml:space="preserve">   </w:t>
      </w:r>
      <w:r w:rsidRPr="00A02A43">
        <w:rPr>
          <w:rFonts w:ascii="Times New Roman" w:hAnsi="Times New Roman"/>
          <w:b/>
          <w:color w:val="000000"/>
          <w:sz w:val="28"/>
          <w:szCs w:val="28"/>
        </w:rPr>
        <w:t>Основная цель программы</w:t>
      </w:r>
      <w:r w:rsidRPr="00A02A43">
        <w:rPr>
          <w:rFonts w:ascii="Times New Roman" w:hAnsi="Times New Roman"/>
          <w:color w:val="000000"/>
          <w:sz w:val="28"/>
          <w:szCs w:val="28"/>
        </w:rPr>
        <w:t xml:space="preserve">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F702A2" w:rsidRPr="00A02A43" w:rsidRDefault="00F702A2" w:rsidP="00F702A2">
      <w:pPr>
        <w:pStyle w:val="af9"/>
        <w:spacing w:line="240" w:lineRule="atLeast"/>
        <w:jc w:val="both"/>
        <w:rPr>
          <w:rFonts w:ascii="Times New Roman" w:hAnsi="Times New Roman"/>
          <w:b/>
          <w:color w:val="000000"/>
          <w:sz w:val="28"/>
          <w:szCs w:val="28"/>
        </w:rPr>
      </w:pPr>
      <w:r w:rsidRPr="00A02A43">
        <w:rPr>
          <w:rFonts w:ascii="Times New Roman" w:hAnsi="Times New Roman"/>
          <w:b/>
          <w:color w:val="000000"/>
          <w:sz w:val="28"/>
          <w:szCs w:val="28"/>
        </w:rPr>
        <w:t>Задачи:</w:t>
      </w:r>
    </w:p>
    <w:p w:rsidR="00F702A2" w:rsidRPr="00A02A43" w:rsidRDefault="00F702A2" w:rsidP="006203AC">
      <w:pPr>
        <w:pStyle w:val="af9"/>
        <w:numPr>
          <w:ilvl w:val="0"/>
          <w:numId w:val="73"/>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702A2" w:rsidRPr="00A02A43" w:rsidRDefault="00F702A2" w:rsidP="006203AC">
      <w:pPr>
        <w:pStyle w:val="af9"/>
        <w:numPr>
          <w:ilvl w:val="0"/>
          <w:numId w:val="73"/>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F702A2" w:rsidRPr="00A02A43" w:rsidRDefault="00F702A2" w:rsidP="006203AC">
      <w:pPr>
        <w:pStyle w:val="af9"/>
        <w:numPr>
          <w:ilvl w:val="0"/>
          <w:numId w:val="73"/>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 xml:space="preserve">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A02A43">
        <w:rPr>
          <w:rFonts w:ascii="Times New Roman" w:hAnsi="Times New Roman"/>
          <w:color w:val="000000"/>
          <w:sz w:val="28"/>
          <w:szCs w:val="28"/>
        </w:rPr>
        <w:t>психоактивных</w:t>
      </w:r>
      <w:proofErr w:type="spellEnd"/>
      <w:r w:rsidRPr="00A02A43">
        <w:rPr>
          <w:rFonts w:ascii="Times New Roman" w:hAnsi="Times New Roman"/>
          <w:color w:val="000000"/>
          <w:sz w:val="28"/>
          <w:szCs w:val="28"/>
        </w:rPr>
        <w:t xml:space="preserve"> веществ, об их пагубном влиянии на здоровье;</w:t>
      </w:r>
    </w:p>
    <w:p w:rsidR="00F702A2" w:rsidRPr="00A02A43" w:rsidRDefault="00F702A2" w:rsidP="006203AC">
      <w:pPr>
        <w:pStyle w:val="af9"/>
        <w:numPr>
          <w:ilvl w:val="0"/>
          <w:numId w:val="73"/>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сформировать познавательный интерес и бережное отношение к природе;</w:t>
      </w:r>
    </w:p>
    <w:p w:rsidR="00F702A2" w:rsidRPr="00A02A43" w:rsidRDefault="00F702A2" w:rsidP="006203AC">
      <w:pPr>
        <w:pStyle w:val="af9"/>
        <w:numPr>
          <w:ilvl w:val="0"/>
          <w:numId w:val="73"/>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научить школьников выполнять правила личной гигиены и развить готовность на их основе самостоятельно поддерживать свое здоровье;</w:t>
      </w:r>
    </w:p>
    <w:p w:rsidR="00F702A2" w:rsidRPr="00A02A43" w:rsidRDefault="00F702A2" w:rsidP="006203AC">
      <w:pPr>
        <w:pStyle w:val="af9"/>
        <w:numPr>
          <w:ilvl w:val="0"/>
          <w:numId w:val="73"/>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сформировать представление о правильном (здоровом) питании, его режиме, структуре, полезных продуктах;</w:t>
      </w:r>
    </w:p>
    <w:p w:rsidR="00F702A2" w:rsidRPr="00A02A43" w:rsidRDefault="00F702A2" w:rsidP="006203AC">
      <w:pPr>
        <w:pStyle w:val="af9"/>
        <w:numPr>
          <w:ilvl w:val="0"/>
          <w:numId w:val="73"/>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F702A2" w:rsidRPr="00A02A43" w:rsidRDefault="00F702A2" w:rsidP="006203AC">
      <w:pPr>
        <w:pStyle w:val="af9"/>
        <w:numPr>
          <w:ilvl w:val="0"/>
          <w:numId w:val="73"/>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обучить безопасному поведению в окружающей среде и элементарным навыкам поведения в экстремальных ситуациях;</w:t>
      </w:r>
    </w:p>
    <w:p w:rsidR="00F702A2" w:rsidRPr="00A02A43" w:rsidRDefault="00F702A2" w:rsidP="006203AC">
      <w:pPr>
        <w:pStyle w:val="af9"/>
        <w:numPr>
          <w:ilvl w:val="0"/>
          <w:numId w:val="73"/>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сформировать навыки позитивного общения;</w:t>
      </w:r>
    </w:p>
    <w:p w:rsidR="00F702A2" w:rsidRPr="00A02A43" w:rsidRDefault="00F702A2" w:rsidP="006203AC">
      <w:pPr>
        <w:pStyle w:val="af9"/>
        <w:numPr>
          <w:ilvl w:val="0"/>
          <w:numId w:val="73"/>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научить осознанному выбору поступков, стиля поведения, позволяющих сохранять и укреплять здоровье;</w:t>
      </w:r>
    </w:p>
    <w:p w:rsidR="00F702A2" w:rsidRDefault="00F702A2" w:rsidP="006203AC">
      <w:pPr>
        <w:pStyle w:val="af9"/>
        <w:numPr>
          <w:ilvl w:val="0"/>
          <w:numId w:val="73"/>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F702A2" w:rsidRPr="00A02A43" w:rsidRDefault="00F702A2" w:rsidP="00101ACC">
      <w:pPr>
        <w:pStyle w:val="af9"/>
        <w:spacing w:line="240" w:lineRule="atLeast"/>
        <w:jc w:val="both"/>
        <w:rPr>
          <w:rFonts w:ascii="Times New Roman" w:hAnsi="Times New Roman"/>
          <w:color w:val="000000"/>
          <w:sz w:val="28"/>
          <w:szCs w:val="28"/>
        </w:rPr>
      </w:pPr>
    </w:p>
    <w:p w:rsidR="00F702A2" w:rsidRPr="00A02A43" w:rsidRDefault="00F702A2" w:rsidP="00F702A2">
      <w:pPr>
        <w:pStyle w:val="af9"/>
        <w:spacing w:line="240" w:lineRule="atLeast"/>
        <w:jc w:val="both"/>
        <w:rPr>
          <w:rFonts w:ascii="Times New Roman" w:hAnsi="Times New Roman"/>
          <w:b/>
          <w:color w:val="000000"/>
          <w:sz w:val="28"/>
          <w:szCs w:val="28"/>
        </w:rPr>
      </w:pPr>
      <w:r w:rsidRPr="00A02A43">
        <w:rPr>
          <w:rFonts w:ascii="Times New Roman" w:hAnsi="Times New Roman"/>
          <w:b/>
          <w:color w:val="000000"/>
          <w:sz w:val="28"/>
          <w:szCs w:val="28"/>
        </w:rPr>
        <w:t>Основные направления программы</w:t>
      </w:r>
    </w:p>
    <w:p w:rsidR="00F702A2" w:rsidRPr="00A02A43" w:rsidRDefault="00F702A2" w:rsidP="00F702A2">
      <w:pPr>
        <w:pStyle w:val="af9"/>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 xml:space="preserve">     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w:t>
      </w:r>
    </w:p>
    <w:p w:rsidR="00F702A2" w:rsidRPr="00A02A43" w:rsidRDefault="00F702A2" w:rsidP="00F702A2">
      <w:pPr>
        <w:pStyle w:val="af9"/>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 xml:space="preserve">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F702A2" w:rsidRDefault="00F702A2" w:rsidP="00F702A2">
      <w:pPr>
        <w:pStyle w:val="af9"/>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 xml:space="preserve">    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B15A1" w:rsidRPr="00A02A43" w:rsidRDefault="002B15A1" w:rsidP="00F702A2">
      <w:pPr>
        <w:pStyle w:val="af9"/>
        <w:spacing w:line="240" w:lineRule="atLeast"/>
        <w:jc w:val="both"/>
        <w:rPr>
          <w:rFonts w:ascii="Times New Roman" w:hAnsi="Times New Roman"/>
          <w:color w:val="000000"/>
          <w:sz w:val="28"/>
          <w:szCs w:val="28"/>
        </w:rPr>
      </w:pPr>
    </w:p>
    <w:p w:rsidR="00F702A2" w:rsidRPr="00A02A43" w:rsidRDefault="00F702A2" w:rsidP="00F702A2">
      <w:pPr>
        <w:pStyle w:val="af9"/>
        <w:spacing w:line="240" w:lineRule="atLeast"/>
        <w:jc w:val="both"/>
        <w:rPr>
          <w:rFonts w:ascii="Times New Roman" w:hAnsi="Times New Roman"/>
          <w:color w:val="000000"/>
          <w:sz w:val="28"/>
          <w:szCs w:val="28"/>
        </w:rPr>
      </w:pPr>
      <w:r w:rsidRPr="00A02A43">
        <w:rPr>
          <w:rFonts w:ascii="Times New Roman" w:hAnsi="Times New Roman"/>
          <w:b/>
          <w:color w:val="000000"/>
          <w:sz w:val="28"/>
          <w:szCs w:val="28"/>
        </w:rPr>
        <w:t>Основные виды деятельности обучающихся:</w:t>
      </w:r>
      <w:r w:rsidRPr="00A02A43">
        <w:rPr>
          <w:rFonts w:ascii="Times New Roman" w:hAnsi="Times New Roman"/>
          <w:color w:val="000000"/>
          <w:sz w:val="28"/>
          <w:szCs w:val="28"/>
        </w:rPr>
        <w:t xml:space="preserve"> </w:t>
      </w:r>
    </w:p>
    <w:p w:rsidR="00F702A2" w:rsidRPr="00A02A43" w:rsidRDefault="00F702A2" w:rsidP="006203AC">
      <w:pPr>
        <w:pStyle w:val="af9"/>
        <w:numPr>
          <w:ilvl w:val="0"/>
          <w:numId w:val="74"/>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 xml:space="preserve">учебная, </w:t>
      </w:r>
    </w:p>
    <w:p w:rsidR="00F702A2" w:rsidRPr="00A02A43" w:rsidRDefault="00F702A2" w:rsidP="006203AC">
      <w:pPr>
        <w:pStyle w:val="af9"/>
        <w:numPr>
          <w:ilvl w:val="0"/>
          <w:numId w:val="74"/>
        </w:numPr>
        <w:spacing w:line="240" w:lineRule="atLeast"/>
        <w:rPr>
          <w:rFonts w:ascii="Times New Roman" w:hAnsi="Times New Roman"/>
          <w:color w:val="000000"/>
          <w:sz w:val="28"/>
          <w:szCs w:val="28"/>
        </w:rPr>
      </w:pPr>
      <w:proofErr w:type="spellStart"/>
      <w:r w:rsidRPr="00A02A43">
        <w:rPr>
          <w:rFonts w:ascii="Times New Roman" w:hAnsi="Times New Roman"/>
          <w:color w:val="000000"/>
          <w:sz w:val="28"/>
          <w:szCs w:val="28"/>
        </w:rPr>
        <w:t>учебно­исследовательская</w:t>
      </w:r>
      <w:proofErr w:type="spellEnd"/>
      <w:r w:rsidRPr="00A02A43">
        <w:rPr>
          <w:rFonts w:ascii="Times New Roman" w:hAnsi="Times New Roman"/>
          <w:color w:val="000000"/>
          <w:sz w:val="28"/>
          <w:szCs w:val="28"/>
        </w:rPr>
        <w:t xml:space="preserve">, </w:t>
      </w:r>
    </w:p>
    <w:p w:rsidR="00F702A2" w:rsidRPr="00A02A43" w:rsidRDefault="00F702A2" w:rsidP="006203AC">
      <w:pPr>
        <w:pStyle w:val="af9"/>
        <w:numPr>
          <w:ilvl w:val="0"/>
          <w:numId w:val="74"/>
        </w:numPr>
        <w:spacing w:line="240" w:lineRule="atLeast"/>
        <w:rPr>
          <w:rFonts w:ascii="Times New Roman" w:hAnsi="Times New Roman"/>
          <w:color w:val="000000"/>
          <w:sz w:val="28"/>
          <w:szCs w:val="28"/>
        </w:rPr>
      </w:pPr>
      <w:proofErr w:type="spellStart"/>
      <w:r w:rsidRPr="00A02A43">
        <w:rPr>
          <w:rFonts w:ascii="Times New Roman" w:hAnsi="Times New Roman"/>
          <w:color w:val="000000"/>
          <w:sz w:val="28"/>
          <w:szCs w:val="28"/>
        </w:rPr>
        <w:t>образно­познавательная</w:t>
      </w:r>
      <w:proofErr w:type="spellEnd"/>
      <w:r w:rsidRPr="00A02A43">
        <w:rPr>
          <w:rFonts w:ascii="Times New Roman" w:hAnsi="Times New Roman"/>
          <w:color w:val="000000"/>
          <w:sz w:val="28"/>
          <w:szCs w:val="28"/>
        </w:rPr>
        <w:t xml:space="preserve">, игровая, </w:t>
      </w:r>
    </w:p>
    <w:p w:rsidR="00F702A2" w:rsidRPr="00A02A43" w:rsidRDefault="00F702A2" w:rsidP="006203AC">
      <w:pPr>
        <w:pStyle w:val="af9"/>
        <w:numPr>
          <w:ilvl w:val="0"/>
          <w:numId w:val="74"/>
        </w:numPr>
        <w:spacing w:line="240" w:lineRule="atLeast"/>
        <w:rPr>
          <w:rFonts w:ascii="Times New Roman" w:hAnsi="Times New Roman"/>
          <w:color w:val="000000"/>
          <w:sz w:val="28"/>
          <w:szCs w:val="28"/>
        </w:rPr>
      </w:pPr>
      <w:proofErr w:type="spellStart"/>
      <w:r w:rsidRPr="00A02A43">
        <w:rPr>
          <w:rFonts w:ascii="Times New Roman" w:hAnsi="Times New Roman"/>
          <w:color w:val="000000"/>
          <w:sz w:val="28"/>
          <w:szCs w:val="28"/>
        </w:rPr>
        <w:t>рефлексивно­оценочная</w:t>
      </w:r>
      <w:proofErr w:type="spellEnd"/>
      <w:r w:rsidRPr="00A02A43">
        <w:rPr>
          <w:rFonts w:ascii="Times New Roman" w:hAnsi="Times New Roman"/>
          <w:color w:val="000000"/>
          <w:sz w:val="28"/>
          <w:szCs w:val="28"/>
        </w:rPr>
        <w:t xml:space="preserve">, </w:t>
      </w:r>
    </w:p>
    <w:p w:rsidR="00F702A2" w:rsidRPr="00A02A43" w:rsidRDefault="00F702A2" w:rsidP="006203AC">
      <w:pPr>
        <w:pStyle w:val="af9"/>
        <w:numPr>
          <w:ilvl w:val="0"/>
          <w:numId w:val="74"/>
        </w:numPr>
        <w:spacing w:line="240" w:lineRule="atLeast"/>
        <w:rPr>
          <w:rFonts w:ascii="Times New Roman" w:hAnsi="Times New Roman"/>
          <w:color w:val="000000"/>
          <w:sz w:val="28"/>
          <w:szCs w:val="28"/>
        </w:rPr>
      </w:pPr>
      <w:r w:rsidRPr="00A02A43">
        <w:rPr>
          <w:rFonts w:ascii="Times New Roman" w:hAnsi="Times New Roman"/>
          <w:color w:val="000000"/>
          <w:sz w:val="28"/>
          <w:szCs w:val="28"/>
        </w:rPr>
        <w:t xml:space="preserve">регулятивная, </w:t>
      </w:r>
    </w:p>
    <w:p w:rsidR="00F702A2" w:rsidRPr="00A02A43" w:rsidRDefault="00F702A2" w:rsidP="006203AC">
      <w:pPr>
        <w:pStyle w:val="af9"/>
        <w:numPr>
          <w:ilvl w:val="0"/>
          <w:numId w:val="74"/>
        </w:numPr>
        <w:spacing w:line="240" w:lineRule="atLeast"/>
        <w:rPr>
          <w:rFonts w:ascii="Times New Roman" w:hAnsi="Times New Roman"/>
          <w:color w:val="000000"/>
          <w:sz w:val="28"/>
          <w:szCs w:val="28"/>
        </w:rPr>
      </w:pPr>
      <w:proofErr w:type="spellStart"/>
      <w:r w:rsidRPr="00A02A43">
        <w:rPr>
          <w:rFonts w:ascii="Times New Roman" w:hAnsi="Times New Roman"/>
          <w:color w:val="000000"/>
          <w:sz w:val="28"/>
          <w:szCs w:val="28"/>
        </w:rPr>
        <w:t>креативная</w:t>
      </w:r>
      <w:proofErr w:type="spellEnd"/>
      <w:r w:rsidRPr="00A02A43">
        <w:rPr>
          <w:rFonts w:ascii="Times New Roman" w:hAnsi="Times New Roman"/>
          <w:color w:val="000000"/>
          <w:sz w:val="28"/>
          <w:szCs w:val="28"/>
        </w:rPr>
        <w:t>,</w:t>
      </w:r>
    </w:p>
    <w:p w:rsidR="00F702A2" w:rsidRPr="00A02A43" w:rsidRDefault="00F702A2" w:rsidP="006203AC">
      <w:pPr>
        <w:pStyle w:val="af9"/>
        <w:numPr>
          <w:ilvl w:val="0"/>
          <w:numId w:val="74"/>
        </w:numPr>
        <w:spacing w:line="240" w:lineRule="atLeast"/>
        <w:rPr>
          <w:rFonts w:ascii="Times New Roman" w:hAnsi="Times New Roman"/>
          <w:color w:val="000000"/>
          <w:sz w:val="28"/>
          <w:szCs w:val="28"/>
        </w:rPr>
      </w:pPr>
      <w:r w:rsidRPr="00A02A43">
        <w:rPr>
          <w:rFonts w:ascii="Times New Roman" w:hAnsi="Times New Roman"/>
          <w:color w:val="000000"/>
          <w:sz w:val="28"/>
          <w:szCs w:val="28"/>
        </w:rPr>
        <w:t xml:space="preserve">общественно полезная. </w:t>
      </w:r>
    </w:p>
    <w:p w:rsidR="00F702A2" w:rsidRPr="00A02A43" w:rsidRDefault="00F702A2" w:rsidP="00F702A2">
      <w:pPr>
        <w:pStyle w:val="af9"/>
        <w:spacing w:line="240" w:lineRule="atLeast"/>
        <w:jc w:val="both"/>
        <w:rPr>
          <w:rFonts w:ascii="Times New Roman" w:hAnsi="Times New Roman"/>
          <w:color w:val="000000"/>
          <w:sz w:val="28"/>
          <w:szCs w:val="28"/>
        </w:rPr>
      </w:pPr>
      <w:r w:rsidRPr="00A02A43">
        <w:rPr>
          <w:rFonts w:ascii="Times New Roman" w:hAnsi="Times New Roman"/>
          <w:b/>
          <w:color w:val="000000"/>
          <w:sz w:val="28"/>
          <w:szCs w:val="28"/>
        </w:rPr>
        <w:t xml:space="preserve">Формируемые ценности: </w:t>
      </w:r>
      <w:r w:rsidRPr="00A02A43">
        <w:rPr>
          <w:rFonts w:ascii="Times New Roman" w:hAnsi="Times New Roman"/>
          <w:color w:val="000000"/>
          <w:sz w:val="28"/>
          <w:szCs w:val="28"/>
        </w:rPr>
        <w:t xml:space="preserve">природа, здоровье, экологическая культура, экологически безопасное поведение. </w:t>
      </w:r>
    </w:p>
    <w:p w:rsidR="00F702A2" w:rsidRPr="00A02A43" w:rsidRDefault="00F702A2" w:rsidP="00F702A2">
      <w:pPr>
        <w:pStyle w:val="af9"/>
        <w:spacing w:line="240" w:lineRule="atLeast"/>
        <w:jc w:val="both"/>
        <w:rPr>
          <w:rFonts w:ascii="Times New Roman" w:hAnsi="Times New Roman"/>
          <w:color w:val="000000"/>
          <w:sz w:val="28"/>
          <w:szCs w:val="28"/>
        </w:rPr>
      </w:pPr>
      <w:r w:rsidRPr="00A02A43">
        <w:rPr>
          <w:rFonts w:ascii="Times New Roman" w:hAnsi="Times New Roman"/>
          <w:b/>
          <w:color w:val="000000"/>
          <w:sz w:val="28"/>
          <w:szCs w:val="28"/>
        </w:rPr>
        <w:t>Основные формы организации внеурочной деятельности:</w:t>
      </w:r>
      <w:r w:rsidRPr="00A02A43">
        <w:rPr>
          <w:rFonts w:ascii="Times New Roman" w:hAnsi="Times New Roman"/>
          <w:color w:val="000000"/>
          <w:sz w:val="28"/>
          <w:szCs w:val="28"/>
        </w:rPr>
        <w:t xml:space="preserve"> развивающие ситуации игрового и учебного типа. </w:t>
      </w:r>
    </w:p>
    <w:p w:rsidR="00F702A2" w:rsidRPr="00A02A43" w:rsidRDefault="00F702A2" w:rsidP="00F702A2">
      <w:pPr>
        <w:pStyle w:val="af9"/>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 xml:space="preserve">    Системная работа на уровне начального общего образования по формированию экологической культуры, здорового и безопасного образа жизни организуется по следующим направлениям:</w:t>
      </w:r>
    </w:p>
    <w:p w:rsidR="00F702A2" w:rsidRPr="00A02A43" w:rsidRDefault="00F702A2" w:rsidP="006203AC">
      <w:pPr>
        <w:pStyle w:val="af9"/>
        <w:numPr>
          <w:ilvl w:val="0"/>
          <w:numId w:val="75"/>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 xml:space="preserve">организация учебной и внеурочной деятельности обучающихся; </w:t>
      </w:r>
    </w:p>
    <w:p w:rsidR="00F702A2" w:rsidRPr="00A02A43" w:rsidRDefault="00F702A2" w:rsidP="006203AC">
      <w:pPr>
        <w:pStyle w:val="af9"/>
        <w:numPr>
          <w:ilvl w:val="0"/>
          <w:numId w:val="75"/>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 xml:space="preserve">организация </w:t>
      </w:r>
      <w:proofErr w:type="spellStart"/>
      <w:r w:rsidRPr="00A02A43">
        <w:rPr>
          <w:rFonts w:ascii="Times New Roman" w:hAnsi="Times New Roman"/>
          <w:color w:val="000000"/>
          <w:sz w:val="28"/>
          <w:szCs w:val="28"/>
        </w:rPr>
        <w:t>физкультурно</w:t>
      </w:r>
      <w:proofErr w:type="spellEnd"/>
      <w:r>
        <w:rPr>
          <w:rFonts w:ascii="Times New Roman" w:hAnsi="Times New Roman"/>
          <w:color w:val="000000"/>
          <w:sz w:val="28"/>
          <w:szCs w:val="28"/>
        </w:rPr>
        <w:t xml:space="preserve"> </w:t>
      </w:r>
      <w:r w:rsidRPr="00A02A43">
        <w:rPr>
          <w:rFonts w:ascii="Times New Roman" w:hAnsi="Times New Roman"/>
          <w:color w:val="000000"/>
          <w:sz w:val="28"/>
          <w:szCs w:val="28"/>
        </w:rPr>
        <w:t>­</w:t>
      </w:r>
      <w:r>
        <w:rPr>
          <w:rFonts w:ascii="Times New Roman" w:hAnsi="Times New Roman"/>
          <w:color w:val="000000"/>
          <w:sz w:val="28"/>
          <w:szCs w:val="28"/>
        </w:rPr>
        <w:t xml:space="preserve"> </w:t>
      </w:r>
      <w:r w:rsidRPr="00A02A43">
        <w:rPr>
          <w:rFonts w:ascii="Times New Roman" w:hAnsi="Times New Roman"/>
          <w:color w:val="000000"/>
          <w:sz w:val="28"/>
          <w:szCs w:val="28"/>
        </w:rPr>
        <w:t xml:space="preserve">оздоровительной работы; </w:t>
      </w:r>
    </w:p>
    <w:p w:rsidR="00F702A2" w:rsidRPr="00A02A43" w:rsidRDefault="00F702A2" w:rsidP="006203AC">
      <w:pPr>
        <w:pStyle w:val="af9"/>
        <w:numPr>
          <w:ilvl w:val="0"/>
          <w:numId w:val="75"/>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реализация дополнительных образовательных курсов;</w:t>
      </w:r>
    </w:p>
    <w:p w:rsidR="00F702A2" w:rsidRPr="00A02A43" w:rsidRDefault="00F702A2" w:rsidP="006203AC">
      <w:pPr>
        <w:pStyle w:val="af9"/>
        <w:numPr>
          <w:ilvl w:val="0"/>
          <w:numId w:val="75"/>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организация работы с родителями (законными представителями).</w:t>
      </w:r>
    </w:p>
    <w:p w:rsidR="00F702A2" w:rsidRPr="00A02A43" w:rsidRDefault="00F702A2" w:rsidP="00F702A2">
      <w:pPr>
        <w:pStyle w:val="af9"/>
        <w:spacing w:line="240" w:lineRule="atLeast"/>
        <w:jc w:val="center"/>
        <w:rPr>
          <w:rFonts w:ascii="Times New Roman" w:hAnsi="Times New Roman"/>
          <w:b/>
          <w:color w:val="000000"/>
          <w:sz w:val="28"/>
          <w:szCs w:val="28"/>
        </w:rPr>
      </w:pPr>
    </w:p>
    <w:p w:rsidR="00F702A2" w:rsidRPr="00A02A43" w:rsidRDefault="00F702A2" w:rsidP="00F702A2">
      <w:pPr>
        <w:pStyle w:val="af9"/>
        <w:spacing w:line="240" w:lineRule="atLeast"/>
        <w:jc w:val="center"/>
        <w:rPr>
          <w:rFonts w:ascii="Times New Roman" w:hAnsi="Times New Roman"/>
          <w:b/>
          <w:color w:val="000000"/>
          <w:sz w:val="28"/>
          <w:szCs w:val="28"/>
        </w:rPr>
      </w:pPr>
      <w:r w:rsidRPr="00A02A43">
        <w:rPr>
          <w:rFonts w:ascii="Times New Roman" w:hAnsi="Times New Roman"/>
          <w:b/>
          <w:color w:val="000000"/>
          <w:sz w:val="28"/>
          <w:szCs w:val="28"/>
        </w:rPr>
        <w:t xml:space="preserve">Модель организации работы МБОУ «СОШ №114» </w:t>
      </w:r>
    </w:p>
    <w:p w:rsidR="00F702A2" w:rsidRPr="00A02A43" w:rsidRDefault="00F702A2" w:rsidP="00F702A2">
      <w:pPr>
        <w:pStyle w:val="af9"/>
        <w:spacing w:line="240" w:lineRule="atLeast"/>
        <w:jc w:val="center"/>
        <w:rPr>
          <w:rFonts w:ascii="Times New Roman" w:hAnsi="Times New Roman"/>
          <w:b/>
          <w:color w:val="000000"/>
          <w:sz w:val="28"/>
          <w:szCs w:val="28"/>
        </w:rPr>
      </w:pPr>
      <w:r w:rsidRPr="00A02A43">
        <w:rPr>
          <w:rFonts w:ascii="Times New Roman" w:hAnsi="Times New Roman"/>
          <w:b/>
          <w:color w:val="000000"/>
          <w:sz w:val="28"/>
          <w:szCs w:val="28"/>
        </w:rPr>
        <w:t>по реализации программы</w:t>
      </w:r>
    </w:p>
    <w:p w:rsidR="00F702A2" w:rsidRPr="00A02A43" w:rsidRDefault="00F702A2" w:rsidP="00F702A2">
      <w:pPr>
        <w:pStyle w:val="af9"/>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 xml:space="preserve">   Работа МБОУ «СОШ №114» по реализации программы формирования экологической культуры, здорового и безопасного образа жизни реализуется  в два этапа. </w:t>
      </w:r>
    </w:p>
    <w:p w:rsidR="00F702A2" w:rsidRPr="00A02A43" w:rsidRDefault="00F702A2" w:rsidP="00F702A2">
      <w:pPr>
        <w:pStyle w:val="af9"/>
        <w:spacing w:line="240" w:lineRule="atLeast"/>
        <w:jc w:val="both"/>
        <w:rPr>
          <w:rFonts w:ascii="Times New Roman" w:hAnsi="Times New Roman"/>
          <w:color w:val="000000"/>
          <w:sz w:val="28"/>
          <w:szCs w:val="28"/>
        </w:rPr>
      </w:pPr>
      <w:r w:rsidRPr="00A02A43">
        <w:rPr>
          <w:rFonts w:ascii="Times New Roman" w:hAnsi="Times New Roman"/>
          <w:b/>
          <w:color w:val="000000"/>
          <w:sz w:val="28"/>
          <w:szCs w:val="28"/>
        </w:rPr>
        <w:t>Первый этап</w:t>
      </w:r>
      <w:r w:rsidRPr="00A02A43">
        <w:rPr>
          <w:rFonts w:ascii="Times New Roman" w:hAnsi="Times New Roman"/>
          <w:color w:val="000000"/>
          <w:sz w:val="28"/>
          <w:szCs w:val="28"/>
        </w:rPr>
        <w:t xml:space="preserve"> - анализ состояния и планирование по данному направлению, в том числе по:</w:t>
      </w:r>
    </w:p>
    <w:p w:rsidR="00F702A2" w:rsidRPr="00A02A43" w:rsidRDefault="00F702A2" w:rsidP="006203AC">
      <w:pPr>
        <w:pStyle w:val="af9"/>
        <w:numPr>
          <w:ilvl w:val="0"/>
          <w:numId w:val="76"/>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 xml:space="preserve">организации режима дня детей, их нагрузкам, питанию, </w:t>
      </w:r>
      <w:proofErr w:type="spellStart"/>
      <w:r w:rsidRPr="00A02A43">
        <w:rPr>
          <w:rFonts w:ascii="Times New Roman" w:hAnsi="Times New Roman"/>
          <w:color w:val="000000"/>
          <w:sz w:val="28"/>
          <w:szCs w:val="28"/>
        </w:rPr>
        <w:t>физкультурно­оздоровительной</w:t>
      </w:r>
      <w:proofErr w:type="spellEnd"/>
      <w:r w:rsidRPr="00A02A43">
        <w:rPr>
          <w:rFonts w:ascii="Times New Roman" w:hAnsi="Times New Roman"/>
          <w:color w:val="000000"/>
          <w:sz w:val="28"/>
          <w:szCs w:val="28"/>
        </w:rPr>
        <w:t xml:space="preserve"> работе, </w:t>
      </w:r>
      <w:proofErr w:type="spellStart"/>
      <w:r w:rsidRPr="00A02A43">
        <w:rPr>
          <w:rFonts w:ascii="Times New Roman" w:hAnsi="Times New Roman"/>
          <w:color w:val="000000"/>
          <w:sz w:val="28"/>
          <w:szCs w:val="28"/>
        </w:rPr>
        <w:t>сформированности</w:t>
      </w:r>
      <w:proofErr w:type="spellEnd"/>
      <w:r w:rsidRPr="00A02A43">
        <w:rPr>
          <w:rFonts w:ascii="Times New Roman" w:hAnsi="Times New Roman"/>
          <w:color w:val="000000"/>
          <w:sz w:val="28"/>
          <w:szCs w:val="28"/>
        </w:rPr>
        <w:t xml:space="preserve"> элементарных навыков гигиены, рационального питания и профилактике вредных привычек;</w:t>
      </w:r>
    </w:p>
    <w:p w:rsidR="00F702A2" w:rsidRPr="00A02A43" w:rsidRDefault="00F702A2" w:rsidP="006203AC">
      <w:pPr>
        <w:pStyle w:val="af9"/>
        <w:numPr>
          <w:ilvl w:val="0"/>
          <w:numId w:val="76"/>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w:t>
      </w:r>
    </w:p>
    <w:p w:rsidR="00F702A2" w:rsidRPr="00A02A43" w:rsidRDefault="00F702A2" w:rsidP="006203AC">
      <w:pPr>
        <w:pStyle w:val="af9"/>
        <w:numPr>
          <w:ilvl w:val="0"/>
          <w:numId w:val="76"/>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выделению приоритетов в воспитательной работе с учетом результатов проведенного анализа, а также возрастных особенностей обучающихся при получении начального общего образования.</w:t>
      </w:r>
    </w:p>
    <w:p w:rsidR="00F702A2" w:rsidRPr="00A02A43" w:rsidRDefault="00F702A2" w:rsidP="00F702A2">
      <w:pPr>
        <w:pStyle w:val="af9"/>
        <w:spacing w:line="240" w:lineRule="atLeast"/>
        <w:jc w:val="both"/>
        <w:rPr>
          <w:rFonts w:ascii="Times New Roman" w:hAnsi="Times New Roman"/>
          <w:color w:val="000000"/>
          <w:sz w:val="28"/>
          <w:szCs w:val="28"/>
        </w:rPr>
      </w:pPr>
      <w:r w:rsidRPr="00A02A43">
        <w:rPr>
          <w:rFonts w:ascii="Times New Roman" w:hAnsi="Times New Roman"/>
          <w:b/>
          <w:color w:val="000000"/>
          <w:sz w:val="28"/>
          <w:szCs w:val="28"/>
        </w:rPr>
        <w:t xml:space="preserve">Второй этап </w:t>
      </w:r>
      <w:r w:rsidRPr="00A02A43">
        <w:rPr>
          <w:rFonts w:ascii="Times New Roman" w:hAnsi="Times New Roman"/>
          <w:color w:val="000000"/>
          <w:sz w:val="28"/>
          <w:szCs w:val="28"/>
        </w:rPr>
        <w:t xml:space="preserve">- организация просветительской, </w:t>
      </w:r>
      <w:proofErr w:type="spellStart"/>
      <w:r w:rsidRPr="00A02A43">
        <w:rPr>
          <w:rFonts w:ascii="Times New Roman" w:hAnsi="Times New Roman"/>
          <w:color w:val="000000"/>
          <w:sz w:val="28"/>
          <w:szCs w:val="28"/>
        </w:rPr>
        <w:t>учебно­воспитательной</w:t>
      </w:r>
      <w:proofErr w:type="spellEnd"/>
      <w:r w:rsidRPr="00A02A43">
        <w:rPr>
          <w:rFonts w:ascii="Times New Roman" w:hAnsi="Times New Roman"/>
          <w:color w:val="000000"/>
          <w:sz w:val="28"/>
          <w:szCs w:val="28"/>
        </w:rPr>
        <w:t xml:space="preserve"> и методической работы  по данному направлению.</w:t>
      </w:r>
    </w:p>
    <w:p w:rsidR="00F702A2" w:rsidRPr="00A02A43" w:rsidRDefault="00F702A2" w:rsidP="00F702A2">
      <w:pPr>
        <w:pStyle w:val="af9"/>
        <w:spacing w:line="240" w:lineRule="atLeast"/>
        <w:jc w:val="both"/>
        <w:rPr>
          <w:rFonts w:ascii="Times New Roman" w:hAnsi="Times New Roman"/>
          <w:color w:val="000000"/>
          <w:sz w:val="28"/>
          <w:szCs w:val="28"/>
        </w:rPr>
      </w:pPr>
    </w:p>
    <w:p w:rsidR="00F702A2" w:rsidRPr="00A02A43" w:rsidRDefault="00F702A2" w:rsidP="00F702A2">
      <w:pPr>
        <w:pStyle w:val="af9"/>
        <w:spacing w:line="240" w:lineRule="atLeast"/>
        <w:jc w:val="both"/>
        <w:rPr>
          <w:rFonts w:ascii="Times New Roman" w:hAnsi="Times New Roman"/>
          <w:b/>
          <w:color w:val="000000"/>
          <w:sz w:val="28"/>
          <w:szCs w:val="28"/>
        </w:rPr>
      </w:pPr>
      <w:r w:rsidRPr="00A02A43">
        <w:rPr>
          <w:rFonts w:ascii="Times New Roman" w:hAnsi="Times New Roman"/>
          <w:b/>
          <w:color w:val="000000"/>
          <w:sz w:val="28"/>
          <w:szCs w:val="28"/>
        </w:rPr>
        <w:t xml:space="preserve">Просветительская, </w:t>
      </w:r>
      <w:proofErr w:type="spellStart"/>
      <w:r w:rsidRPr="00A02A43">
        <w:rPr>
          <w:rFonts w:ascii="Times New Roman" w:hAnsi="Times New Roman"/>
          <w:b/>
          <w:color w:val="000000"/>
          <w:sz w:val="28"/>
          <w:szCs w:val="28"/>
        </w:rPr>
        <w:t>учебно</w:t>
      </w:r>
      <w:proofErr w:type="spellEnd"/>
      <w:r>
        <w:rPr>
          <w:rFonts w:ascii="Times New Roman" w:hAnsi="Times New Roman"/>
          <w:b/>
          <w:color w:val="000000"/>
          <w:sz w:val="28"/>
          <w:szCs w:val="28"/>
        </w:rPr>
        <w:t xml:space="preserve"> </w:t>
      </w:r>
      <w:r w:rsidRPr="00A02A43">
        <w:rPr>
          <w:rFonts w:ascii="Times New Roman" w:hAnsi="Times New Roman"/>
          <w:b/>
          <w:color w:val="000000"/>
          <w:sz w:val="28"/>
          <w:szCs w:val="28"/>
        </w:rPr>
        <w:t>­</w:t>
      </w:r>
      <w:r>
        <w:rPr>
          <w:rFonts w:ascii="Times New Roman" w:hAnsi="Times New Roman"/>
          <w:b/>
          <w:color w:val="000000"/>
          <w:sz w:val="28"/>
          <w:szCs w:val="28"/>
        </w:rPr>
        <w:t xml:space="preserve"> </w:t>
      </w:r>
      <w:r w:rsidRPr="00A02A43">
        <w:rPr>
          <w:rFonts w:ascii="Times New Roman" w:hAnsi="Times New Roman"/>
          <w:b/>
          <w:color w:val="000000"/>
          <w:sz w:val="28"/>
          <w:szCs w:val="28"/>
        </w:rPr>
        <w:t>воспитательная работа с обучающимися, направленная на формирование экологической культуры, здорового и безопасного образа жизни, включает:</w:t>
      </w:r>
    </w:p>
    <w:p w:rsidR="00F702A2" w:rsidRPr="00A02A43" w:rsidRDefault="00F702A2" w:rsidP="006203AC">
      <w:pPr>
        <w:pStyle w:val="af9"/>
        <w:numPr>
          <w:ilvl w:val="0"/>
          <w:numId w:val="77"/>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внедрение в систему работы школы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F702A2" w:rsidRPr="00A02A43" w:rsidRDefault="00F702A2" w:rsidP="006203AC">
      <w:pPr>
        <w:pStyle w:val="af9"/>
        <w:numPr>
          <w:ilvl w:val="0"/>
          <w:numId w:val="77"/>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F702A2" w:rsidRPr="00A02A43" w:rsidRDefault="00F702A2" w:rsidP="006203AC">
      <w:pPr>
        <w:pStyle w:val="af9"/>
        <w:numPr>
          <w:ilvl w:val="0"/>
          <w:numId w:val="77"/>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F702A2" w:rsidRPr="00A02A43" w:rsidRDefault="00F702A2" w:rsidP="006203AC">
      <w:pPr>
        <w:pStyle w:val="af9"/>
        <w:numPr>
          <w:ilvl w:val="0"/>
          <w:numId w:val="77"/>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F702A2" w:rsidRPr="00A02A43" w:rsidRDefault="00F702A2" w:rsidP="006203AC">
      <w:pPr>
        <w:pStyle w:val="af9"/>
        <w:numPr>
          <w:ilvl w:val="0"/>
          <w:numId w:val="77"/>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 xml:space="preserve">приобретение для педагогов, специалистов и родителей (законных представителей) необходимой </w:t>
      </w:r>
      <w:proofErr w:type="spellStart"/>
      <w:r w:rsidRPr="00A02A43">
        <w:rPr>
          <w:rFonts w:ascii="Times New Roman" w:hAnsi="Times New Roman"/>
          <w:color w:val="000000"/>
          <w:sz w:val="28"/>
          <w:szCs w:val="28"/>
        </w:rPr>
        <w:t>научно­методической</w:t>
      </w:r>
      <w:proofErr w:type="spellEnd"/>
      <w:r w:rsidRPr="00A02A43">
        <w:rPr>
          <w:rFonts w:ascii="Times New Roman" w:hAnsi="Times New Roman"/>
          <w:color w:val="000000"/>
          <w:sz w:val="28"/>
          <w:szCs w:val="28"/>
        </w:rPr>
        <w:t xml:space="preserve"> литературы;</w:t>
      </w:r>
    </w:p>
    <w:p w:rsidR="00F702A2" w:rsidRPr="00A02A43" w:rsidRDefault="00F702A2" w:rsidP="006203AC">
      <w:pPr>
        <w:pStyle w:val="af9"/>
        <w:numPr>
          <w:ilvl w:val="0"/>
          <w:numId w:val="77"/>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F702A2" w:rsidRPr="00A02A43" w:rsidRDefault="00F702A2" w:rsidP="00F702A2">
      <w:pPr>
        <w:pStyle w:val="af9"/>
        <w:spacing w:line="240" w:lineRule="atLeast"/>
        <w:jc w:val="both"/>
        <w:rPr>
          <w:rFonts w:ascii="Times New Roman" w:hAnsi="Times New Roman"/>
          <w:b/>
          <w:color w:val="000000"/>
          <w:sz w:val="28"/>
          <w:szCs w:val="28"/>
        </w:rPr>
      </w:pPr>
      <w:r w:rsidRPr="00A02A43">
        <w:rPr>
          <w:rFonts w:ascii="Times New Roman" w:hAnsi="Times New Roman"/>
          <w:b/>
          <w:color w:val="000000"/>
          <w:sz w:val="28"/>
          <w:szCs w:val="28"/>
        </w:rPr>
        <w:t xml:space="preserve">Создание экологически безопасной, </w:t>
      </w:r>
      <w:proofErr w:type="spellStart"/>
      <w:r w:rsidRPr="00A02A43">
        <w:rPr>
          <w:rFonts w:ascii="Times New Roman" w:hAnsi="Times New Roman"/>
          <w:b/>
          <w:color w:val="000000"/>
          <w:sz w:val="28"/>
          <w:szCs w:val="28"/>
        </w:rPr>
        <w:t>здоровьесберегающей</w:t>
      </w:r>
      <w:proofErr w:type="spellEnd"/>
      <w:r w:rsidRPr="00A02A43">
        <w:rPr>
          <w:rFonts w:ascii="Times New Roman" w:hAnsi="Times New Roman"/>
          <w:b/>
          <w:color w:val="000000"/>
          <w:sz w:val="28"/>
          <w:szCs w:val="28"/>
        </w:rPr>
        <w:t xml:space="preserve"> инфраструктуры в МБОУ «СОШ №114»  включает:</w:t>
      </w:r>
    </w:p>
    <w:p w:rsidR="00F702A2" w:rsidRPr="00A02A43" w:rsidRDefault="00F702A2" w:rsidP="006203AC">
      <w:pPr>
        <w:pStyle w:val="af9"/>
        <w:numPr>
          <w:ilvl w:val="0"/>
          <w:numId w:val="78"/>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соответствие состояния и содержания здания и помещений школы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F702A2" w:rsidRPr="00A02A43" w:rsidRDefault="00F702A2" w:rsidP="006203AC">
      <w:pPr>
        <w:pStyle w:val="af9"/>
        <w:numPr>
          <w:ilvl w:val="0"/>
          <w:numId w:val="78"/>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наличие и необходимое оснащение помещений для питания обучающихся;</w:t>
      </w:r>
    </w:p>
    <w:p w:rsidR="00F702A2" w:rsidRPr="00A02A43" w:rsidRDefault="00F702A2" w:rsidP="006203AC">
      <w:pPr>
        <w:pStyle w:val="af9"/>
        <w:numPr>
          <w:ilvl w:val="0"/>
          <w:numId w:val="78"/>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оснащенность кабинетов, физкультурного зала, спортплощадок необходимым игровым и спортивным оборудованием и инвентарем.</w:t>
      </w:r>
    </w:p>
    <w:p w:rsidR="00F702A2" w:rsidRPr="00A02A43" w:rsidRDefault="00F702A2" w:rsidP="00F702A2">
      <w:pPr>
        <w:pStyle w:val="af9"/>
        <w:spacing w:line="240" w:lineRule="atLeast"/>
        <w:jc w:val="both"/>
        <w:rPr>
          <w:rFonts w:ascii="Times New Roman" w:hAnsi="Times New Roman"/>
          <w:b/>
          <w:color w:val="000000"/>
          <w:sz w:val="28"/>
          <w:szCs w:val="28"/>
        </w:rPr>
      </w:pPr>
      <w:r w:rsidRPr="00A02A43">
        <w:rPr>
          <w:rFonts w:ascii="Times New Roman" w:hAnsi="Times New Roman"/>
          <w:b/>
          <w:color w:val="000000"/>
          <w:sz w:val="28"/>
          <w:szCs w:val="28"/>
        </w:rPr>
        <w:t xml:space="preserve">    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F702A2" w:rsidRPr="00A02A43" w:rsidRDefault="00F702A2" w:rsidP="006203AC">
      <w:pPr>
        <w:pStyle w:val="af9"/>
        <w:numPr>
          <w:ilvl w:val="0"/>
          <w:numId w:val="79"/>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F702A2" w:rsidRPr="00A02A43" w:rsidRDefault="00F702A2" w:rsidP="006203AC">
      <w:pPr>
        <w:pStyle w:val="af9"/>
        <w:numPr>
          <w:ilvl w:val="0"/>
          <w:numId w:val="79"/>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702A2" w:rsidRPr="00A02A43" w:rsidRDefault="00F702A2" w:rsidP="006203AC">
      <w:pPr>
        <w:pStyle w:val="af9"/>
        <w:numPr>
          <w:ilvl w:val="0"/>
          <w:numId w:val="79"/>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введение любых инноваций в учебный процесс только под контролем специалистов;</w:t>
      </w:r>
    </w:p>
    <w:p w:rsidR="00F702A2" w:rsidRPr="00A02A43" w:rsidRDefault="00F702A2" w:rsidP="006203AC">
      <w:pPr>
        <w:pStyle w:val="af9"/>
        <w:numPr>
          <w:ilvl w:val="0"/>
          <w:numId w:val="79"/>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строгое соблюдение всех требований к использованию технических средств обучения, в том числе компьютеров и аудио</w:t>
      </w:r>
      <w:r>
        <w:rPr>
          <w:rFonts w:ascii="Times New Roman" w:hAnsi="Times New Roman"/>
          <w:color w:val="000000"/>
          <w:sz w:val="28"/>
          <w:szCs w:val="28"/>
        </w:rPr>
        <w:t xml:space="preserve"> </w:t>
      </w:r>
      <w:r w:rsidRPr="00A02A43">
        <w:rPr>
          <w:rFonts w:ascii="Times New Roman" w:hAnsi="Times New Roman"/>
          <w:color w:val="000000"/>
          <w:sz w:val="28"/>
          <w:szCs w:val="28"/>
        </w:rPr>
        <w:t>­</w:t>
      </w:r>
      <w:r>
        <w:rPr>
          <w:rFonts w:ascii="Times New Roman" w:hAnsi="Times New Roman"/>
          <w:color w:val="000000"/>
          <w:sz w:val="28"/>
          <w:szCs w:val="28"/>
        </w:rPr>
        <w:t xml:space="preserve"> </w:t>
      </w:r>
      <w:r w:rsidRPr="00A02A43">
        <w:rPr>
          <w:rFonts w:ascii="Times New Roman" w:hAnsi="Times New Roman"/>
          <w:color w:val="000000"/>
          <w:sz w:val="28"/>
          <w:szCs w:val="28"/>
        </w:rPr>
        <w:t>визуальных средств;</w:t>
      </w:r>
    </w:p>
    <w:p w:rsidR="00F702A2" w:rsidRPr="00A02A43" w:rsidRDefault="00F702A2" w:rsidP="006203AC">
      <w:pPr>
        <w:pStyle w:val="af9"/>
        <w:numPr>
          <w:ilvl w:val="0"/>
          <w:numId w:val="79"/>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индивидуализацию обучения, учет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F702A2" w:rsidRPr="00A02A43" w:rsidRDefault="00F702A2" w:rsidP="006203AC">
      <w:pPr>
        <w:pStyle w:val="af9"/>
        <w:numPr>
          <w:ilvl w:val="0"/>
          <w:numId w:val="79"/>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ведение систематической работы с детьми с ослабленным здоровьем и с детьми с ОВЗ.</w:t>
      </w:r>
    </w:p>
    <w:p w:rsidR="00F702A2" w:rsidRPr="00A02A43" w:rsidRDefault="00F702A2" w:rsidP="00F702A2">
      <w:pPr>
        <w:pStyle w:val="af9"/>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 xml:space="preserve">   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w:t>
      </w:r>
    </w:p>
    <w:p w:rsidR="00F702A2" w:rsidRPr="00A02A43" w:rsidRDefault="00F702A2" w:rsidP="00F702A2">
      <w:pPr>
        <w:pStyle w:val="af9"/>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 xml:space="preserve">   Самостоятельная работа способствует активной и успешной социализации младшего школьника, развивает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F702A2" w:rsidRPr="00A02A43" w:rsidRDefault="00F702A2" w:rsidP="00F702A2">
      <w:pPr>
        <w:pStyle w:val="af9"/>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 xml:space="preserve">    </w:t>
      </w:r>
      <w:r w:rsidRPr="00A02A43">
        <w:rPr>
          <w:rFonts w:ascii="Times New Roman" w:hAnsi="Times New Roman"/>
          <w:b/>
          <w:color w:val="000000"/>
          <w:sz w:val="28"/>
          <w:szCs w:val="28"/>
        </w:rPr>
        <w:t>Виды учебной деятельности, используемые в урочной и внеурочной деятельности:</w:t>
      </w:r>
      <w:r w:rsidRPr="00A02A43">
        <w:rPr>
          <w:rFonts w:ascii="Times New Roman" w:hAnsi="Times New Roman"/>
          <w:color w:val="000000"/>
          <w:sz w:val="28"/>
          <w:szCs w:val="28"/>
        </w:rPr>
        <w:t xml:space="preserve"> </w:t>
      </w:r>
    </w:p>
    <w:p w:rsidR="00F702A2" w:rsidRPr="00A02A43" w:rsidRDefault="00F702A2" w:rsidP="006203AC">
      <w:pPr>
        <w:pStyle w:val="af9"/>
        <w:numPr>
          <w:ilvl w:val="0"/>
          <w:numId w:val="80"/>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 xml:space="preserve">ролевые игры, </w:t>
      </w:r>
    </w:p>
    <w:p w:rsidR="00F702A2" w:rsidRPr="00A02A43" w:rsidRDefault="00F702A2" w:rsidP="006203AC">
      <w:pPr>
        <w:pStyle w:val="af9"/>
        <w:numPr>
          <w:ilvl w:val="0"/>
          <w:numId w:val="80"/>
        </w:numPr>
        <w:spacing w:line="240" w:lineRule="atLeast"/>
        <w:jc w:val="both"/>
        <w:rPr>
          <w:rFonts w:ascii="Times New Roman" w:hAnsi="Times New Roman"/>
          <w:color w:val="000000"/>
          <w:sz w:val="28"/>
          <w:szCs w:val="28"/>
        </w:rPr>
      </w:pPr>
      <w:proofErr w:type="spellStart"/>
      <w:r w:rsidRPr="00A02A43">
        <w:rPr>
          <w:rFonts w:ascii="Times New Roman" w:hAnsi="Times New Roman"/>
          <w:color w:val="000000"/>
          <w:sz w:val="28"/>
          <w:szCs w:val="28"/>
        </w:rPr>
        <w:t>проблемно­ценностное</w:t>
      </w:r>
      <w:proofErr w:type="spellEnd"/>
      <w:r w:rsidRPr="00A02A43">
        <w:rPr>
          <w:rFonts w:ascii="Times New Roman" w:hAnsi="Times New Roman"/>
          <w:color w:val="000000"/>
          <w:sz w:val="28"/>
          <w:szCs w:val="28"/>
        </w:rPr>
        <w:t xml:space="preserve"> и </w:t>
      </w:r>
      <w:proofErr w:type="spellStart"/>
      <w:r w:rsidRPr="00A02A43">
        <w:rPr>
          <w:rFonts w:ascii="Times New Roman" w:hAnsi="Times New Roman"/>
          <w:color w:val="000000"/>
          <w:sz w:val="28"/>
          <w:szCs w:val="28"/>
        </w:rPr>
        <w:t>досуговое</w:t>
      </w:r>
      <w:proofErr w:type="spellEnd"/>
      <w:r w:rsidRPr="00A02A43">
        <w:rPr>
          <w:rFonts w:ascii="Times New Roman" w:hAnsi="Times New Roman"/>
          <w:color w:val="000000"/>
          <w:sz w:val="28"/>
          <w:szCs w:val="28"/>
        </w:rPr>
        <w:t xml:space="preserve"> общение, </w:t>
      </w:r>
    </w:p>
    <w:p w:rsidR="00F702A2" w:rsidRPr="00A02A43" w:rsidRDefault="00F702A2" w:rsidP="006203AC">
      <w:pPr>
        <w:pStyle w:val="af9"/>
        <w:numPr>
          <w:ilvl w:val="0"/>
          <w:numId w:val="80"/>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 xml:space="preserve">проектная деятельность, </w:t>
      </w:r>
    </w:p>
    <w:p w:rsidR="00F702A2" w:rsidRPr="00A02A43" w:rsidRDefault="00F702A2" w:rsidP="006203AC">
      <w:pPr>
        <w:pStyle w:val="af9"/>
        <w:numPr>
          <w:ilvl w:val="0"/>
          <w:numId w:val="80"/>
        </w:numPr>
        <w:spacing w:line="240" w:lineRule="atLeast"/>
        <w:jc w:val="both"/>
        <w:rPr>
          <w:rFonts w:ascii="Times New Roman" w:hAnsi="Times New Roman"/>
          <w:color w:val="000000"/>
          <w:sz w:val="28"/>
          <w:szCs w:val="28"/>
        </w:rPr>
      </w:pPr>
      <w:proofErr w:type="spellStart"/>
      <w:r w:rsidRPr="00A02A43">
        <w:rPr>
          <w:rFonts w:ascii="Times New Roman" w:hAnsi="Times New Roman"/>
          <w:color w:val="000000"/>
          <w:sz w:val="28"/>
          <w:szCs w:val="28"/>
        </w:rPr>
        <w:t>социально­творческая</w:t>
      </w:r>
      <w:proofErr w:type="spellEnd"/>
      <w:r w:rsidRPr="00A02A43">
        <w:rPr>
          <w:rFonts w:ascii="Times New Roman" w:hAnsi="Times New Roman"/>
          <w:color w:val="000000"/>
          <w:sz w:val="28"/>
          <w:szCs w:val="28"/>
        </w:rPr>
        <w:t xml:space="preserve">, </w:t>
      </w:r>
    </w:p>
    <w:p w:rsidR="00F702A2" w:rsidRPr="00A02A43" w:rsidRDefault="00F702A2" w:rsidP="006203AC">
      <w:pPr>
        <w:pStyle w:val="af9"/>
        <w:numPr>
          <w:ilvl w:val="0"/>
          <w:numId w:val="80"/>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 xml:space="preserve"> общественно полезная практика.</w:t>
      </w:r>
    </w:p>
    <w:p w:rsidR="00F702A2" w:rsidRPr="00A02A43" w:rsidRDefault="00F702A2" w:rsidP="00F702A2">
      <w:pPr>
        <w:pStyle w:val="af9"/>
        <w:spacing w:line="240" w:lineRule="atLeast"/>
        <w:jc w:val="both"/>
        <w:rPr>
          <w:rFonts w:ascii="Times New Roman" w:hAnsi="Times New Roman"/>
          <w:color w:val="000000"/>
          <w:sz w:val="28"/>
          <w:szCs w:val="28"/>
        </w:rPr>
      </w:pPr>
      <w:r w:rsidRPr="00A02A43">
        <w:rPr>
          <w:rFonts w:ascii="Times New Roman" w:hAnsi="Times New Roman"/>
          <w:b/>
          <w:color w:val="000000"/>
          <w:sz w:val="28"/>
          <w:szCs w:val="28"/>
        </w:rPr>
        <w:t xml:space="preserve">   Формы учебной деятельности, используемые при реализации программы:</w:t>
      </w:r>
      <w:r w:rsidRPr="00A02A43">
        <w:rPr>
          <w:rFonts w:ascii="Times New Roman" w:hAnsi="Times New Roman"/>
          <w:color w:val="000000"/>
          <w:sz w:val="28"/>
          <w:szCs w:val="28"/>
        </w:rPr>
        <w:t xml:space="preserve"> </w:t>
      </w:r>
    </w:p>
    <w:p w:rsidR="00F702A2" w:rsidRPr="00A02A43" w:rsidRDefault="00F702A2" w:rsidP="006203AC">
      <w:pPr>
        <w:pStyle w:val="af9"/>
        <w:numPr>
          <w:ilvl w:val="0"/>
          <w:numId w:val="81"/>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 xml:space="preserve">исследовательская работа во время прогулок, в музее, деятельность классной или школьной газеты по проблемам здоровья или охраны природы, </w:t>
      </w:r>
      <w:proofErr w:type="spellStart"/>
      <w:r w:rsidRPr="00A02A43">
        <w:rPr>
          <w:rFonts w:ascii="Times New Roman" w:hAnsi="Times New Roman"/>
          <w:color w:val="000000"/>
          <w:sz w:val="28"/>
          <w:szCs w:val="28"/>
        </w:rPr>
        <w:t>мини­проекты</w:t>
      </w:r>
      <w:proofErr w:type="spellEnd"/>
      <w:r w:rsidRPr="00A02A43">
        <w:rPr>
          <w:rFonts w:ascii="Times New Roman" w:hAnsi="Times New Roman"/>
          <w:color w:val="000000"/>
          <w:sz w:val="28"/>
          <w:szCs w:val="28"/>
        </w:rPr>
        <w:t xml:space="preserve">, дискуссионный клуб, ролевые ситуационные игры, </w:t>
      </w:r>
      <w:proofErr w:type="spellStart"/>
      <w:r w:rsidRPr="00A02A43">
        <w:rPr>
          <w:rFonts w:ascii="Times New Roman" w:hAnsi="Times New Roman"/>
          <w:color w:val="000000"/>
          <w:sz w:val="28"/>
          <w:szCs w:val="28"/>
        </w:rPr>
        <w:t>практикум­тренинг</w:t>
      </w:r>
      <w:proofErr w:type="spellEnd"/>
      <w:r w:rsidRPr="00A02A43">
        <w:rPr>
          <w:rFonts w:ascii="Times New Roman" w:hAnsi="Times New Roman"/>
          <w:color w:val="000000"/>
          <w:sz w:val="28"/>
          <w:szCs w:val="28"/>
        </w:rPr>
        <w:t>, спортивные игры, дни здоровья.</w:t>
      </w:r>
    </w:p>
    <w:p w:rsidR="00F702A2" w:rsidRPr="00A02A43" w:rsidRDefault="00F702A2" w:rsidP="00F702A2">
      <w:pPr>
        <w:pStyle w:val="af9"/>
        <w:spacing w:line="240" w:lineRule="atLeast"/>
        <w:jc w:val="both"/>
        <w:rPr>
          <w:rFonts w:ascii="Times New Roman" w:hAnsi="Times New Roman"/>
          <w:b/>
          <w:color w:val="000000"/>
          <w:sz w:val="28"/>
          <w:szCs w:val="28"/>
        </w:rPr>
      </w:pPr>
      <w:r w:rsidRPr="00A02A43">
        <w:rPr>
          <w:rFonts w:ascii="Times New Roman" w:hAnsi="Times New Roman"/>
          <w:color w:val="000000"/>
          <w:sz w:val="28"/>
          <w:szCs w:val="28"/>
        </w:rPr>
        <w:t xml:space="preserve">   </w:t>
      </w:r>
      <w:r w:rsidRPr="00A02A43">
        <w:rPr>
          <w:rFonts w:ascii="Times New Roman" w:hAnsi="Times New Roman"/>
          <w:b/>
          <w:color w:val="000000"/>
          <w:sz w:val="28"/>
          <w:szCs w:val="28"/>
        </w:rPr>
        <w:t xml:space="preserve">Организация </w:t>
      </w:r>
      <w:proofErr w:type="spellStart"/>
      <w:r w:rsidRPr="00A02A43">
        <w:rPr>
          <w:rFonts w:ascii="Times New Roman" w:hAnsi="Times New Roman"/>
          <w:b/>
          <w:color w:val="000000"/>
          <w:sz w:val="28"/>
          <w:szCs w:val="28"/>
        </w:rPr>
        <w:t>физкультурно­оздоровительной</w:t>
      </w:r>
      <w:proofErr w:type="spellEnd"/>
      <w:r w:rsidRPr="00A02A43">
        <w:rPr>
          <w:rFonts w:ascii="Times New Roman" w:hAnsi="Times New Roman"/>
          <w:b/>
          <w:color w:val="000000"/>
          <w:sz w:val="28"/>
          <w:szCs w:val="28"/>
        </w:rPr>
        <w:t xml:space="preserve">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F702A2" w:rsidRPr="00A02A43" w:rsidRDefault="00F702A2" w:rsidP="006203AC">
      <w:pPr>
        <w:pStyle w:val="af9"/>
        <w:numPr>
          <w:ilvl w:val="0"/>
          <w:numId w:val="81"/>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полноценную и эффективную работу с обучающимися всех групп здоровья (на уроках физкультуры, в секциях и т. п.);</w:t>
      </w:r>
    </w:p>
    <w:p w:rsidR="00F702A2" w:rsidRPr="00A02A43" w:rsidRDefault="00F702A2" w:rsidP="006203AC">
      <w:pPr>
        <w:pStyle w:val="af9"/>
        <w:numPr>
          <w:ilvl w:val="0"/>
          <w:numId w:val="81"/>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 xml:space="preserve">рациональную организацию уроков физической культуры и занятий </w:t>
      </w:r>
      <w:proofErr w:type="spellStart"/>
      <w:r w:rsidRPr="00A02A43">
        <w:rPr>
          <w:rFonts w:ascii="Times New Roman" w:hAnsi="Times New Roman"/>
          <w:color w:val="000000"/>
          <w:sz w:val="28"/>
          <w:szCs w:val="28"/>
        </w:rPr>
        <w:t>активно­двигательного</w:t>
      </w:r>
      <w:proofErr w:type="spellEnd"/>
      <w:r w:rsidRPr="00A02A43">
        <w:rPr>
          <w:rFonts w:ascii="Times New Roman" w:hAnsi="Times New Roman"/>
          <w:color w:val="000000"/>
          <w:sz w:val="28"/>
          <w:szCs w:val="28"/>
        </w:rPr>
        <w:t xml:space="preserve"> характера;</w:t>
      </w:r>
    </w:p>
    <w:p w:rsidR="00F702A2" w:rsidRPr="00A02A43" w:rsidRDefault="00F702A2" w:rsidP="006203AC">
      <w:pPr>
        <w:pStyle w:val="af9"/>
        <w:numPr>
          <w:ilvl w:val="0"/>
          <w:numId w:val="81"/>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F702A2" w:rsidRPr="00A02A43" w:rsidRDefault="00F702A2" w:rsidP="006203AC">
      <w:pPr>
        <w:pStyle w:val="af9"/>
        <w:numPr>
          <w:ilvl w:val="0"/>
          <w:numId w:val="81"/>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организацию работы спортивных секций и создание условий для их эффективного функционирования;</w:t>
      </w:r>
    </w:p>
    <w:p w:rsidR="00F702A2" w:rsidRPr="00A02A43" w:rsidRDefault="00F702A2" w:rsidP="006203AC">
      <w:pPr>
        <w:pStyle w:val="af9"/>
        <w:numPr>
          <w:ilvl w:val="0"/>
          <w:numId w:val="81"/>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 xml:space="preserve">регулярное проведение </w:t>
      </w:r>
      <w:proofErr w:type="spellStart"/>
      <w:r w:rsidRPr="00A02A43">
        <w:rPr>
          <w:rFonts w:ascii="Times New Roman" w:hAnsi="Times New Roman"/>
          <w:color w:val="000000"/>
          <w:sz w:val="28"/>
          <w:szCs w:val="28"/>
        </w:rPr>
        <w:t>спортивно­оздоровительных</w:t>
      </w:r>
      <w:proofErr w:type="spellEnd"/>
      <w:r w:rsidRPr="00A02A43">
        <w:rPr>
          <w:rFonts w:ascii="Times New Roman" w:hAnsi="Times New Roman"/>
          <w:color w:val="000000"/>
          <w:sz w:val="28"/>
          <w:szCs w:val="28"/>
        </w:rPr>
        <w:t xml:space="preserve"> мероприятий (дней спорта, соревнований, олимпиад, походов и т. п.).</w:t>
      </w:r>
    </w:p>
    <w:p w:rsidR="00F702A2" w:rsidRPr="00A02A43" w:rsidRDefault="00F702A2" w:rsidP="00F702A2">
      <w:pPr>
        <w:pStyle w:val="af9"/>
        <w:spacing w:line="240" w:lineRule="atLeast"/>
        <w:jc w:val="both"/>
        <w:rPr>
          <w:rFonts w:ascii="Times New Roman" w:hAnsi="Times New Roman"/>
          <w:b/>
          <w:color w:val="000000"/>
          <w:sz w:val="28"/>
          <w:szCs w:val="28"/>
        </w:rPr>
      </w:pPr>
      <w:r w:rsidRPr="00A02A43">
        <w:rPr>
          <w:rFonts w:ascii="Times New Roman" w:hAnsi="Times New Roman"/>
          <w:b/>
          <w:color w:val="000000"/>
          <w:sz w:val="28"/>
          <w:szCs w:val="28"/>
        </w:rPr>
        <w:t xml:space="preserve">  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 предусматривает: </w:t>
      </w:r>
    </w:p>
    <w:p w:rsidR="00F702A2" w:rsidRPr="00A02A43" w:rsidRDefault="00F702A2" w:rsidP="006203AC">
      <w:pPr>
        <w:pStyle w:val="af9"/>
        <w:numPr>
          <w:ilvl w:val="0"/>
          <w:numId w:val="82"/>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внедрение в систему работы образовательной организации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включенных в учебный процесс;</w:t>
      </w:r>
    </w:p>
    <w:p w:rsidR="00F702A2" w:rsidRPr="00A02A43" w:rsidRDefault="00F702A2" w:rsidP="006203AC">
      <w:pPr>
        <w:pStyle w:val="af9"/>
        <w:numPr>
          <w:ilvl w:val="0"/>
          <w:numId w:val="82"/>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организацию в образовательной организации кружков, секций, факультативов по избранной тематике;</w:t>
      </w:r>
    </w:p>
    <w:p w:rsidR="00F702A2" w:rsidRPr="00A02A43" w:rsidRDefault="00F702A2" w:rsidP="006203AC">
      <w:pPr>
        <w:pStyle w:val="af9"/>
        <w:numPr>
          <w:ilvl w:val="0"/>
          <w:numId w:val="82"/>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проведение тематических дней здоровья, интеллектуальных соревнований, конкурсов, праздников и т. п.</w:t>
      </w:r>
    </w:p>
    <w:p w:rsidR="00F702A2" w:rsidRPr="00A02A43" w:rsidRDefault="00F702A2" w:rsidP="00F702A2">
      <w:pPr>
        <w:pStyle w:val="af9"/>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 xml:space="preserve">      </w:t>
      </w:r>
      <w:r w:rsidRPr="00A02A43">
        <w:rPr>
          <w:rFonts w:ascii="Times New Roman" w:hAnsi="Times New Roman"/>
          <w:b/>
          <w:color w:val="000000"/>
          <w:sz w:val="28"/>
          <w:szCs w:val="28"/>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w:t>
      </w:r>
      <w:r w:rsidRPr="00A02A43">
        <w:rPr>
          <w:rFonts w:ascii="Times New Roman" w:hAnsi="Times New Roman"/>
          <w:color w:val="000000"/>
          <w:sz w:val="28"/>
          <w:szCs w:val="28"/>
        </w:rPr>
        <w:t xml:space="preserve"> интеграцию в базовые образовательные дисциплины, факультативные занятия, занятия в кружках, проведение </w:t>
      </w:r>
      <w:proofErr w:type="spellStart"/>
      <w:r w:rsidRPr="00A02A43">
        <w:rPr>
          <w:rFonts w:ascii="Times New Roman" w:hAnsi="Times New Roman"/>
          <w:color w:val="000000"/>
          <w:sz w:val="28"/>
          <w:szCs w:val="28"/>
        </w:rPr>
        <w:t>досуговых</w:t>
      </w:r>
      <w:proofErr w:type="spellEnd"/>
      <w:r w:rsidRPr="00A02A43">
        <w:rPr>
          <w:rFonts w:ascii="Times New Roman" w:hAnsi="Times New Roman"/>
          <w:color w:val="000000"/>
          <w:sz w:val="28"/>
          <w:szCs w:val="28"/>
        </w:rPr>
        <w:t xml:space="preserve"> мероприятий: конкурсов, праздников, викторин, экскурсий, организацию тематических дней здоровья.</w:t>
      </w:r>
    </w:p>
    <w:p w:rsidR="00F702A2" w:rsidRPr="00A02A43" w:rsidRDefault="00F702A2" w:rsidP="00F702A2">
      <w:pPr>
        <w:pStyle w:val="af9"/>
        <w:spacing w:line="240" w:lineRule="atLeast"/>
        <w:jc w:val="both"/>
        <w:rPr>
          <w:rFonts w:ascii="Times New Roman" w:hAnsi="Times New Roman"/>
          <w:b/>
          <w:color w:val="000000"/>
          <w:sz w:val="28"/>
          <w:szCs w:val="28"/>
        </w:rPr>
      </w:pPr>
      <w:r w:rsidRPr="00A02A43">
        <w:rPr>
          <w:rFonts w:ascii="Times New Roman" w:hAnsi="Times New Roman"/>
          <w:b/>
          <w:color w:val="000000"/>
          <w:sz w:val="28"/>
          <w:szCs w:val="28"/>
        </w:rPr>
        <w:t xml:space="preserve">      Работа с родителями (законными представителями) включает:</w:t>
      </w:r>
    </w:p>
    <w:p w:rsidR="00F702A2" w:rsidRPr="00A02A43" w:rsidRDefault="00F702A2" w:rsidP="006203AC">
      <w:pPr>
        <w:pStyle w:val="af9"/>
        <w:numPr>
          <w:ilvl w:val="0"/>
          <w:numId w:val="83"/>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F702A2" w:rsidRPr="00A02A43" w:rsidRDefault="00F702A2" w:rsidP="006203AC">
      <w:pPr>
        <w:pStyle w:val="af9"/>
        <w:numPr>
          <w:ilvl w:val="0"/>
          <w:numId w:val="83"/>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F702A2" w:rsidRPr="00A02A43" w:rsidRDefault="00F702A2" w:rsidP="00F702A2">
      <w:pPr>
        <w:pStyle w:val="af9"/>
        <w:spacing w:line="240" w:lineRule="atLeast"/>
        <w:jc w:val="center"/>
        <w:rPr>
          <w:rFonts w:ascii="Times New Roman" w:hAnsi="Times New Roman"/>
          <w:b/>
          <w:color w:val="000000"/>
          <w:sz w:val="28"/>
          <w:szCs w:val="28"/>
        </w:rPr>
      </w:pPr>
    </w:p>
    <w:p w:rsidR="00F702A2" w:rsidRPr="00A02A43" w:rsidRDefault="00F702A2" w:rsidP="00F702A2">
      <w:pPr>
        <w:pStyle w:val="af9"/>
        <w:spacing w:line="240" w:lineRule="atLeast"/>
        <w:jc w:val="center"/>
        <w:rPr>
          <w:rFonts w:ascii="Times New Roman" w:hAnsi="Times New Roman"/>
          <w:b/>
          <w:color w:val="000000"/>
          <w:sz w:val="28"/>
          <w:szCs w:val="28"/>
        </w:rPr>
      </w:pPr>
      <w:r w:rsidRPr="00A02A43">
        <w:rPr>
          <w:rFonts w:ascii="Times New Roman" w:hAnsi="Times New Roman"/>
          <w:b/>
          <w:color w:val="000000"/>
          <w:sz w:val="28"/>
          <w:szCs w:val="28"/>
        </w:rPr>
        <w:t xml:space="preserve">Критерии и показатели эффективности деятельности </w:t>
      </w:r>
    </w:p>
    <w:p w:rsidR="00F702A2" w:rsidRPr="00A02A43" w:rsidRDefault="00F702A2" w:rsidP="00F702A2">
      <w:pPr>
        <w:pStyle w:val="af9"/>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 xml:space="preserve">     В целях получения объективных данных о результатах реализации программы и необходимости ее коррекции заместитель директора по УВР проводит мониторинг реализации Программы.</w:t>
      </w:r>
    </w:p>
    <w:p w:rsidR="00F702A2" w:rsidRPr="00A02A43" w:rsidRDefault="00F702A2" w:rsidP="00F702A2">
      <w:pPr>
        <w:pStyle w:val="af9"/>
        <w:spacing w:line="240" w:lineRule="atLeast"/>
        <w:jc w:val="both"/>
        <w:rPr>
          <w:rFonts w:ascii="Times New Roman" w:hAnsi="Times New Roman"/>
          <w:b/>
          <w:color w:val="000000"/>
          <w:sz w:val="28"/>
          <w:szCs w:val="28"/>
        </w:rPr>
      </w:pPr>
      <w:r w:rsidRPr="00A02A43">
        <w:rPr>
          <w:rFonts w:ascii="Times New Roman" w:hAnsi="Times New Roman"/>
          <w:b/>
          <w:color w:val="000000"/>
          <w:sz w:val="28"/>
          <w:szCs w:val="28"/>
        </w:rPr>
        <w:t xml:space="preserve">   Мониторинг реализации Программы включает:</w:t>
      </w:r>
    </w:p>
    <w:p w:rsidR="00F702A2" w:rsidRPr="00A02A43" w:rsidRDefault="00F702A2" w:rsidP="006203AC">
      <w:pPr>
        <w:pStyle w:val="af9"/>
        <w:numPr>
          <w:ilvl w:val="0"/>
          <w:numId w:val="84"/>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F702A2" w:rsidRPr="00A02A43" w:rsidRDefault="00F702A2" w:rsidP="006203AC">
      <w:pPr>
        <w:pStyle w:val="af9"/>
        <w:numPr>
          <w:ilvl w:val="0"/>
          <w:numId w:val="84"/>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 xml:space="preserve">отслеживание динамики показателей здоровья обучающихся: общего показателя здоровья, показателей заболеваемости органов зрения и </w:t>
      </w:r>
      <w:proofErr w:type="spellStart"/>
      <w:r w:rsidRPr="00A02A43">
        <w:rPr>
          <w:rFonts w:ascii="Times New Roman" w:hAnsi="Times New Roman"/>
          <w:color w:val="000000"/>
          <w:sz w:val="28"/>
          <w:szCs w:val="28"/>
        </w:rPr>
        <w:t>опорно­двигательного</w:t>
      </w:r>
      <w:proofErr w:type="spellEnd"/>
      <w:r w:rsidRPr="00A02A43">
        <w:rPr>
          <w:rFonts w:ascii="Times New Roman" w:hAnsi="Times New Roman"/>
          <w:color w:val="000000"/>
          <w:sz w:val="28"/>
          <w:szCs w:val="28"/>
        </w:rPr>
        <w:t xml:space="preserve"> аппарата;</w:t>
      </w:r>
    </w:p>
    <w:p w:rsidR="00F702A2" w:rsidRPr="00A02A43" w:rsidRDefault="00F702A2" w:rsidP="006203AC">
      <w:pPr>
        <w:pStyle w:val="af9"/>
        <w:numPr>
          <w:ilvl w:val="0"/>
          <w:numId w:val="84"/>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 xml:space="preserve">отслеживание динамики травматизма в образовательной организации, в том числе </w:t>
      </w:r>
      <w:proofErr w:type="spellStart"/>
      <w:r w:rsidRPr="00A02A43">
        <w:rPr>
          <w:rFonts w:ascii="Times New Roman" w:hAnsi="Times New Roman"/>
          <w:color w:val="000000"/>
          <w:sz w:val="28"/>
          <w:szCs w:val="28"/>
        </w:rPr>
        <w:t>дорожно­транспортного</w:t>
      </w:r>
      <w:proofErr w:type="spellEnd"/>
      <w:r w:rsidRPr="00A02A43">
        <w:rPr>
          <w:rFonts w:ascii="Times New Roman" w:hAnsi="Times New Roman"/>
          <w:color w:val="000000"/>
          <w:sz w:val="28"/>
          <w:szCs w:val="28"/>
        </w:rPr>
        <w:t xml:space="preserve"> травматизма;</w:t>
      </w:r>
    </w:p>
    <w:p w:rsidR="00F702A2" w:rsidRPr="00A02A43" w:rsidRDefault="00F702A2" w:rsidP="006203AC">
      <w:pPr>
        <w:pStyle w:val="af9"/>
        <w:numPr>
          <w:ilvl w:val="0"/>
          <w:numId w:val="84"/>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отслеживание динамики показателей количества пропусков занятий по болезни;</w:t>
      </w:r>
    </w:p>
    <w:p w:rsidR="00F702A2" w:rsidRPr="00A02A43" w:rsidRDefault="00F702A2" w:rsidP="006203AC">
      <w:pPr>
        <w:pStyle w:val="af9"/>
        <w:numPr>
          <w:ilvl w:val="0"/>
          <w:numId w:val="84"/>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 xml:space="preserve">включение в доступный широкой общественности ежегодный отчет образовательной организации обобщенных данных о </w:t>
      </w:r>
      <w:proofErr w:type="spellStart"/>
      <w:r w:rsidRPr="00A02A43">
        <w:rPr>
          <w:rFonts w:ascii="Times New Roman" w:hAnsi="Times New Roman"/>
          <w:color w:val="000000"/>
          <w:sz w:val="28"/>
          <w:szCs w:val="28"/>
        </w:rPr>
        <w:t>сформированности</w:t>
      </w:r>
      <w:proofErr w:type="spellEnd"/>
      <w:r w:rsidRPr="00A02A43">
        <w:rPr>
          <w:rFonts w:ascii="Times New Roman" w:hAnsi="Times New Roman"/>
          <w:color w:val="000000"/>
          <w:sz w:val="28"/>
          <w:szCs w:val="28"/>
        </w:rPr>
        <w:t xml:space="preserve"> у обучающихся представлений об экологической культуре, здоровом и безопасном образе жизни.</w:t>
      </w:r>
    </w:p>
    <w:p w:rsidR="00F702A2" w:rsidRPr="00A02A43" w:rsidRDefault="00F702A2" w:rsidP="00F702A2">
      <w:pPr>
        <w:pStyle w:val="af9"/>
        <w:spacing w:line="240" w:lineRule="atLeast"/>
        <w:jc w:val="both"/>
        <w:rPr>
          <w:rFonts w:ascii="Times New Roman" w:hAnsi="Times New Roman"/>
          <w:b/>
          <w:color w:val="000000"/>
          <w:sz w:val="28"/>
          <w:szCs w:val="28"/>
        </w:rPr>
      </w:pPr>
      <w:r w:rsidRPr="00A02A43">
        <w:rPr>
          <w:rFonts w:ascii="Times New Roman" w:hAnsi="Times New Roman"/>
          <w:b/>
          <w:color w:val="000000"/>
          <w:sz w:val="28"/>
          <w:szCs w:val="28"/>
        </w:rPr>
        <w:t xml:space="preserve"> Администрацией школы могут быть выделены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F702A2" w:rsidRPr="00A02A43" w:rsidRDefault="00F702A2" w:rsidP="006203AC">
      <w:pPr>
        <w:pStyle w:val="af9"/>
        <w:numPr>
          <w:ilvl w:val="0"/>
          <w:numId w:val="85"/>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рейтинговая оценка деятельности школы по данному направлению в муниципальной или региональной системе образования;</w:t>
      </w:r>
    </w:p>
    <w:p w:rsidR="00F702A2" w:rsidRPr="00A02A43" w:rsidRDefault="00F702A2" w:rsidP="006203AC">
      <w:pPr>
        <w:pStyle w:val="af9"/>
        <w:numPr>
          <w:ilvl w:val="0"/>
          <w:numId w:val="85"/>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F702A2" w:rsidRPr="00A02A43" w:rsidRDefault="00F702A2" w:rsidP="006203AC">
      <w:pPr>
        <w:pStyle w:val="af9"/>
        <w:numPr>
          <w:ilvl w:val="0"/>
          <w:numId w:val="85"/>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 xml:space="preserve">повышение уровня культуры межличностного общения обучающихся и уровня </w:t>
      </w:r>
      <w:proofErr w:type="spellStart"/>
      <w:r w:rsidRPr="00A02A43">
        <w:rPr>
          <w:rFonts w:ascii="Times New Roman" w:hAnsi="Times New Roman"/>
          <w:color w:val="000000"/>
          <w:sz w:val="28"/>
          <w:szCs w:val="28"/>
        </w:rPr>
        <w:t>эмпатии</w:t>
      </w:r>
      <w:proofErr w:type="spellEnd"/>
      <w:r w:rsidRPr="00A02A43">
        <w:rPr>
          <w:rFonts w:ascii="Times New Roman" w:hAnsi="Times New Roman"/>
          <w:color w:val="000000"/>
          <w:sz w:val="28"/>
          <w:szCs w:val="28"/>
        </w:rPr>
        <w:t xml:space="preserve"> друг к другу;</w:t>
      </w:r>
    </w:p>
    <w:p w:rsidR="00F702A2" w:rsidRPr="00A02A43" w:rsidRDefault="00F702A2" w:rsidP="006203AC">
      <w:pPr>
        <w:pStyle w:val="af9"/>
        <w:numPr>
          <w:ilvl w:val="0"/>
          <w:numId w:val="85"/>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снижение уровня социальной напряженности в детской и подростковой среде;</w:t>
      </w:r>
    </w:p>
    <w:p w:rsidR="00F702A2" w:rsidRPr="00A02A43" w:rsidRDefault="00F702A2" w:rsidP="006203AC">
      <w:pPr>
        <w:pStyle w:val="af9"/>
        <w:numPr>
          <w:ilvl w:val="0"/>
          <w:numId w:val="85"/>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 xml:space="preserve">результаты </w:t>
      </w:r>
      <w:proofErr w:type="spellStart"/>
      <w:r w:rsidRPr="00A02A43">
        <w:rPr>
          <w:rFonts w:ascii="Times New Roman" w:hAnsi="Times New Roman"/>
          <w:color w:val="000000"/>
          <w:sz w:val="28"/>
          <w:szCs w:val="28"/>
        </w:rPr>
        <w:t>экспресс­диагностики</w:t>
      </w:r>
      <w:proofErr w:type="spellEnd"/>
      <w:r w:rsidRPr="00A02A43">
        <w:rPr>
          <w:rFonts w:ascii="Times New Roman" w:hAnsi="Times New Roman"/>
          <w:color w:val="000000"/>
          <w:sz w:val="28"/>
          <w:szCs w:val="28"/>
        </w:rPr>
        <w:t xml:space="preserve"> показателей здоровья школьников;</w:t>
      </w:r>
    </w:p>
    <w:p w:rsidR="00F702A2" w:rsidRPr="00A02A43" w:rsidRDefault="00F702A2" w:rsidP="006203AC">
      <w:pPr>
        <w:pStyle w:val="af9"/>
        <w:numPr>
          <w:ilvl w:val="0"/>
          <w:numId w:val="85"/>
        </w:numPr>
        <w:spacing w:line="240" w:lineRule="atLeast"/>
        <w:jc w:val="both"/>
        <w:rPr>
          <w:rFonts w:ascii="Times New Roman" w:hAnsi="Times New Roman"/>
          <w:color w:val="000000"/>
          <w:sz w:val="28"/>
          <w:szCs w:val="28"/>
        </w:rPr>
      </w:pPr>
      <w:r w:rsidRPr="00A02A43">
        <w:rPr>
          <w:rFonts w:ascii="Times New Roman" w:hAnsi="Times New Roman"/>
          <w:color w:val="000000"/>
          <w:sz w:val="28"/>
          <w:szCs w:val="28"/>
        </w:rPr>
        <w:t>положительные результаты анализа анкет по исследованию жизнедеятельности школьников, анкет для родителей (законных представителей).</w:t>
      </w:r>
    </w:p>
    <w:p w:rsidR="00F702A2" w:rsidRPr="00A02A43" w:rsidRDefault="00F702A2" w:rsidP="00F702A2">
      <w:pPr>
        <w:spacing w:after="0" w:line="240" w:lineRule="atLeast"/>
        <w:jc w:val="both"/>
        <w:rPr>
          <w:rFonts w:ascii="Times New Roman" w:hAnsi="Times New Roman" w:cs="Times New Roman"/>
          <w:b/>
          <w:color w:val="000000"/>
          <w:sz w:val="28"/>
          <w:szCs w:val="28"/>
        </w:rPr>
      </w:pPr>
      <w:r w:rsidRPr="00A02A43">
        <w:rPr>
          <w:rFonts w:ascii="Times New Roman" w:hAnsi="Times New Roman" w:cs="Times New Roman"/>
          <w:color w:val="000000"/>
          <w:sz w:val="28"/>
          <w:szCs w:val="28"/>
        </w:rPr>
        <w:t>Формы и методы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F702A2" w:rsidRPr="00A02A43" w:rsidRDefault="00F702A2" w:rsidP="00F702A2">
      <w:pPr>
        <w:spacing w:after="0" w:line="240" w:lineRule="atLeast"/>
        <w:jc w:val="both"/>
        <w:rPr>
          <w:rFonts w:ascii="Times New Roman" w:hAnsi="Times New Roman" w:cs="Times New Roman"/>
          <w:b/>
          <w:color w:val="000000"/>
          <w:sz w:val="28"/>
          <w:szCs w:val="28"/>
        </w:rPr>
      </w:pPr>
      <w:r w:rsidRPr="00A02A43">
        <w:rPr>
          <w:rFonts w:ascii="Times New Roman" w:hAnsi="Times New Roman" w:cs="Times New Roman"/>
          <w:color w:val="000000"/>
          <w:sz w:val="28"/>
          <w:szCs w:val="28"/>
        </w:rPr>
        <w:t>Воспитание физической культуры, формирование ценностного отношения к здоровью и здоровому образу жизни. 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 Формы и методы</w:t>
      </w:r>
      <w:r w:rsidRPr="00A02A43">
        <w:rPr>
          <w:rFonts w:ascii="Times New Roman" w:hAnsi="Times New Roman" w:cs="Times New Roman"/>
          <w:i/>
          <w:color w:val="000000"/>
          <w:sz w:val="28"/>
          <w:szCs w:val="28"/>
        </w:rPr>
        <w:t xml:space="preserve"> </w:t>
      </w:r>
      <w:r w:rsidRPr="00A02A43">
        <w:rPr>
          <w:rFonts w:ascii="Times New Roman" w:hAnsi="Times New Roman" w:cs="Times New Roman"/>
          <w:color w:val="000000"/>
          <w:sz w:val="28"/>
          <w:szCs w:val="28"/>
        </w:rPr>
        <w:t>формирования у обучающихся культуры здорового и безопасного образа жизни:</w:t>
      </w:r>
    </w:p>
    <w:p w:rsidR="00F702A2" w:rsidRPr="00A02A43" w:rsidRDefault="00F702A2" w:rsidP="006203AC">
      <w:pPr>
        <w:pStyle w:val="aa"/>
        <w:numPr>
          <w:ilvl w:val="0"/>
          <w:numId w:val="68"/>
        </w:numPr>
        <w:spacing w:line="240" w:lineRule="atLeast"/>
        <w:jc w:val="both"/>
        <w:rPr>
          <w:color w:val="000000"/>
          <w:sz w:val="28"/>
          <w:szCs w:val="28"/>
        </w:rPr>
      </w:pPr>
      <w:r w:rsidRPr="00A02A43">
        <w:rPr>
          <w:caps w:val="0"/>
          <w:color w:val="000000"/>
          <w:sz w:val="28"/>
          <w:szCs w:val="28"/>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A02A43">
        <w:rPr>
          <w:caps w:val="0"/>
          <w:color w:val="000000"/>
          <w:sz w:val="28"/>
          <w:szCs w:val="28"/>
        </w:rPr>
        <w:t>здоровьесбережения</w:t>
      </w:r>
      <w:proofErr w:type="spellEnd"/>
      <w:r w:rsidRPr="00A02A43">
        <w:rPr>
          <w:caps w:val="0"/>
          <w:color w:val="000000"/>
          <w:sz w:val="28"/>
          <w:szCs w:val="28"/>
        </w:rPr>
        <w:t xml:space="preserve"> в культуре народов </w:t>
      </w:r>
      <w:proofErr w:type="spellStart"/>
      <w:r w:rsidRPr="00A02A43">
        <w:rPr>
          <w:caps w:val="0"/>
          <w:color w:val="000000"/>
          <w:sz w:val="28"/>
          <w:szCs w:val="28"/>
        </w:rPr>
        <w:t>россии</w:t>
      </w:r>
      <w:proofErr w:type="spellEnd"/>
      <w:r w:rsidRPr="00A02A43">
        <w:rPr>
          <w:caps w:val="0"/>
          <w:color w:val="000000"/>
          <w:sz w:val="28"/>
          <w:szCs w:val="28"/>
        </w:rPr>
        <w:t xml:space="preserve"> и других стран);</w:t>
      </w:r>
    </w:p>
    <w:p w:rsidR="00F702A2" w:rsidRPr="00A02A43" w:rsidRDefault="00F702A2" w:rsidP="006203AC">
      <w:pPr>
        <w:pStyle w:val="aa"/>
        <w:numPr>
          <w:ilvl w:val="0"/>
          <w:numId w:val="68"/>
        </w:numPr>
        <w:spacing w:line="240" w:lineRule="atLeast"/>
        <w:jc w:val="both"/>
        <w:rPr>
          <w:color w:val="000000"/>
          <w:sz w:val="28"/>
          <w:szCs w:val="28"/>
        </w:rPr>
      </w:pPr>
      <w:r w:rsidRPr="00A02A43">
        <w:rPr>
          <w:caps w:val="0"/>
          <w:color w:val="000000"/>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F702A2" w:rsidRPr="00A02A43" w:rsidRDefault="00F702A2" w:rsidP="006203AC">
      <w:pPr>
        <w:pStyle w:val="aa"/>
        <w:numPr>
          <w:ilvl w:val="0"/>
          <w:numId w:val="68"/>
        </w:numPr>
        <w:spacing w:line="240" w:lineRule="atLeast"/>
        <w:jc w:val="both"/>
        <w:rPr>
          <w:color w:val="000000"/>
          <w:sz w:val="28"/>
          <w:szCs w:val="28"/>
        </w:rPr>
      </w:pPr>
      <w:r w:rsidRPr="00A02A43">
        <w:rPr>
          <w:caps w:val="0"/>
          <w:color w:val="000000"/>
          <w:sz w:val="28"/>
          <w:szCs w:val="28"/>
        </w:rPr>
        <w:t>предъявление примеров ведения здорового образа жизни;</w:t>
      </w:r>
    </w:p>
    <w:p w:rsidR="00F702A2" w:rsidRPr="00A02A43" w:rsidRDefault="00F702A2" w:rsidP="006203AC">
      <w:pPr>
        <w:pStyle w:val="aa"/>
        <w:numPr>
          <w:ilvl w:val="0"/>
          <w:numId w:val="68"/>
        </w:numPr>
        <w:spacing w:line="240" w:lineRule="atLeast"/>
        <w:jc w:val="both"/>
        <w:rPr>
          <w:color w:val="000000"/>
          <w:sz w:val="28"/>
          <w:szCs w:val="28"/>
        </w:rPr>
      </w:pPr>
      <w:r w:rsidRPr="00A02A43">
        <w:rPr>
          <w:caps w:val="0"/>
          <w:color w:val="000000"/>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F702A2" w:rsidRPr="00A02A43" w:rsidRDefault="00F702A2" w:rsidP="006203AC">
      <w:pPr>
        <w:pStyle w:val="aa"/>
        <w:numPr>
          <w:ilvl w:val="0"/>
          <w:numId w:val="68"/>
        </w:numPr>
        <w:spacing w:line="240" w:lineRule="atLeast"/>
        <w:jc w:val="both"/>
        <w:rPr>
          <w:color w:val="000000"/>
          <w:sz w:val="28"/>
          <w:szCs w:val="28"/>
        </w:rPr>
      </w:pPr>
      <w:r w:rsidRPr="00A02A43">
        <w:rPr>
          <w:caps w:val="0"/>
          <w:color w:val="000000"/>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F702A2" w:rsidRPr="00A02A43" w:rsidRDefault="00F702A2" w:rsidP="006203AC">
      <w:pPr>
        <w:pStyle w:val="aa"/>
        <w:numPr>
          <w:ilvl w:val="0"/>
          <w:numId w:val="68"/>
        </w:numPr>
        <w:spacing w:line="240" w:lineRule="atLeast"/>
        <w:jc w:val="both"/>
        <w:rPr>
          <w:color w:val="000000"/>
          <w:sz w:val="28"/>
          <w:szCs w:val="28"/>
        </w:rPr>
      </w:pPr>
      <w:r w:rsidRPr="00A02A43">
        <w:rPr>
          <w:caps w:val="0"/>
          <w:color w:val="000000"/>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F702A2" w:rsidRPr="00A02A43" w:rsidRDefault="00F702A2" w:rsidP="006203AC">
      <w:pPr>
        <w:pStyle w:val="aa"/>
        <w:numPr>
          <w:ilvl w:val="0"/>
          <w:numId w:val="68"/>
        </w:numPr>
        <w:spacing w:line="240" w:lineRule="atLeast"/>
        <w:jc w:val="both"/>
        <w:rPr>
          <w:color w:val="000000"/>
          <w:sz w:val="28"/>
          <w:szCs w:val="28"/>
        </w:rPr>
      </w:pPr>
      <w:r w:rsidRPr="00A02A43">
        <w:rPr>
          <w:caps w:val="0"/>
          <w:color w:val="000000"/>
          <w:sz w:val="28"/>
          <w:szCs w:val="28"/>
        </w:rPr>
        <w:t>коллективные прогулки, туристические походы ученического класса;</w:t>
      </w:r>
    </w:p>
    <w:p w:rsidR="00F702A2" w:rsidRPr="00A02A43" w:rsidRDefault="00F702A2" w:rsidP="006203AC">
      <w:pPr>
        <w:pStyle w:val="aa"/>
        <w:numPr>
          <w:ilvl w:val="0"/>
          <w:numId w:val="68"/>
        </w:numPr>
        <w:spacing w:line="240" w:lineRule="atLeast"/>
        <w:jc w:val="both"/>
        <w:rPr>
          <w:color w:val="000000"/>
          <w:sz w:val="28"/>
          <w:szCs w:val="28"/>
        </w:rPr>
      </w:pPr>
      <w:r w:rsidRPr="00A02A43">
        <w:rPr>
          <w:caps w:val="0"/>
          <w:color w:val="000000"/>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F702A2" w:rsidRPr="00A02A43" w:rsidRDefault="00F702A2" w:rsidP="006203AC">
      <w:pPr>
        <w:pStyle w:val="aa"/>
        <w:numPr>
          <w:ilvl w:val="0"/>
          <w:numId w:val="68"/>
        </w:numPr>
        <w:spacing w:line="240" w:lineRule="atLeast"/>
        <w:jc w:val="both"/>
        <w:rPr>
          <w:color w:val="000000"/>
          <w:sz w:val="28"/>
          <w:szCs w:val="28"/>
        </w:rPr>
      </w:pPr>
      <w:r w:rsidRPr="00A02A43">
        <w:rPr>
          <w:caps w:val="0"/>
          <w:color w:val="000000"/>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F702A2" w:rsidRPr="00A02A43" w:rsidRDefault="00F702A2" w:rsidP="006203AC">
      <w:pPr>
        <w:pStyle w:val="aa"/>
        <w:numPr>
          <w:ilvl w:val="0"/>
          <w:numId w:val="68"/>
        </w:numPr>
        <w:spacing w:line="240" w:lineRule="atLeast"/>
        <w:jc w:val="both"/>
        <w:rPr>
          <w:color w:val="000000"/>
          <w:sz w:val="28"/>
          <w:szCs w:val="28"/>
        </w:rPr>
      </w:pPr>
      <w:r w:rsidRPr="00A02A43">
        <w:rPr>
          <w:caps w:val="0"/>
          <w:color w:val="000000"/>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F702A2" w:rsidRPr="00A02A43" w:rsidRDefault="00F702A2" w:rsidP="006203AC">
      <w:pPr>
        <w:pStyle w:val="aa"/>
        <w:numPr>
          <w:ilvl w:val="0"/>
          <w:numId w:val="68"/>
        </w:numPr>
        <w:spacing w:line="240" w:lineRule="atLeast"/>
        <w:jc w:val="both"/>
        <w:rPr>
          <w:color w:val="000000"/>
          <w:sz w:val="28"/>
          <w:szCs w:val="28"/>
        </w:rPr>
      </w:pPr>
      <w:r w:rsidRPr="00A02A43">
        <w:rPr>
          <w:caps w:val="0"/>
          <w:color w:val="000000"/>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F702A2" w:rsidRPr="00A02A43" w:rsidRDefault="00F702A2" w:rsidP="006203AC">
      <w:pPr>
        <w:pStyle w:val="aa"/>
        <w:numPr>
          <w:ilvl w:val="0"/>
          <w:numId w:val="69"/>
        </w:numPr>
        <w:spacing w:line="240" w:lineRule="atLeast"/>
        <w:jc w:val="both"/>
        <w:rPr>
          <w:color w:val="000000"/>
          <w:sz w:val="28"/>
          <w:szCs w:val="28"/>
        </w:rPr>
      </w:pPr>
      <w:r w:rsidRPr="00A02A43">
        <w:rPr>
          <w:caps w:val="0"/>
          <w:color w:val="000000"/>
          <w:sz w:val="28"/>
          <w:szCs w:val="28"/>
        </w:rPr>
        <w:t>совместные праздники, турпоходы, спортивные соревнования для детей и родителей;</w:t>
      </w:r>
    </w:p>
    <w:p w:rsidR="00F702A2" w:rsidRPr="00A02A43" w:rsidRDefault="00F702A2" w:rsidP="006203AC">
      <w:pPr>
        <w:pStyle w:val="aa"/>
        <w:numPr>
          <w:ilvl w:val="0"/>
          <w:numId w:val="69"/>
        </w:numPr>
        <w:spacing w:line="240" w:lineRule="atLeast"/>
        <w:jc w:val="both"/>
        <w:rPr>
          <w:color w:val="000000"/>
          <w:sz w:val="28"/>
          <w:szCs w:val="28"/>
        </w:rPr>
      </w:pPr>
      <w:r w:rsidRPr="00A02A43">
        <w:rPr>
          <w:caps w:val="0"/>
          <w:color w:val="000000"/>
          <w:sz w:val="28"/>
          <w:szCs w:val="28"/>
        </w:rPr>
        <w:t>ведение «индивидуальных дневников здоровья» (мониторинг - самодиагностика состояния собственного здоровья).</w:t>
      </w:r>
    </w:p>
    <w:p w:rsidR="00F702A2" w:rsidRPr="00A02A43" w:rsidRDefault="00F702A2" w:rsidP="00F702A2">
      <w:pPr>
        <w:spacing w:after="0" w:line="240" w:lineRule="atLeast"/>
        <w:jc w:val="both"/>
        <w:rPr>
          <w:rFonts w:ascii="Times New Roman" w:hAnsi="Times New Roman" w:cs="Times New Roman"/>
          <w:b/>
          <w:color w:val="000000"/>
          <w:sz w:val="28"/>
          <w:szCs w:val="28"/>
        </w:rPr>
      </w:pPr>
      <w:r w:rsidRPr="00A02A43">
        <w:rPr>
          <w:rFonts w:ascii="Times New Roman" w:hAnsi="Times New Roman" w:cs="Times New Roman"/>
          <w:color w:val="000000"/>
          <w:sz w:val="28"/>
          <w:szCs w:val="28"/>
        </w:rPr>
        <w:t xml:space="preserve">     Развитие экологической культуры личности, ценностного отношения к природе, созидательной экологической позиции.</w:t>
      </w:r>
      <w:r w:rsidRPr="00A02A43">
        <w:rPr>
          <w:rFonts w:ascii="Times New Roman" w:hAnsi="Times New Roman" w:cs="Times New Roman"/>
          <w:i/>
          <w:color w:val="000000"/>
          <w:sz w:val="28"/>
          <w:szCs w:val="28"/>
        </w:rPr>
        <w:t xml:space="preserve"> </w:t>
      </w:r>
      <w:r w:rsidRPr="00A02A43">
        <w:rPr>
          <w:rFonts w:ascii="Times New Roman" w:hAnsi="Times New Roman" w:cs="Times New Roman"/>
          <w:color w:val="000000"/>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 Формы и методы</w:t>
      </w:r>
      <w:r w:rsidRPr="00A02A43">
        <w:rPr>
          <w:rFonts w:ascii="Times New Roman" w:hAnsi="Times New Roman" w:cs="Times New Roman"/>
          <w:i/>
          <w:color w:val="000000"/>
          <w:sz w:val="28"/>
          <w:szCs w:val="28"/>
        </w:rPr>
        <w:t xml:space="preserve"> </w:t>
      </w:r>
      <w:r w:rsidRPr="00A02A43">
        <w:rPr>
          <w:rFonts w:ascii="Times New Roman" w:hAnsi="Times New Roman" w:cs="Times New Roman"/>
          <w:color w:val="000000"/>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F702A2" w:rsidRPr="00A02A43" w:rsidRDefault="00F702A2" w:rsidP="006203AC">
      <w:pPr>
        <w:pStyle w:val="aa"/>
        <w:numPr>
          <w:ilvl w:val="0"/>
          <w:numId w:val="70"/>
        </w:numPr>
        <w:spacing w:line="240" w:lineRule="atLeast"/>
        <w:jc w:val="both"/>
        <w:rPr>
          <w:color w:val="000000"/>
          <w:sz w:val="28"/>
          <w:szCs w:val="28"/>
        </w:rPr>
      </w:pPr>
      <w:r w:rsidRPr="00A02A43">
        <w:rPr>
          <w:bCs/>
          <w:caps w:val="0"/>
          <w:color w:val="000000"/>
          <w:sz w:val="28"/>
          <w:szCs w:val="28"/>
        </w:rPr>
        <w:t xml:space="preserve">исследование </w:t>
      </w:r>
      <w:r w:rsidRPr="00A02A43">
        <w:rPr>
          <w:caps w:val="0"/>
          <w:color w:val="000000"/>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F702A2" w:rsidRPr="00A02A43" w:rsidRDefault="00F702A2" w:rsidP="006203AC">
      <w:pPr>
        <w:pStyle w:val="aa"/>
        <w:numPr>
          <w:ilvl w:val="0"/>
          <w:numId w:val="70"/>
        </w:numPr>
        <w:spacing w:line="240" w:lineRule="atLeast"/>
        <w:jc w:val="both"/>
        <w:rPr>
          <w:color w:val="000000"/>
          <w:sz w:val="28"/>
          <w:szCs w:val="28"/>
        </w:rPr>
      </w:pPr>
      <w:r w:rsidRPr="00A02A43">
        <w:rPr>
          <w:caps w:val="0"/>
          <w:color w:val="000000"/>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F702A2" w:rsidRPr="00A02A43" w:rsidRDefault="00F702A2" w:rsidP="006203AC">
      <w:pPr>
        <w:pStyle w:val="aa"/>
        <w:numPr>
          <w:ilvl w:val="0"/>
          <w:numId w:val="70"/>
        </w:numPr>
        <w:spacing w:line="240" w:lineRule="atLeast"/>
        <w:jc w:val="both"/>
        <w:rPr>
          <w:color w:val="000000"/>
          <w:sz w:val="28"/>
          <w:szCs w:val="28"/>
        </w:rPr>
      </w:pPr>
      <w:r w:rsidRPr="00A02A43">
        <w:rPr>
          <w:caps w:val="0"/>
          <w:color w:val="000000"/>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F702A2" w:rsidRPr="00A02A43" w:rsidRDefault="00F702A2" w:rsidP="006203AC">
      <w:pPr>
        <w:pStyle w:val="aa"/>
        <w:numPr>
          <w:ilvl w:val="0"/>
          <w:numId w:val="70"/>
        </w:numPr>
        <w:spacing w:line="240" w:lineRule="atLeast"/>
        <w:jc w:val="both"/>
        <w:rPr>
          <w:color w:val="000000"/>
          <w:sz w:val="28"/>
          <w:szCs w:val="28"/>
        </w:rPr>
      </w:pPr>
      <w:r w:rsidRPr="00A02A43">
        <w:rPr>
          <w:caps w:val="0"/>
          <w:color w:val="000000"/>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F702A2" w:rsidRPr="00A02A43" w:rsidRDefault="00F702A2" w:rsidP="006203AC">
      <w:pPr>
        <w:pStyle w:val="aa"/>
        <w:numPr>
          <w:ilvl w:val="0"/>
          <w:numId w:val="70"/>
        </w:numPr>
        <w:spacing w:line="240" w:lineRule="atLeast"/>
        <w:jc w:val="both"/>
        <w:rPr>
          <w:color w:val="000000"/>
          <w:sz w:val="28"/>
          <w:szCs w:val="28"/>
        </w:rPr>
      </w:pPr>
      <w:r w:rsidRPr="00A02A43">
        <w:rPr>
          <w:caps w:val="0"/>
          <w:color w:val="000000"/>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 «мой питомец»);</w:t>
      </w:r>
    </w:p>
    <w:p w:rsidR="00F702A2" w:rsidRPr="00A02A43" w:rsidRDefault="00F702A2" w:rsidP="006203AC">
      <w:pPr>
        <w:pStyle w:val="aa"/>
        <w:numPr>
          <w:ilvl w:val="0"/>
          <w:numId w:val="70"/>
        </w:numPr>
        <w:spacing w:line="240" w:lineRule="atLeast"/>
        <w:jc w:val="both"/>
        <w:rPr>
          <w:bCs/>
          <w:color w:val="000000"/>
          <w:sz w:val="28"/>
          <w:szCs w:val="28"/>
        </w:rPr>
      </w:pPr>
      <w:r w:rsidRPr="00A02A43">
        <w:rPr>
          <w:caps w:val="0"/>
          <w:color w:val="000000"/>
          <w:sz w:val="28"/>
          <w:szCs w:val="28"/>
        </w:rPr>
        <w:t>природоохранная деятель</w:t>
      </w:r>
      <w:r w:rsidRPr="00A02A43">
        <w:rPr>
          <w:bCs/>
          <w:caps w:val="0"/>
          <w:color w:val="000000"/>
          <w:sz w:val="28"/>
          <w:szCs w:val="28"/>
        </w:rPr>
        <w:t xml:space="preserve">ность (экологические акции, природоохранные </w:t>
      </w:r>
      <w:proofErr w:type="spellStart"/>
      <w:r w:rsidRPr="00A02A43">
        <w:rPr>
          <w:bCs/>
          <w:caps w:val="0"/>
          <w:color w:val="000000"/>
          <w:sz w:val="28"/>
          <w:szCs w:val="28"/>
        </w:rPr>
        <w:t>флешмобы</w:t>
      </w:r>
      <w:proofErr w:type="spellEnd"/>
      <w:r w:rsidRPr="00A02A43">
        <w:rPr>
          <w:bCs/>
          <w:caps w:val="0"/>
          <w:color w:val="000000"/>
          <w:sz w:val="28"/>
          <w:szCs w:val="28"/>
        </w:rPr>
        <w:t xml:space="preserve">). </w:t>
      </w:r>
    </w:p>
    <w:p w:rsidR="00F702A2" w:rsidRPr="00A02A43" w:rsidRDefault="00F702A2" w:rsidP="00F702A2">
      <w:pPr>
        <w:spacing w:after="0" w:line="240" w:lineRule="atLeast"/>
        <w:jc w:val="both"/>
        <w:rPr>
          <w:rFonts w:ascii="Times New Roman" w:hAnsi="Times New Roman" w:cs="Times New Roman"/>
          <w:bCs/>
          <w:color w:val="000000"/>
          <w:sz w:val="28"/>
          <w:szCs w:val="28"/>
        </w:rPr>
      </w:pPr>
      <w:r w:rsidRPr="00A02A43">
        <w:rPr>
          <w:rFonts w:ascii="Times New Roman" w:hAnsi="Times New Roman" w:cs="Times New Roman"/>
          <w:color w:val="000000"/>
          <w:sz w:val="28"/>
          <w:szCs w:val="28"/>
        </w:rPr>
        <w:t xml:space="preserve">Обучение правилам безопасного поведения на дорогах </w:t>
      </w:r>
      <w:r w:rsidRPr="00A02A43">
        <w:rPr>
          <w:rFonts w:ascii="Times New Roman" w:hAnsi="Times New Roman" w:cs="Times New Roman"/>
          <w:bCs/>
          <w:color w:val="000000"/>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r w:rsidRPr="00A02A43">
        <w:rPr>
          <w:rFonts w:ascii="Times New Roman" w:hAnsi="Times New Roman" w:cs="Times New Roman"/>
          <w:bCs/>
          <w:i/>
          <w:color w:val="000000"/>
          <w:sz w:val="28"/>
          <w:szCs w:val="28"/>
        </w:rPr>
        <w:t xml:space="preserve">. </w:t>
      </w:r>
      <w:r w:rsidRPr="00A02A43">
        <w:rPr>
          <w:rFonts w:ascii="Times New Roman" w:hAnsi="Times New Roman" w:cs="Times New Roman"/>
          <w:color w:val="000000"/>
          <w:sz w:val="28"/>
          <w:szCs w:val="28"/>
        </w:rPr>
        <w:t>Мероприятия</w:t>
      </w:r>
      <w:r w:rsidRPr="00A02A43">
        <w:rPr>
          <w:rFonts w:ascii="Times New Roman" w:hAnsi="Times New Roman" w:cs="Times New Roman"/>
          <w:i/>
          <w:color w:val="000000"/>
          <w:sz w:val="28"/>
          <w:szCs w:val="28"/>
        </w:rPr>
        <w:t xml:space="preserve"> </w:t>
      </w:r>
      <w:r w:rsidRPr="00A02A43">
        <w:rPr>
          <w:rFonts w:ascii="Times New Roman" w:hAnsi="Times New Roman" w:cs="Times New Roman"/>
          <w:color w:val="000000"/>
          <w:sz w:val="28"/>
          <w:szCs w:val="28"/>
        </w:rPr>
        <w:t>по обучению младших школьников правилам безопасного поведения на дорогах:</w:t>
      </w:r>
    </w:p>
    <w:p w:rsidR="00F702A2" w:rsidRPr="00A02A43" w:rsidRDefault="00F702A2" w:rsidP="006203AC">
      <w:pPr>
        <w:pStyle w:val="aa"/>
        <w:numPr>
          <w:ilvl w:val="0"/>
          <w:numId w:val="71"/>
        </w:numPr>
        <w:spacing w:line="240" w:lineRule="atLeast"/>
        <w:jc w:val="both"/>
        <w:rPr>
          <w:color w:val="000000"/>
          <w:sz w:val="28"/>
          <w:szCs w:val="28"/>
        </w:rPr>
      </w:pPr>
      <w:r w:rsidRPr="00A02A43">
        <w:rPr>
          <w:bCs/>
          <w:caps w:val="0"/>
          <w:color w:val="000000"/>
          <w:sz w:val="28"/>
          <w:szCs w:val="28"/>
        </w:rPr>
        <w:t xml:space="preserve">конкурс </w:t>
      </w:r>
      <w:r w:rsidR="00CF732F">
        <w:rPr>
          <w:caps w:val="0"/>
          <w:color w:val="000000"/>
          <w:sz w:val="28"/>
          <w:szCs w:val="28"/>
        </w:rPr>
        <w:t>видеофильмов (мультфильмов) «Т</w:t>
      </w:r>
      <w:r w:rsidRPr="00A02A43">
        <w:rPr>
          <w:caps w:val="0"/>
          <w:color w:val="000000"/>
          <w:sz w:val="28"/>
          <w:szCs w:val="28"/>
        </w:rPr>
        <w:t>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F702A2" w:rsidRPr="00A02A43" w:rsidRDefault="00F702A2" w:rsidP="006203AC">
      <w:pPr>
        <w:pStyle w:val="aa"/>
        <w:numPr>
          <w:ilvl w:val="0"/>
          <w:numId w:val="71"/>
        </w:numPr>
        <w:spacing w:line="240" w:lineRule="atLeast"/>
        <w:jc w:val="both"/>
        <w:rPr>
          <w:color w:val="000000"/>
          <w:sz w:val="28"/>
          <w:szCs w:val="28"/>
        </w:rPr>
      </w:pPr>
      <w:r w:rsidRPr="00A02A43">
        <w:rPr>
          <w:caps w:val="0"/>
          <w:color w:val="000000"/>
          <w:sz w:val="28"/>
          <w:szCs w:val="28"/>
        </w:rPr>
        <w:t>практические занятия на учебном перекрестке «</w:t>
      </w:r>
      <w:proofErr w:type="spellStart"/>
      <w:r w:rsidRPr="00A02A43">
        <w:rPr>
          <w:caps w:val="0"/>
          <w:color w:val="000000"/>
          <w:sz w:val="28"/>
          <w:szCs w:val="28"/>
        </w:rPr>
        <w:t>пдд</w:t>
      </w:r>
      <w:proofErr w:type="spellEnd"/>
      <w:r w:rsidRPr="00A02A43">
        <w:rPr>
          <w:caps w:val="0"/>
          <w:color w:val="000000"/>
          <w:sz w:val="28"/>
          <w:szCs w:val="28"/>
        </w:rPr>
        <w:t xml:space="preserve"> в части велосипедистов»; </w:t>
      </w:r>
    </w:p>
    <w:p w:rsidR="00F702A2" w:rsidRPr="00A02A43" w:rsidRDefault="00F702A2" w:rsidP="006203AC">
      <w:pPr>
        <w:pStyle w:val="aa"/>
        <w:numPr>
          <w:ilvl w:val="0"/>
          <w:numId w:val="71"/>
        </w:numPr>
        <w:spacing w:line="240" w:lineRule="atLeast"/>
        <w:jc w:val="both"/>
        <w:rPr>
          <w:color w:val="000000"/>
          <w:sz w:val="28"/>
          <w:szCs w:val="28"/>
        </w:rPr>
      </w:pPr>
      <w:r w:rsidRPr="00A02A43">
        <w:rPr>
          <w:caps w:val="0"/>
          <w:color w:val="000000"/>
          <w:sz w:val="28"/>
          <w:szCs w:val="28"/>
        </w:rPr>
        <w:t xml:space="preserve">экскурсии в микрорайоне к перекресткам и </w:t>
      </w:r>
      <w:proofErr w:type="spellStart"/>
      <w:r w:rsidRPr="00A02A43">
        <w:rPr>
          <w:caps w:val="0"/>
          <w:color w:val="000000"/>
          <w:sz w:val="28"/>
          <w:szCs w:val="28"/>
        </w:rPr>
        <w:t>оборудованнам</w:t>
      </w:r>
      <w:proofErr w:type="spellEnd"/>
      <w:r w:rsidRPr="00A02A43">
        <w:rPr>
          <w:caps w:val="0"/>
          <w:color w:val="000000"/>
          <w:sz w:val="28"/>
          <w:szCs w:val="28"/>
        </w:rPr>
        <w:t xml:space="preserve"> пешеходным переходам;</w:t>
      </w:r>
    </w:p>
    <w:p w:rsidR="00F702A2" w:rsidRPr="00A02A43" w:rsidRDefault="00F702A2" w:rsidP="006203AC">
      <w:pPr>
        <w:pStyle w:val="aa"/>
        <w:numPr>
          <w:ilvl w:val="0"/>
          <w:numId w:val="71"/>
        </w:numPr>
        <w:spacing w:line="240" w:lineRule="atLeast"/>
        <w:jc w:val="both"/>
        <w:rPr>
          <w:color w:val="000000"/>
          <w:sz w:val="28"/>
          <w:szCs w:val="28"/>
        </w:rPr>
      </w:pPr>
      <w:r w:rsidRPr="00A02A43">
        <w:rPr>
          <w:caps w:val="0"/>
          <w:color w:val="000000"/>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F702A2" w:rsidRPr="00A02A43" w:rsidRDefault="00F702A2" w:rsidP="006203AC">
      <w:pPr>
        <w:pStyle w:val="aa"/>
        <w:numPr>
          <w:ilvl w:val="0"/>
          <w:numId w:val="71"/>
        </w:numPr>
        <w:spacing w:line="240" w:lineRule="atLeast"/>
        <w:jc w:val="both"/>
        <w:rPr>
          <w:color w:val="000000"/>
          <w:sz w:val="28"/>
          <w:szCs w:val="28"/>
        </w:rPr>
      </w:pPr>
      <w:r w:rsidRPr="00A02A43">
        <w:rPr>
          <w:caps w:val="0"/>
          <w:color w:val="000000"/>
          <w:sz w:val="28"/>
          <w:szCs w:val="28"/>
        </w:rPr>
        <w:t>конкурс памяток «школьнику пешеходу (зима)», «школьнику- пешеходу (весна)» и т. д.;</w:t>
      </w:r>
    </w:p>
    <w:p w:rsidR="00F702A2" w:rsidRPr="00A02A43" w:rsidRDefault="00F702A2" w:rsidP="006203AC">
      <w:pPr>
        <w:pStyle w:val="aa"/>
        <w:numPr>
          <w:ilvl w:val="0"/>
          <w:numId w:val="71"/>
        </w:numPr>
        <w:spacing w:line="240" w:lineRule="atLeast"/>
        <w:jc w:val="both"/>
        <w:rPr>
          <w:bCs/>
          <w:color w:val="000000"/>
          <w:sz w:val="28"/>
          <w:szCs w:val="28"/>
        </w:rPr>
      </w:pPr>
      <w:r w:rsidRPr="00A02A43">
        <w:rPr>
          <w:caps w:val="0"/>
          <w:color w:val="000000"/>
          <w:sz w:val="28"/>
          <w:szCs w:val="28"/>
        </w:rPr>
        <w:t>компьютерное тестирование</w:t>
      </w:r>
      <w:r w:rsidRPr="00A02A43">
        <w:rPr>
          <w:bCs/>
          <w:caps w:val="0"/>
          <w:color w:val="000000"/>
          <w:sz w:val="28"/>
          <w:szCs w:val="28"/>
        </w:rPr>
        <w:t xml:space="preserve"> по правилам дорожного движения.</w:t>
      </w:r>
    </w:p>
    <w:p w:rsidR="00F702A2" w:rsidRPr="00A02A43" w:rsidRDefault="00F702A2" w:rsidP="00F702A2">
      <w:pPr>
        <w:spacing w:after="0" w:line="240" w:lineRule="atLeast"/>
        <w:contextualSpacing/>
        <w:jc w:val="both"/>
        <w:rPr>
          <w:rFonts w:ascii="Times New Roman" w:hAnsi="Times New Roman" w:cs="Times New Roman"/>
          <w:b/>
          <w:color w:val="000000"/>
          <w:sz w:val="28"/>
          <w:szCs w:val="28"/>
        </w:rPr>
      </w:pPr>
      <w:r w:rsidRPr="00A02A43">
        <w:rPr>
          <w:rFonts w:ascii="Times New Roman" w:hAnsi="Times New Roman" w:cs="Times New Roman"/>
          <w:color w:val="000000"/>
          <w:sz w:val="28"/>
          <w:szCs w:val="28"/>
        </w:rPr>
        <w:t>Работа с родителями</w:t>
      </w:r>
    </w:p>
    <w:p w:rsidR="00F702A2" w:rsidRPr="00A02A43" w:rsidRDefault="00F702A2" w:rsidP="00F702A2">
      <w:pPr>
        <w:spacing w:after="0" w:line="240" w:lineRule="atLeast"/>
        <w:ind w:firstLine="567"/>
        <w:contextualSpacing/>
        <w:jc w:val="both"/>
        <w:rPr>
          <w:rFonts w:ascii="Times New Roman" w:hAnsi="Times New Roman" w:cs="Times New Roman"/>
          <w:color w:val="000000"/>
          <w:sz w:val="28"/>
          <w:szCs w:val="28"/>
        </w:rPr>
      </w:pPr>
      <w:r w:rsidRPr="00A02A43">
        <w:rPr>
          <w:rFonts w:ascii="Times New Roman" w:hAnsi="Times New Roman" w:cs="Times New Roman"/>
          <w:color w:val="000000"/>
          <w:sz w:val="28"/>
          <w:szCs w:val="28"/>
        </w:rPr>
        <w:t>Работа с родителями (законными представителями) включает:</w:t>
      </w:r>
    </w:p>
    <w:p w:rsidR="00F702A2" w:rsidRPr="00A02A43" w:rsidRDefault="00F702A2" w:rsidP="006203AC">
      <w:pPr>
        <w:pStyle w:val="aa"/>
        <w:numPr>
          <w:ilvl w:val="0"/>
          <w:numId w:val="86"/>
        </w:numPr>
        <w:spacing w:line="240" w:lineRule="atLeast"/>
        <w:ind w:left="284" w:firstLine="142"/>
        <w:jc w:val="both"/>
        <w:rPr>
          <w:color w:val="000000"/>
          <w:sz w:val="28"/>
          <w:szCs w:val="28"/>
        </w:rPr>
      </w:pPr>
      <w:r w:rsidRPr="00A02A43">
        <w:rPr>
          <w:caps w:val="0"/>
          <w:color w:val="000000"/>
          <w:sz w:val="28"/>
          <w:szCs w:val="28"/>
        </w:rPr>
        <w:t xml:space="preserve">лекции, семинары, консультации, курсы по различным вопросам роста  </w:t>
      </w:r>
    </w:p>
    <w:p w:rsidR="00F702A2" w:rsidRPr="00A02A43" w:rsidRDefault="00F702A2" w:rsidP="00F702A2">
      <w:pPr>
        <w:pStyle w:val="aa"/>
        <w:spacing w:line="240" w:lineRule="atLeast"/>
        <w:ind w:left="426"/>
        <w:jc w:val="both"/>
        <w:rPr>
          <w:color w:val="000000"/>
          <w:sz w:val="28"/>
          <w:szCs w:val="28"/>
        </w:rPr>
      </w:pPr>
      <w:r w:rsidRPr="00A02A43">
        <w:rPr>
          <w:caps w:val="0"/>
          <w:color w:val="000000"/>
          <w:sz w:val="28"/>
          <w:szCs w:val="28"/>
        </w:rPr>
        <w:t xml:space="preserve">    и    развития   ребёнка,   его  здоровья,  факторам,  положительно   и </w:t>
      </w:r>
    </w:p>
    <w:p w:rsidR="00F702A2" w:rsidRPr="00A02A43" w:rsidRDefault="00F702A2" w:rsidP="00F702A2">
      <w:pPr>
        <w:pStyle w:val="aa"/>
        <w:spacing w:line="240" w:lineRule="atLeast"/>
        <w:ind w:left="426"/>
        <w:jc w:val="both"/>
        <w:rPr>
          <w:color w:val="000000"/>
          <w:sz w:val="28"/>
          <w:szCs w:val="28"/>
        </w:rPr>
      </w:pPr>
      <w:r w:rsidRPr="00A02A43">
        <w:rPr>
          <w:caps w:val="0"/>
          <w:color w:val="000000"/>
          <w:sz w:val="28"/>
          <w:szCs w:val="28"/>
        </w:rPr>
        <w:t xml:space="preserve">   отрицательно влияющим на здоровье детей, и т. п.;</w:t>
      </w:r>
    </w:p>
    <w:p w:rsidR="00F702A2" w:rsidRPr="00A02A43" w:rsidRDefault="00F702A2" w:rsidP="006203AC">
      <w:pPr>
        <w:pStyle w:val="aa"/>
        <w:numPr>
          <w:ilvl w:val="0"/>
          <w:numId w:val="86"/>
        </w:numPr>
        <w:spacing w:line="240" w:lineRule="atLeast"/>
        <w:ind w:left="426" w:firstLine="0"/>
        <w:jc w:val="both"/>
        <w:rPr>
          <w:color w:val="000000"/>
          <w:sz w:val="28"/>
          <w:szCs w:val="28"/>
        </w:rPr>
      </w:pPr>
      <w:r w:rsidRPr="00A02A43">
        <w:rPr>
          <w:caps w:val="0"/>
          <w:color w:val="000000"/>
          <w:sz w:val="28"/>
          <w:szCs w:val="28"/>
        </w:rPr>
        <w:t xml:space="preserve">организацию  совместной  работы  педагогов  и родителей   (законных  </w:t>
      </w:r>
    </w:p>
    <w:p w:rsidR="00F702A2" w:rsidRPr="00A02A43" w:rsidRDefault="00F702A2" w:rsidP="00F702A2">
      <w:pPr>
        <w:pStyle w:val="aa"/>
        <w:spacing w:line="240" w:lineRule="atLeast"/>
        <w:ind w:left="426"/>
        <w:jc w:val="both"/>
        <w:rPr>
          <w:color w:val="000000"/>
          <w:sz w:val="28"/>
          <w:szCs w:val="28"/>
        </w:rPr>
      </w:pPr>
      <w:r w:rsidRPr="00A02A43">
        <w:rPr>
          <w:caps w:val="0"/>
          <w:color w:val="000000"/>
          <w:sz w:val="28"/>
          <w:szCs w:val="28"/>
        </w:rPr>
        <w:t xml:space="preserve">    представителей)    по  проведению   спортивных  соревнований,   дней </w:t>
      </w:r>
    </w:p>
    <w:p w:rsidR="00F702A2" w:rsidRPr="00A02A43" w:rsidRDefault="00F702A2" w:rsidP="00F702A2">
      <w:pPr>
        <w:pStyle w:val="aa"/>
        <w:spacing w:line="240" w:lineRule="atLeast"/>
        <w:ind w:left="426"/>
        <w:jc w:val="both"/>
        <w:rPr>
          <w:color w:val="000000"/>
          <w:sz w:val="28"/>
          <w:szCs w:val="28"/>
        </w:rPr>
      </w:pPr>
      <w:r w:rsidRPr="00A02A43">
        <w:rPr>
          <w:caps w:val="0"/>
          <w:color w:val="000000"/>
          <w:sz w:val="28"/>
          <w:szCs w:val="28"/>
        </w:rPr>
        <w:t xml:space="preserve">    здоровья, занятий по профилактике вредных привычек и т. п.</w:t>
      </w:r>
    </w:p>
    <w:p w:rsidR="00F702A2" w:rsidRPr="00A02A43" w:rsidRDefault="00F702A2" w:rsidP="00F702A2">
      <w:pPr>
        <w:pStyle w:val="aa"/>
        <w:spacing w:line="240" w:lineRule="atLeast"/>
        <w:ind w:left="426"/>
        <w:jc w:val="both"/>
        <w:rPr>
          <w:color w:val="000000"/>
          <w:sz w:val="28"/>
          <w:szCs w:val="28"/>
        </w:rPr>
      </w:pPr>
    </w:p>
    <w:tbl>
      <w:tblPr>
        <w:tblpPr w:leftFromText="180" w:rightFromText="180" w:vertAnchor="text" w:tblpX="-244" w:tblpY="1"/>
        <w:tblOverlap w:val="never"/>
        <w:tblW w:w="10207" w:type="dxa"/>
        <w:tblLayout w:type="fixed"/>
        <w:tblCellMar>
          <w:left w:w="40" w:type="dxa"/>
          <w:right w:w="40" w:type="dxa"/>
        </w:tblCellMar>
        <w:tblLook w:val="0000"/>
      </w:tblPr>
      <w:tblGrid>
        <w:gridCol w:w="2411"/>
        <w:gridCol w:w="7796"/>
      </w:tblGrid>
      <w:tr w:rsidR="00F702A2" w:rsidRPr="00A02A43" w:rsidTr="00566B1B">
        <w:tc>
          <w:tcPr>
            <w:tcW w:w="2411" w:type="dxa"/>
            <w:tcBorders>
              <w:top w:val="single" w:sz="4" w:space="0" w:color="000000"/>
              <w:left w:val="single" w:sz="4" w:space="0" w:color="000000"/>
              <w:bottom w:val="single" w:sz="4" w:space="0" w:color="000000"/>
            </w:tcBorders>
            <w:shd w:val="clear" w:color="auto" w:fill="auto"/>
          </w:tcPr>
          <w:p w:rsidR="00F702A2" w:rsidRPr="00A02A43" w:rsidRDefault="00F702A2" w:rsidP="00566B1B">
            <w:pPr>
              <w:autoSpaceDE w:val="0"/>
              <w:snapToGrid w:val="0"/>
              <w:spacing w:after="0" w:line="240" w:lineRule="atLeast"/>
              <w:ind w:firstLine="567"/>
              <w:jc w:val="center"/>
              <w:rPr>
                <w:rFonts w:ascii="Times New Roman" w:hAnsi="Times New Roman" w:cs="Times New Roman"/>
                <w:b/>
                <w:bCs/>
                <w:color w:val="000000"/>
                <w:sz w:val="28"/>
                <w:szCs w:val="28"/>
              </w:rPr>
            </w:pPr>
            <w:r w:rsidRPr="00A02A43">
              <w:rPr>
                <w:rFonts w:ascii="Times New Roman" w:hAnsi="Times New Roman" w:cs="Times New Roman"/>
                <w:bCs/>
                <w:color w:val="000000"/>
                <w:sz w:val="28"/>
                <w:szCs w:val="28"/>
              </w:rPr>
              <w:t>Направления работы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702A2" w:rsidRPr="00A02A43" w:rsidRDefault="00F702A2" w:rsidP="00566B1B">
            <w:pPr>
              <w:autoSpaceDE w:val="0"/>
              <w:snapToGrid w:val="0"/>
              <w:spacing w:after="0" w:line="240" w:lineRule="atLeast"/>
              <w:ind w:firstLine="567"/>
              <w:jc w:val="center"/>
              <w:rPr>
                <w:rFonts w:ascii="Times New Roman" w:hAnsi="Times New Roman" w:cs="Times New Roman"/>
                <w:b/>
                <w:bCs/>
                <w:color w:val="000000"/>
                <w:sz w:val="28"/>
                <w:szCs w:val="28"/>
              </w:rPr>
            </w:pPr>
            <w:r w:rsidRPr="00A02A43">
              <w:rPr>
                <w:rFonts w:ascii="Times New Roman" w:hAnsi="Times New Roman" w:cs="Times New Roman"/>
                <w:bCs/>
                <w:color w:val="000000"/>
                <w:sz w:val="28"/>
                <w:szCs w:val="28"/>
              </w:rPr>
              <w:t>Мероприятия</w:t>
            </w:r>
          </w:p>
        </w:tc>
      </w:tr>
      <w:tr w:rsidR="00F702A2" w:rsidRPr="00A02A43" w:rsidTr="00566B1B">
        <w:tc>
          <w:tcPr>
            <w:tcW w:w="2411" w:type="dxa"/>
            <w:tcBorders>
              <w:top w:val="single" w:sz="4" w:space="0" w:color="000000"/>
              <w:left w:val="single" w:sz="4" w:space="0" w:color="000000"/>
              <w:bottom w:val="single" w:sz="4" w:space="0" w:color="000000"/>
            </w:tcBorders>
            <w:shd w:val="clear" w:color="auto" w:fill="auto"/>
          </w:tcPr>
          <w:p w:rsidR="00F702A2" w:rsidRPr="00A02A43" w:rsidRDefault="00F702A2" w:rsidP="00566B1B">
            <w:pPr>
              <w:autoSpaceDE w:val="0"/>
              <w:snapToGrid w:val="0"/>
              <w:spacing w:after="0" w:line="240" w:lineRule="atLeast"/>
              <w:jc w:val="both"/>
              <w:rPr>
                <w:rFonts w:ascii="Times New Roman" w:hAnsi="Times New Roman" w:cs="Times New Roman"/>
                <w:color w:val="000000"/>
                <w:sz w:val="28"/>
                <w:szCs w:val="28"/>
              </w:rPr>
            </w:pPr>
            <w:r w:rsidRPr="00A02A43">
              <w:rPr>
                <w:rFonts w:ascii="Times New Roman" w:hAnsi="Times New Roman" w:cs="Times New Roman"/>
                <w:color w:val="000000"/>
                <w:sz w:val="28"/>
                <w:szCs w:val="28"/>
              </w:rPr>
              <w:t>Психолого-педагогическое просвещение родителей</w:t>
            </w:r>
          </w:p>
          <w:p w:rsidR="00F702A2" w:rsidRPr="00A02A43" w:rsidRDefault="00F702A2" w:rsidP="00566B1B">
            <w:pPr>
              <w:autoSpaceDE w:val="0"/>
              <w:spacing w:after="0" w:line="240" w:lineRule="atLeast"/>
              <w:ind w:firstLine="567"/>
              <w:jc w:val="both"/>
              <w:rPr>
                <w:rFonts w:ascii="Times New Roman" w:hAnsi="Times New Roman" w:cs="Times New Roman"/>
                <w:color w:val="000000"/>
                <w:sz w:val="28"/>
                <w:szCs w:val="28"/>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702A2" w:rsidRPr="00A02A43" w:rsidRDefault="00F702A2" w:rsidP="006203AC">
            <w:pPr>
              <w:pStyle w:val="aa"/>
              <w:numPr>
                <w:ilvl w:val="0"/>
                <w:numId w:val="86"/>
              </w:numPr>
              <w:autoSpaceDE w:val="0"/>
              <w:snapToGrid w:val="0"/>
              <w:spacing w:line="240" w:lineRule="atLeast"/>
              <w:ind w:left="385" w:right="244" w:hanging="284"/>
              <w:rPr>
                <w:color w:val="000000"/>
                <w:sz w:val="28"/>
                <w:szCs w:val="28"/>
              </w:rPr>
            </w:pPr>
            <w:r w:rsidRPr="00A02A43">
              <w:rPr>
                <w:caps w:val="0"/>
                <w:color w:val="000000"/>
                <w:sz w:val="28"/>
                <w:szCs w:val="28"/>
              </w:rPr>
              <w:t xml:space="preserve">памятки по профилактике </w:t>
            </w:r>
            <w:proofErr w:type="spellStart"/>
            <w:r w:rsidRPr="00A02A43">
              <w:rPr>
                <w:caps w:val="0"/>
                <w:color w:val="000000"/>
                <w:sz w:val="28"/>
                <w:szCs w:val="28"/>
              </w:rPr>
              <w:t>ддтт</w:t>
            </w:r>
            <w:proofErr w:type="spellEnd"/>
            <w:r w:rsidRPr="00A02A43">
              <w:rPr>
                <w:caps w:val="0"/>
                <w:color w:val="000000"/>
                <w:sz w:val="28"/>
                <w:szCs w:val="28"/>
              </w:rPr>
              <w:t xml:space="preserve"> родителям обучающихся 1-ых классов.</w:t>
            </w:r>
          </w:p>
          <w:p w:rsidR="00F702A2" w:rsidRPr="00A02A43" w:rsidRDefault="00F702A2" w:rsidP="006203AC">
            <w:pPr>
              <w:pStyle w:val="aa"/>
              <w:numPr>
                <w:ilvl w:val="0"/>
                <w:numId w:val="86"/>
              </w:numPr>
              <w:autoSpaceDE w:val="0"/>
              <w:spacing w:line="240" w:lineRule="atLeast"/>
              <w:ind w:left="385" w:hanging="284"/>
              <w:jc w:val="both"/>
              <w:rPr>
                <w:color w:val="000000"/>
                <w:sz w:val="28"/>
                <w:szCs w:val="28"/>
              </w:rPr>
            </w:pPr>
            <w:r w:rsidRPr="00A02A43">
              <w:rPr>
                <w:caps w:val="0"/>
                <w:color w:val="000000"/>
                <w:sz w:val="28"/>
                <w:szCs w:val="28"/>
              </w:rPr>
              <w:t xml:space="preserve">разработка схем безопасного следования детей от дома до школы и обратно родителями и обучающимися начальных классов. инструктаж членов общешкольного родительского комитета в целях профилактики </w:t>
            </w:r>
            <w:proofErr w:type="spellStart"/>
            <w:r w:rsidRPr="00A02A43">
              <w:rPr>
                <w:caps w:val="0"/>
                <w:color w:val="000000"/>
                <w:sz w:val="28"/>
                <w:szCs w:val="28"/>
              </w:rPr>
              <w:t>ддтт</w:t>
            </w:r>
            <w:proofErr w:type="spellEnd"/>
            <w:r w:rsidRPr="00A02A43">
              <w:rPr>
                <w:caps w:val="0"/>
                <w:color w:val="000000"/>
                <w:sz w:val="28"/>
                <w:szCs w:val="28"/>
              </w:rPr>
              <w:t xml:space="preserve">, выдача памяток. </w:t>
            </w:r>
          </w:p>
          <w:p w:rsidR="00F702A2" w:rsidRPr="00A02A43" w:rsidRDefault="00F702A2" w:rsidP="006203AC">
            <w:pPr>
              <w:pStyle w:val="aa"/>
              <w:numPr>
                <w:ilvl w:val="0"/>
                <w:numId w:val="86"/>
              </w:numPr>
              <w:autoSpaceDE w:val="0"/>
              <w:spacing w:line="240" w:lineRule="atLeast"/>
              <w:ind w:left="243" w:hanging="142"/>
              <w:jc w:val="both"/>
              <w:rPr>
                <w:color w:val="000000"/>
                <w:sz w:val="28"/>
                <w:szCs w:val="28"/>
              </w:rPr>
            </w:pPr>
            <w:r w:rsidRPr="00A02A43">
              <w:rPr>
                <w:caps w:val="0"/>
                <w:color w:val="000000"/>
                <w:sz w:val="28"/>
                <w:szCs w:val="28"/>
              </w:rPr>
              <w:t xml:space="preserve">  инструктаж родителей в целях профилактики </w:t>
            </w:r>
            <w:proofErr w:type="spellStart"/>
            <w:r w:rsidRPr="00A02A43">
              <w:rPr>
                <w:caps w:val="0"/>
                <w:color w:val="000000"/>
                <w:sz w:val="28"/>
                <w:szCs w:val="28"/>
              </w:rPr>
              <w:t>ддтт</w:t>
            </w:r>
            <w:proofErr w:type="spellEnd"/>
            <w:r w:rsidRPr="00A02A43">
              <w:rPr>
                <w:caps w:val="0"/>
                <w:color w:val="000000"/>
                <w:sz w:val="28"/>
                <w:szCs w:val="28"/>
              </w:rPr>
              <w:t xml:space="preserve"> на родительских собраниях.</w:t>
            </w:r>
          </w:p>
          <w:p w:rsidR="00F702A2" w:rsidRPr="00A02A43" w:rsidRDefault="00F702A2" w:rsidP="006203AC">
            <w:pPr>
              <w:pStyle w:val="aa"/>
              <w:widowControl w:val="0"/>
              <w:numPr>
                <w:ilvl w:val="0"/>
                <w:numId w:val="86"/>
              </w:numPr>
              <w:autoSpaceDE w:val="0"/>
              <w:autoSpaceDN w:val="0"/>
              <w:adjustRightInd w:val="0"/>
              <w:spacing w:line="240" w:lineRule="atLeast"/>
              <w:ind w:left="243" w:right="102" w:hanging="142"/>
              <w:jc w:val="both"/>
              <w:rPr>
                <w:color w:val="000000"/>
                <w:sz w:val="28"/>
                <w:szCs w:val="28"/>
              </w:rPr>
            </w:pPr>
            <w:r w:rsidRPr="00A02A43">
              <w:rPr>
                <w:caps w:val="0"/>
                <w:color w:val="000000"/>
                <w:sz w:val="28"/>
                <w:szCs w:val="28"/>
              </w:rPr>
              <w:t xml:space="preserve"> обсуждение на классных родительских собраниях вопросов: «как влияет на безопасность детей поведение родителей на дороге», «требования к знаниям и навыкам школьника, которому доверяется самостоятельное движение в школу и обратно», «использование движения родителей с детьми по улицам города для обучения детей навыкам правильного поведения на дороге»</w:t>
            </w:r>
          </w:p>
          <w:p w:rsidR="00F702A2" w:rsidRPr="00A02A43" w:rsidRDefault="00F702A2" w:rsidP="006203AC">
            <w:pPr>
              <w:pStyle w:val="aa"/>
              <w:numPr>
                <w:ilvl w:val="0"/>
                <w:numId w:val="86"/>
              </w:numPr>
              <w:autoSpaceDE w:val="0"/>
              <w:spacing w:line="240" w:lineRule="atLeast"/>
              <w:ind w:left="385" w:hanging="284"/>
              <w:jc w:val="both"/>
              <w:rPr>
                <w:color w:val="000000"/>
                <w:sz w:val="28"/>
                <w:szCs w:val="28"/>
              </w:rPr>
            </w:pPr>
            <w:r w:rsidRPr="00A02A43">
              <w:rPr>
                <w:caps w:val="0"/>
                <w:color w:val="000000"/>
                <w:sz w:val="28"/>
                <w:szCs w:val="28"/>
              </w:rPr>
              <w:t xml:space="preserve">выступление сотрудников </w:t>
            </w:r>
            <w:proofErr w:type="spellStart"/>
            <w:r w:rsidRPr="00A02A43">
              <w:rPr>
                <w:caps w:val="0"/>
                <w:color w:val="000000"/>
                <w:sz w:val="28"/>
                <w:szCs w:val="28"/>
              </w:rPr>
              <w:t>гибдд</w:t>
            </w:r>
            <w:proofErr w:type="spellEnd"/>
            <w:r w:rsidRPr="00A02A43">
              <w:rPr>
                <w:caps w:val="0"/>
                <w:color w:val="000000"/>
                <w:sz w:val="28"/>
                <w:szCs w:val="28"/>
              </w:rPr>
              <w:t xml:space="preserve"> о роли семьи в обучении детей </w:t>
            </w:r>
            <w:proofErr w:type="spellStart"/>
            <w:r w:rsidRPr="00A02A43">
              <w:rPr>
                <w:caps w:val="0"/>
                <w:color w:val="000000"/>
                <w:sz w:val="28"/>
                <w:szCs w:val="28"/>
              </w:rPr>
              <w:t>пдд</w:t>
            </w:r>
            <w:proofErr w:type="spellEnd"/>
            <w:r w:rsidRPr="00A02A43">
              <w:rPr>
                <w:caps w:val="0"/>
                <w:color w:val="000000"/>
                <w:sz w:val="28"/>
                <w:szCs w:val="28"/>
              </w:rPr>
              <w:t xml:space="preserve"> на общешкольном родительском собрании.</w:t>
            </w:r>
          </w:p>
          <w:p w:rsidR="00F702A2" w:rsidRPr="00A02A43" w:rsidRDefault="00F702A2" w:rsidP="006203AC">
            <w:pPr>
              <w:pStyle w:val="aa"/>
              <w:numPr>
                <w:ilvl w:val="0"/>
                <w:numId w:val="86"/>
              </w:numPr>
              <w:autoSpaceDE w:val="0"/>
              <w:spacing w:line="240" w:lineRule="atLeast"/>
              <w:ind w:left="385" w:hanging="284"/>
              <w:jc w:val="both"/>
              <w:rPr>
                <w:color w:val="000000"/>
                <w:sz w:val="28"/>
                <w:szCs w:val="28"/>
              </w:rPr>
            </w:pPr>
            <w:r w:rsidRPr="00A02A43">
              <w:rPr>
                <w:caps w:val="0"/>
                <w:color w:val="000000"/>
                <w:sz w:val="28"/>
                <w:szCs w:val="28"/>
              </w:rPr>
              <w:t>знакомство родителей (законных представителей) с необходимой научно-методической литературой по формированию у ребёнка экологической культуры, здорового и безопасного образа жизни.</w:t>
            </w:r>
          </w:p>
          <w:p w:rsidR="00F702A2" w:rsidRPr="00A02A43" w:rsidRDefault="00F702A2" w:rsidP="006203AC">
            <w:pPr>
              <w:pStyle w:val="aa"/>
              <w:numPr>
                <w:ilvl w:val="0"/>
                <w:numId w:val="86"/>
              </w:numPr>
              <w:autoSpaceDE w:val="0"/>
              <w:spacing w:line="240" w:lineRule="atLeast"/>
              <w:ind w:left="385" w:right="385" w:hanging="142"/>
              <w:jc w:val="both"/>
              <w:rPr>
                <w:color w:val="000000"/>
                <w:sz w:val="28"/>
                <w:szCs w:val="28"/>
              </w:rPr>
            </w:pPr>
            <w:r w:rsidRPr="00A02A43">
              <w:rPr>
                <w:caps w:val="0"/>
                <w:color w:val="000000"/>
                <w:sz w:val="28"/>
                <w:szCs w:val="28"/>
              </w:rPr>
              <w:t>информирование родителей по вопросам здорового и безопасного образа жизни через информационный стенд в фойе школы, стенды для оформления выставок, сайт школы.</w:t>
            </w:r>
          </w:p>
          <w:p w:rsidR="00F702A2" w:rsidRPr="00A02A43" w:rsidRDefault="00F702A2" w:rsidP="006203AC">
            <w:pPr>
              <w:pStyle w:val="aa"/>
              <w:numPr>
                <w:ilvl w:val="0"/>
                <w:numId w:val="86"/>
              </w:numPr>
              <w:autoSpaceDE w:val="0"/>
              <w:spacing w:line="240" w:lineRule="atLeast"/>
              <w:ind w:left="385" w:right="120" w:hanging="142"/>
              <w:jc w:val="both"/>
              <w:rPr>
                <w:color w:val="000000"/>
                <w:sz w:val="28"/>
                <w:szCs w:val="28"/>
              </w:rPr>
            </w:pPr>
            <w:r w:rsidRPr="00A02A43">
              <w:rPr>
                <w:caps w:val="0"/>
                <w:color w:val="000000"/>
                <w:sz w:val="28"/>
                <w:szCs w:val="28"/>
              </w:rPr>
              <w:t xml:space="preserve"> общешкольное родительское собрание «актуальные вопросы школьной адаптации» (для родителей обучающихся 1 классов).</w:t>
            </w:r>
          </w:p>
          <w:p w:rsidR="00F702A2" w:rsidRPr="00A02A43" w:rsidRDefault="00F702A2" w:rsidP="006203AC">
            <w:pPr>
              <w:pStyle w:val="aa"/>
              <w:numPr>
                <w:ilvl w:val="0"/>
                <w:numId w:val="86"/>
              </w:numPr>
              <w:autoSpaceDE w:val="0"/>
              <w:spacing w:line="240" w:lineRule="atLeast"/>
              <w:ind w:left="385" w:right="120" w:hanging="142"/>
              <w:jc w:val="both"/>
              <w:rPr>
                <w:color w:val="000000"/>
                <w:sz w:val="28"/>
                <w:szCs w:val="28"/>
              </w:rPr>
            </w:pPr>
            <w:r w:rsidRPr="00A02A43">
              <w:rPr>
                <w:caps w:val="0"/>
                <w:color w:val="000000"/>
                <w:sz w:val="28"/>
                <w:szCs w:val="28"/>
              </w:rPr>
              <w:t xml:space="preserve">классные родительские собрания в 1-4 классах (по плану классных руководителей). в рамках программы «школа ответственного </w:t>
            </w:r>
            <w:proofErr w:type="spellStart"/>
            <w:r w:rsidRPr="00A02A43">
              <w:rPr>
                <w:caps w:val="0"/>
                <w:color w:val="000000"/>
                <w:sz w:val="28"/>
                <w:szCs w:val="28"/>
              </w:rPr>
              <w:t>родительства</w:t>
            </w:r>
            <w:proofErr w:type="spellEnd"/>
            <w:r w:rsidRPr="00A02A43">
              <w:rPr>
                <w:caps w:val="0"/>
                <w:color w:val="000000"/>
                <w:sz w:val="28"/>
                <w:szCs w:val="28"/>
              </w:rPr>
              <w:t xml:space="preserve">»,  </w:t>
            </w:r>
            <w:r w:rsidRPr="00A02A43">
              <w:rPr>
                <w:rFonts w:eastAsia="Arial Unicode MS"/>
                <w:caps w:val="0"/>
                <w:color w:val="000000"/>
                <w:sz w:val="28"/>
                <w:szCs w:val="28"/>
              </w:rPr>
              <w:t>«заповеди разумного воспитания»</w:t>
            </w:r>
          </w:p>
        </w:tc>
      </w:tr>
      <w:tr w:rsidR="00F702A2" w:rsidRPr="00A02A43" w:rsidTr="00566B1B">
        <w:tc>
          <w:tcPr>
            <w:tcW w:w="2411" w:type="dxa"/>
            <w:tcBorders>
              <w:top w:val="single" w:sz="4" w:space="0" w:color="000000"/>
              <w:left w:val="single" w:sz="4" w:space="0" w:color="000000"/>
              <w:bottom w:val="single" w:sz="4" w:space="0" w:color="000000"/>
            </w:tcBorders>
            <w:shd w:val="clear" w:color="auto" w:fill="auto"/>
          </w:tcPr>
          <w:p w:rsidR="00F702A2" w:rsidRPr="00A02A43" w:rsidRDefault="00F702A2" w:rsidP="00566B1B">
            <w:pPr>
              <w:autoSpaceDE w:val="0"/>
              <w:snapToGrid w:val="0"/>
              <w:spacing w:after="0" w:line="240" w:lineRule="atLeast"/>
              <w:rPr>
                <w:rFonts w:ascii="Times New Roman" w:hAnsi="Times New Roman" w:cs="Times New Roman"/>
                <w:color w:val="000000"/>
                <w:sz w:val="28"/>
                <w:szCs w:val="28"/>
              </w:rPr>
            </w:pPr>
            <w:r w:rsidRPr="00A02A43">
              <w:rPr>
                <w:rFonts w:ascii="Times New Roman" w:hAnsi="Times New Roman" w:cs="Times New Roman"/>
                <w:color w:val="000000"/>
                <w:sz w:val="28"/>
                <w:szCs w:val="28"/>
              </w:rPr>
              <w:t>Индивидуальная работа с родителями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702A2" w:rsidRPr="00A02A43" w:rsidRDefault="00F702A2" w:rsidP="00566B1B">
            <w:pPr>
              <w:autoSpaceDE w:val="0"/>
              <w:snapToGrid w:val="0"/>
              <w:spacing w:after="0" w:line="240" w:lineRule="atLeast"/>
              <w:ind w:right="120" w:firstLine="567"/>
              <w:rPr>
                <w:rFonts w:ascii="Times New Roman" w:hAnsi="Times New Roman" w:cs="Times New Roman"/>
                <w:color w:val="000000"/>
                <w:sz w:val="28"/>
                <w:szCs w:val="28"/>
              </w:rPr>
            </w:pPr>
            <w:r w:rsidRPr="00A02A43">
              <w:rPr>
                <w:rFonts w:ascii="Times New Roman" w:hAnsi="Times New Roman" w:cs="Times New Roman"/>
                <w:color w:val="000000"/>
                <w:sz w:val="28"/>
                <w:szCs w:val="28"/>
              </w:rPr>
              <w:t>Беседы, консультации специалистов по вопросам роста и развития ребёнка, его здоровья.</w:t>
            </w:r>
          </w:p>
        </w:tc>
      </w:tr>
      <w:tr w:rsidR="00F702A2" w:rsidRPr="00A02A43" w:rsidTr="00566B1B">
        <w:trPr>
          <w:trHeight w:val="58"/>
        </w:trPr>
        <w:tc>
          <w:tcPr>
            <w:tcW w:w="2411" w:type="dxa"/>
            <w:tcBorders>
              <w:top w:val="single" w:sz="4" w:space="0" w:color="000000"/>
              <w:left w:val="single" w:sz="4" w:space="0" w:color="000000"/>
              <w:bottom w:val="single" w:sz="4" w:space="0" w:color="000000"/>
            </w:tcBorders>
            <w:shd w:val="clear" w:color="auto" w:fill="auto"/>
          </w:tcPr>
          <w:p w:rsidR="00F702A2" w:rsidRPr="00A02A43" w:rsidRDefault="00F702A2" w:rsidP="00566B1B">
            <w:pPr>
              <w:autoSpaceDE w:val="0"/>
              <w:snapToGrid w:val="0"/>
              <w:spacing w:after="0" w:line="240" w:lineRule="atLeast"/>
              <w:rPr>
                <w:rFonts w:ascii="Times New Roman" w:hAnsi="Times New Roman" w:cs="Times New Roman"/>
                <w:color w:val="000000"/>
                <w:sz w:val="28"/>
                <w:szCs w:val="28"/>
              </w:rPr>
            </w:pPr>
            <w:r w:rsidRPr="00A02A43">
              <w:rPr>
                <w:rFonts w:ascii="Times New Roman" w:hAnsi="Times New Roman" w:cs="Times New Roman"/>
                <w:color w:val="000000"/>
                <w:sz w:val="28"/>
                <w:szCs w:val="28"/>
              </w:rPr>
              <w:t>Совместные дела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702A2" w:rsidRPr="00A02A43" w:rsidRDefault="00F702A2" w:rsidP="006203AC">
            <w:pPr>
              <w:pStyle w:val="aa"/>
              <w:numPr>
                <w:ilvl w:val="0"/>
                <w:numId w:val="87"/>
              </w:numPr>
              <w:autoSpaceDE w:val="0"/>
              <w:snapToGrid w:val="0"/>
              <w:spacing w:line="240" w:lineRule="atLeast"/>
              <w:ind w:left="243" w:right="110" w:firstLine="0"/>
              <w:rPr>
                <w:color w:val="000000"/>
                <w:sz w:val="28"/>
                <w:szCs w:val="28"/>
              </w:rPr>
            </w:pPr>
            <w:r w:rsidRPr="00A02A43">
              <w:rPr>
                <w:caps w:val="0"/>
                <w:color w:val="000000"/>
                <w:sz w:val="28"/>
                <w:szCs w:val="28"/>
              </w:rPr>
              <w:t xml:space="preserve">дни здоровья, </w:t>
            </w:r>
          </w:p>
          <w:p w:rsidR="00F702A2" w:rsidRPr="00A02A43" w:rsidRDefault="00F702A2" w:rsidP="006203AC">
            <w:pPr>
              <w:pStyle w:val="aa"/>
              <w:numPr>
                <w:ilvl w:val="0"/>
                <w:numId w:val="87"/>
              </w:numPr>
              <w:autoSpaceDE w:val="0"/>
              <w:snapToGrid w:val="0"/>
              <w:spacing w:line="240" w:lineRule="atLeast"/>
              <w:ind w:left="243" w:right="110" w:firstLine="0"/>
              <w:rPr>
                <w:color w:val="000000"/>
                <w:sz w:val="28"/>
                <w:szCs w:val="28"/>
              </w:rPr>
            </w:pPr>
            <w:r w:rsidRPr="00A02A43">
              <w:rPr>
                <w:caps w:val="0"/>
                <w:color w:val="000000"/>
                <w:sz w:val="28"/>
                <w:szCs w:val="28"/>
              </w:rPr>
              <w:t xml:space="preserve">спортивные праздники, </w:t>
            </w:r>
          </w:p>
          <w:p w:rsidR="00F702A2" w:rsidRPr="00A02A43" w:rsidRDefault="00F702A2" w:rsidP="006203AC">
            <w:pPr>
              <w:pStyle w:val="aa"/>
              <w:numPr>
                <w:ilvl w:val="0"/>
                <w:numId w:val="87"/>
              </w:numPr>
              <w:autoSpaceDE w:val="0"/>
              <w:snapToGrid w:val="0"/>
              <w:spacing w:line="240" w:lineRule="atLeast"/>
              <w:ind w:left="243" w:right="110" w:firstLine="0"/>
              <w:rPr>
                <w:color w:val="000000"/>
                <w:sz w:val="28"/>
                <w:szCs w:val="28"/>
              </w:rPr>
            </w:pPr>
            <w:r w:rsidRPr="00A02A43">
              <w:rPr>
                <w:caps w:val="0"/>
                <w:color w:val="000000"/>
                <w:sz w:val="28"/>
                <w:szCs w:val="28"/>
              </w:rPr>
              <w:t xml:space="preserve">экологические акции, </w:t>
            </w:r>
          </w:p>
          <w:p w:rsidR="00F702A2" w:rsidRPr="00A02A43" w:rsidRDefault="00F702A2" w:rsidP="006203AC">
            <w:pPr>
              <w:pStyle w:val="aa"/>
              <w:numPr>
                <w:ilvl w:val="0"/>
                <w:numId w:val="87"/>
              </w:numPr>
              <w:autoSpaceDE w:val="0"/>
              <w:snapToGrid w:val="0"/>
              <w:spacing w:line="240" w:lineRule="atLeast"/>
              <w:ind w:left="243" w:right="110" w:firstLine="0"/>
              <w:rPr>
                <w:color w:val="000000"/>
                <w:sz w:val="28"/>
                <w:szCs w:val="28"/>
              </w:rPr>
            </w:pPr>
            <w:r w:rsidRPr="00A02A43">
              <w:rPr>
                <w:caps w:val="0"/>
                <w:color w:val="000000"/>
                <w:sz w:val="28"/>
                <w:szCs w:val="28"/>
              </w:rPr>
              <w:t xml:space="preserve">конкурсы рисунков, поделок, фотографий, сочинений экологической направленности, </w:t>
            </w:r>
          </w:p>
          <w:p w:rsidR="00F702A2" w:rsidRPr="00A02A43" w:rsidRDefault="00F702A2" w:rsidP="006203AC">
            <w:pPr>
              <w:pStyle w:val="aa"/>
              <w:numPr>
                <w:ilvl w:val="0"/>
                <w:numId w:val="87"/>
              </w:numPr>
              <w:autoSpaceDE w:val="0"/>
              <w:snapToGrid w:val="0"/>
              <w:spacing w:line="240" w:lineRule="atLeast"/>
              <w:ind w:left="243" w:right="110" w:firstLine="0"/>
              <w:rPr>
                <w:color w:val="000000"/>
                <w:sz w:val="28"/>
                <w:szCs w:val="28"/>
              </w:rPr>
            </w:pPr>
            <w:r w:rsidRPr="00A02A43">
              <w:rPr>
                <w:caps w:val="0"/>
                <w:color w:val="000000"/>
                <w:sz w:val="28"/>
                <w:szCs w:val="28"/>
              </w:rPr>
              <w:t xml:space="preserve">мероприятия, направленные на профилактику вредных привычек и пропаганду здорового и безопасного образа жизни, </w:t>
            </w:r>
          </w:p>
          <w:p w:rsidR="00F702A2" w:rsidRPr="00A02A43" w:rsidRDefault="00F702A2" w:rsidP="006203AC">
            <w:pPr>
              <w:pStyle w:val="aa"/>
              <w:numPr>
                <w:ilvl w:val="0"/>
                <w:numId w:val="87"/>
              </w:numPr>
              <w:autoSpaceDE w:val="0"/>
              <w:snapToGrid w:val="0"/>
              <w:spacing w:line="240" w:lineRule="atLeast"/>
              <w:ind w:left="243" w:right="110" w:firstLine="0"/>
              <w:rPr>
                <w:color w:val="000000"/>
                <w:sz w:val="28"/>
                <w:szCs w:val="28"/>
              </w:rPr>
            </w:pPr>
            <w:r w:rsidRPr="00A02A43">
              <w:rPr>
                <w:caps w:val="0"/>
                <w:color w:val="000000"/>
                <w:sz w:val="28"/>
                <w:szCs w:val="28"/>
              </w:rPr>
              <w:t>просмотр фильмов, презентаций, создание проектов.</w:t>
            </w:r>
          </w:p>
          <w:p w:rsidR="00F702A2" w:rsidRPr="00A02A43" w:rsidRDefault="00F702A2" w:rsidP="006203AC">
            <w:pPr>
              <w:pStyle w:val="aa"/>
              <w:numPr>
                <w:ilvl w:val="0"/>
                <w:numId w:val="87"/>
              </w:numPr>
              <w:autoSpaceDE w:val="0"/>
              <w:snapToGrid w:val="0"/>
              <w:spacing w:line="240" w:lineRule="atLeast"/>
              <w:ind w:left="243" w:right="110" w:firstLine="0"/>
              <w:rPr>
                <w:color w:val="000000"/>
                <w:sz w:val="28"/>
                <w:szCs w:val="28"/>
              </w:rPr>
            </w:pPr>
            <w:proofErr w:type="spellStart"/>
            <w:r w:rsidRPr="00A02A43">
              <w:rPr>
                <w:caps w:val="0"/>
                <w:color w:val="000000"/>
                <w:sz w:val="28"/>
                <w:szCs w:val="28"/>
              </w:rPr>
              <w:t>эко-опыты</w:t>
            </w:r>
            <w:proofErr w:type="spellEnd"/>
            <w:r w:rsidRPr="00A02A43">
              <w:rPr>
                <w:caps w:val="0"/>
                <w:color w:val="000000"/>
                <w:sz w:val="28"/>
                <w:szCs w:val="28"/>
              </w:rPr>
              <w:t xml:space="preserve"> «мусор – проблема века»</w:t>
            </w:r>
          </w:p>
          <w:p w:rsidR="00F702A2" w:rsidRPr="00A02A43" w:rsidRDefault="00F702A2" w:rsidP="00566B1B">
            <w:pPr>
              <w:pStyle w:val="aa"/>
              <w:autoSpaceDE w:val="0"/>
              <w:snapToGrid w:val="0"/>
              <w:spacing w:line="240" w:lineRule="atLeast"/>
              <w:ind w:left="0" w:right="110"/>
              <w:rPr>
                <w:color w:val="000000"/>
                <w:sz w:val="28"/>
                <w:szCs w:val="28"/>
              </w:rPr>
            </w:pPr>
            <w:r w:rsidRPr="00A02A43">
              <w:rPr>
                <w:caps w:val="0"/>
                <w:color w:val="000000"/>
                <w:sz w:val="28"/>
                <w:szCs w:val="28"/>
              </w:rPr>
              <w:t>выставка-конкурс буклетов «из сем</w:t>
            </w:r>
            <w:r>
              <w:rPr>
                <w:caps w:val="0"/>
                <w:color w:val="000000"/>
                <w:sz w:val="28"/>
                <w:szCs w:val="28"/>
              </w:rPr>
              <w:t>ейного архива: путешествуем по А</w:t>
            </w:r>
            <w:r w:rsidRPr="00A02A43">
              <w:rPr>
                <w:caps w:val="0"/>
                <w:color w:val="000000"/>
                <w:sz w:val="28"/>
                <w:szCs w:val="28"/>
              </w:rPr>
              <w:t>лтаю»</w:t>
            </w:r>
          </w:p>
        </w:tc>
      </w:tr>
    </w:tbl>
    <w:p w:rsidR="00F702A2" w:rsidRPr="00FE0517" w:rsidRDefault="00F702A2" w:rsidP="00F702A2">
      <w:pPr>
        <w:spacing w:after="0" w:line="240" w:lineRule="auto"/>
        <w:jc w:val="both"/>
        <w:rPr>
          <w:rFonts w:ascii="Times New Roman" w:hAnsi="Times New Roman" w:cs="Times New Roman"/>
          <w:b/>
          <w:color w:val="000000"/>
          <w:sz w:val="28"/>
          <w:szCs w:val="28"/>
        </w:rPr>
      </w:pPr>
    </w:p>
    <w:p w:rsidR="00F702A2" w:rsidRPr="00FE0517" w:rsidRDefault="00F702A2" w:rsidP="00F702A2">
      <w:pPr>
        <w:spacing w:after="0" w:line="240" w:lineRule="auto"/>
        <w:jc w:val="both"/>
        <w:rPr>
          <w:rFonts w:ascii="Times New Roman" w:hAnsi="Times New Roman" w:cs="Times New Roman"/>
          <w:b/>
          <w:bCs/>
          <w:iCs/>
          <w:color w:val="000000"/>
          <w:sz w:val="28"/>
          <w:szCs w:val="28"/>
        </w:rPr>
      </w:pPr>
      <w:r w:rsidRPr="00FE0517">
        <w:rPr>
          <w:rFonts w:ascii="Times New Roman" w:hAnsi="Times New Roman" w:cs="Times New Roman"/>
          <w:b/>
          <w:bCs/>
          <w:iCs/>
          <w:color w:val="000000"/>
          <w:sz w:val="28"/>
          <w:szCs w:val="28"/>
        </w:rPr>
        <w:t xml:space="preserve">Создание </w:t>
      </w:r>
      <w:proofErr w:type="spellStart"/>
      <w:r w:rsidRPr="00FE0517">
        <w:rPr>
          <w:rFonts w:ascii="Times New Roman" w:hAnsi="Times New Roman" w:cs="Times New Roman"/>
          <w:b/>
          <w:bCs/>
          <w:iCs/>
          <w:color w:val="000000"/>
          <w:sz w:val="28"/>
          <w:szCs w:val="28"/>
        </w:rPr>
        <w:t>здоровьесберегающей</w:t>
      </w:r>
      <w:proofErr w:type="spellEnd"/>
      <w:r w:rsidRPr="00FE0517">
        <w:rPr>
          <w:rFonts w:ascii="Times New Roman" w:hAnsi="Times New Roman" w:cs="Times New Roman"/>
          <w:b/>
          <w:bCs/>
          <w:iCs/>
          <w:color w:val="000000"/>
          <w:sz w:val="28"/>
          <w:szCs w:val="28"/>
        </w:rPr>
        <w:t xml:space="preserve"> инфраструктуры образовательного учреждения. </w:t>
      </w:r>
    </w:p>
    <w:p w:rsidR="00F702A2" w:rsidRPr="00FE0517" w:rsidRDefault="00F702A2" w:rsidP="00F702A2">
      <w:pPr>
        <w:shd w:val="clear" w:color="auto" w:fill="FFFFFF"/>
        <w:spacing w:after="0" w:line="240" w:lineRule="auto"/>
        <w:ind w:firstLine="567"/>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F702A2" w:rsidRPr="00FE0517" w:rsidRDefault="00F702A2" w:rsidP="00F702A2">
      <w:pPr>
        <w:shd w:val="clear" w:color="auto" w:fill="FFFFFF"/>
        <w:spacing w:after="0" w:line="240" w:lineRule="auto"/>
        <w:ind w:firstLine="567"/>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xml:space="preserve">Организация сбалансированного горячего питания осуществляется на базе столовой, в которой установлено новое современное оборудование. Общий охват питанием учащихся в начальной школе составляет 99,7%. Бесплатное питание (5% учащихся) получают дети из многодетных, малообеспеченных семей, дети-сироты и дети из семей, оказавшихся в трудной жизненной ситуации. Льготное питание -  дети из малообеспеченных семей. Питьевой режим в начальной школе осуществляется с помощью </w:t>
      </w:r>
      <w:proofErr w:type="spellStart"/>
      <w:r w:rsidRPr="00FE0517">
        <w:rPr>
          <w:rFonts w:ascii="Times New Roman" w:hAnsi="Times New Roman" w:cs="Times New Roman"/>
          <w:color w:val="000000"/>
          <w:sz w:val="28"/>
          <w:szCs w:val="28"/>
        </w:rPr>
        <w:t>кулеров</w:t>
      </w:r>
      <w:proofErr w:type="spellEnd"/>
      <w:r w:rsidRPr="00FE0517">
        <w:rPr>
          <w:rFonts w:ascii="Times New Roman" w:hAnsi="Times New Roman" w:cs="Times New Roman"/>
          <w:color w:val="000000"/>
          <w:sz w:val="28"/>
          <w:szCs w:val="28"/>
        </w:rPr>
        <w:t xml:space="preserve">. </w:t>
      </w:r>
    </w:p>
    <w:p w:rsidR="00F702A2" w:rsidRPr="00FE0517" w:rsidRDefault="00F702A2" w:rsidP="00F702A2">
      <w:pPr>
        <w:shd w:val="clear" w:color="auto" w:fill="FFFFFF"/>
        <w:spacing w:after="0" w:line="240" w:lineRule="auto"/>
        <w:ind w:firstLine="567"/>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Для занятий физической культурой и спортом  есть два спортивных зала, оборудованные  необходимым игровым и спортивным оборудованием и инвентарём, в школе имеется бассейн.  На территории школы расположен стадион, включающий футбольное поле, баскетбольную площадку.  Уроки по лыжной подготовке младших школьников проходят на школьной территории. При благоприятных погодных условиях уроки физкультуры, внеурочные занятия, физкультурно-оздоровительные и спортивно-массовые мероприятий проводятся на свежем воздухе.</w:t>
      </w:r>
    </w:p>
    <w:p w:rsidR="00F702A2" w:rsidRPr="00FE0517" w:rsidRDefault="00F702A2" w:rsidP="00F702A2">
      <w:pPr>
        <w:tabs>
          <w:tab w:val="left" w:pos="0"/>
        </w:tabs>
        <w:spacing w:after="0" w:line="240" w:lineRule="auto"/>
        <w:ind w:firstLine="567"/>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xml:space="preserve">Для медицинского обслуживания и лечебно-оздоровительной работы в школе имеются кабинет медицинского работника. </w:t>
      </w:r>
    </w:p>
    <w:p w:rsidR="00F702A2" w:rsidRDefault="00F702A2" w:rsidP="00F702A2">
      <w:pPr>
        <w:pStyle w:val="a7"/>
        <w:spacing w:after="0" w:line="240" w:lineRule="atLeast"/>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xml:space="preserve">Для специальных коррекционных занятий имеются  кабинет педагога-психолога. </w:t>
      </w:r>
      <w:proofErr w:type="spellStart"/>
      <w:r w:rsidRPr="00FE0517">
        <w:rPr>
          <w:rFonts w:ascii="Times New Roman" w:hAnsi="Times New Roman" w:cs="Times New Roman"/>
          <w:color w:val="000000"/>
          <w:sz w:val="28"/>
          <w:szCs w:val="28"/>
        </w:rPr>
        <w:t>Психолого-медико-педагогическое</w:t>
      </w:r>
      <w:proofErr w:type="spellEnd"/>
      <w:r w:rsidRPr="00FE0517">
        <w:rPr>
          <w:rFonts w:ascii="Times New Roman" w:hAnsi="Times New Roman" w:cs="Times New Roman"/>
          <w:color w:val="000000"/>
          <w:sz w:val="28"/>
          <w:szCs w:val="28"/>
        </w:rPr>
        <w:t xml:space="preserve"> сопровождение школьников обеспечивают педагог-психолог, социальный педагог, школьный медицинский работник</w:t>
      </w:r>
      <w:r w:rsidR="00CF732F">
        <w:rPr>
          <w:rFonts w:ascii="Times New Roman" w:hAnsi="Times New Roman" w:cs="Times New Roman"/>
          <w:color w:val="000000"/>
          <w:sz w:val="28"/>
          <w:szCs w:val="28"/>
        </w:rPr>
        <w:t>.</w:t>
      </w:r>
    </w:p>
    <w:p w:rsidR="00CF732F" w:rsidRPr="00FE0517" w:rsidRDefault="00CF732F" w:rsidP="00CF732F">
      <w:pPr>
        <w:spacing w:after="0" w:line="240" w:lineRule="auto"/>
        <w:jc w:val="center"/>
        <w:rPr>
          <w:rFonts w:ascii="Times New Roman" w:hAnsi="Times New Roman" w:cs="Times New Roman"/>
          <w:b/>
          <w:bCs/>
          <w:iCs/>
          <w:color w:val="000000"/>
          <w:sz w:val="28"/>
          <w:szCs w:val="28"/>
        </w:rPr>
      </w:pPr>
      <w:r w:rsidRPr="00FE0517">
        <w:rPr>
          <w:rFonts w:ascii="Times New Roman" w:hAnsi="Times New Roman" w:cs="Times New Roman"/>
          <w:b/>
          <w:bCs/>
          <w:iCs/>
          <w:color w:val="000000"/>
          <w:sz w:val="28"/>
          <w:szCs w:val="28"/>
        </w:rPr>
        <w:t>Организация физкультурно-оздоровительной работы</w:t>
      </w:r>
    </w:p>
    <w:p w:rsidR="00CF732F" w:rsidRPr="00FE0517" w:rsidRDefault="00CF732F" w:rsidP="00CF732F">
      <w:pPr>
        <w:shd w:val="clear" w:color="auto" w:fill="FFFFFF"/>
        <w:spacing w:after="0" w:line="240" w:lineRule="auto"/>
        <w:ind w:firstLine="567"/>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CF732F" w:rsidRPr="00FE0517" w:rsidRDefault="00CF732F" w:rsidP="006203AC">
      <w:pPr>
        <w:numPr>
          <w:ilvl w:val="0"/>
          <w:numId w:val="93"/>
        </w:numPr>
        <w:shd w:val="clear" w:color="auto" w:fill="FFFFFF"/>
        <w:suppressAutoHyphens w:val="0"/>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CF732F" w:rsidRPr="00FE0517" w:rsidRDefault="00CF732F" w:rsidP="006203AC">
      <w:pPr>
        <w:numPr>
          <w:ilvl w:val="0"/>
          <w:numId w:val="93"/>
        </w:numPr>
        <w:shd w:val="clear" w:color="auto" w:fill="FFFFFF"/>
        <w:tabs>
          <w:tab w:val="num" w:pos="900"/>
        </w:tabs>
        <w:suppressAutoHyphens w:val="0"/>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xml:space="preserve">  организацию занятий по оздоровительной гимнастике;</w:t>
      </w:r>
    </w:p>
    <w:p w:rsidR="00CF732F" w:rsidRPr="00FE0517" w:rsidRDefault="00CF732F" w:rsidP="006203AC">
      <w:pPr>
        <w:numPr>
          <w:ilvl w:val="0"/>
          <w:numId w:val="93"/>
        </w:numPr>
        <w:shd w:val="clear" w:color="auto" w:fill="FFFFFF"/>
        <w:tabs>
          <w:tab w:val="num" w:pos="900"/>
        </w:tabs>
        <w:suppressAutoHyphens w:val="0"/>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xml:space="preserve"> организацию часа активных движений (динамической паузы) между 3-м и 4-м уроками в 1-х классах;</w:t>
      </w:r>
    </w:p>
    <w:p w:rsidR="00CF732F" w:rsidRPr="00FE0517" w:rsidRDefault="00CF732F" w:rsidP="006203AC">
      <w:pPr>
        <w:numPr>
          <w:ilvl w:val="0"/>
          <w:numId w:val="93"/>
        </w:numPr>
        <w:shd w:val="clear" w:color="auto" w:fill="FFFFFF"/>
        <w:tabs>
          <w:tab w:val="num" w:pos="900"/>
        </w:tabs>
        <w:suppressAutoHyphens w:val="0"/>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CF732F" w:rsidRPr="00FE0517" w:rsidRDefault="00CF732F" w:rsidP="006203AC">
      <w:pPr>
        <w:numPr>
          <w:ilvl w:val="0"/>
          <w:numId w:val="93"/>
        </w:numPr>
        <w:shd w:val="clear" w:color="auto" w:fill="FFFFFF"/>
        <w:tabs>
          <w:tab w:val="num" w:pos="900"/>
        </w:tabs>
        <w:suppressAutoHyphens w:val="0"/>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организацию работы спортивных секций и создание условий для их эффективного функционирования;</w:t>
      </w:r>
    </w:p>
    <w:p w:rsidR="00CF732F" w:rsidRPr="00FE0517" w:rsidRDefault="00CF732F" w:rsidP="006203AC">
      <w:pPr>
        <w:numPr>
          <w:ilvl w:val="0"/>
          <w:numId w:val="93"/>
        </w:numPr>
        <w:shd w:val="clear" w:color="auto" w:fill="FFFFFF"/>
        <w:tabs>
          <w:tab w:val="num" w:pos="900"/>
        </w:tabs>
        <w:suppressAutoHyphens w:val="0"/>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традиционное проведение спортивно-оздоровительных мероприятий (дней здоровья, соревнований по волейболу, веселых стартов, зимних праздников, товарищеских встреч между воспитанниками ДОУ, ГКП и первоклассниками, совместных спортивно - оздоровительных мероприятий с родителями «Мама, папа, я – спортивная семья», «Семья – остров здоровья», «Мама, папа, я и ПДД»  и т. п.).</w:t>
      </w:r>
    </w:p>
    <w:p w:rsidR="00CF732F" w:rsidRPr="00FE0517" w:rsidRDefault="00CF732F" w:rsidP="00CF732F">
      <w:pPr>
        <w:shd w:val="clear" w:color="auto" w:fill="FFFFFF"/>
        <w:spacing w:after="0" w:line="240" w:lineRule="auto"/>
        <w:ind w:firstLine="567"/>
        <w:jc w:val="both"/>
        <w:rPr>
          <w:rFonts w:ascii="Times New Roman" w:hAnsi="Times New Roman" w:cs="Times New Roman"/>
          <w:b/>
          <w:color w:val="000000"/>
          <w:sz w:val="28"/>
          <w:szCs w:val="28"/>
        </w:rPr>
      </w:pPr>
    </w:p>
    <w:p w:rsidR="00CF732F" w:rsidRPr="00FE0517" w:rsidRDefault="00CF732F" w:rsidP="00CF732F">
      <w:pPr>
        <w:spacing w:after="0" w:line="240" w:lineRule="auto"/>
        <w:ind w:firstLine="567"/>
        <w:jc w:val="both"/>
        <w:rPr>
          <w:rFonts w:ascii="Times New Roman" w:hAnsi="Times New Roman" w:cs="Times New Roman"/>
          <w:b/>
          <w:color w:val="000000"/>
          <w:sz w:val="28"/>
          <w:szCs w:val="28"/>
        </w:rPr>
      </w:pPr>
      <w:r w:rsidRPr="00FE0517">
        <w:rPr>
          <w:rFonts w:ascii="Times New Roman" w:hAnsi="Times New Roman" w:cs="Times New Roman"/>
          <w:b/>
          <w:color w:val="000000"/>
          <w:sz w:val="28"/>
          <w:szCs w:val="28"/>
        </w:rPr>
        <w:t>Модели организации работы, виды деятельности и формы занятий с обучающимися по формированию экологической культуры, культуры здорового и безопасного образа жизни</w:t>
      </w:r>
    </w:p>
    <w:p w:rsidR="00CF732F" w:rsidRPr="00FE0517" w:rsidRDefault="00CF732F" w:rsidP="00CF732F">
      <w:pPr>
        <w:spacing w:after="0" w:line="240" w:lineRule="auto"/>
        <w:ind w:firstLine="567"/>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xml:space="preserve">Одним из приоритетных направлений  учебно-воспитательной деятельности </w:t>
      </w:r>
      <w:r w:rsidRPr="00FE0517">
        <w:rPr>
          <w:rFonts w:ascii="Times New Roman" w:hAnsi="Times New Roman" w:cs="Times New Roman"/>
          <w:bCs/>
          <w:color w:val="000000"/>
          <w:sz w:val="28"/>
          <w:szCs w:val="28"/>
        </w:rPr>
        <w:t xml:space="preserve"> школы  среди школьников является воспитание экологической культуры, культуры здорового и безопасного образа жизни. Работа организуется в два этапа.</w:t>
      </w:r>
    </w:p>
    <w:p w:rsidR="00CF732F" w:rsidRPr="00FE0517" w:rsidRDefault="00CF732F" w:rsidP="00CF732F">
      <w:pPr>
        <w:tabs>
          <w:tab w:val="left" w:pos="0"/>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b/>
          <w:i/>
          <w:iCs/>
          <w:color w:val="000000"/>
          <w:sz w:val="28"/>
          <w:szCs w:val="28"/>
        </w:rPr>
        <w:t>Первый этап</w:t>
      </w:r>
      <w:r w:rsidRPr="00FE0517">
        <w:rPr>
          <w:rFonts w:ascii="Times New Roman" w:hAnsi="Times New Roman" w:cs="Times New Roman"/>
          <w:color w:val="000000"/>
          <w:sz w:val="28"/>
          <w:szCs w:val="28"/>
        </w:rPr>
        <w:t>– анализ состояния здоровья учащихся школы. Ежегодно организуется планирование работы  по данному направлению:</w:t>
      </w:r>
    </w:p>
    <w:p w:rsidR="00CF732F" w:rsidRPr="00FE0517" w:rsidRDefault="00CF732F" w:rsidP="006203AC">
      <w:pPr>
        <w:widowControl w:val="0"/>
        <w:numPr>
          <w:ilvl w:val="0"/>
          <w:numId w:val="88"/>
        </w:numPr>
        <w:shd w:val="clear" w:color="auto" w:fill="FFFFFF"/>
        <w:tabs>
          <w:tab w:val="left" w:pos="0"/>
        </w:tabs>
        <w:suppressAutoHyphens w:val="0"/>
        <w:autoSpaceDE w:val="0"/>
        <w:autoSpaceDN w:val="0"/>
        <w:adjustRightInd w:val="0"/>
        <w:spacing w:after="0" w:line="240" w:lineRule="auto"/>
        <w:ind w:left="1059" w:hanging="360"/>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организация режима дня детей:</w:t>
      </w:r>
    </w:p>
    <w:p w:rsidR="00CF732F" w:rsidRPr="00FE0517" w:rsidRDefault="00CF732F" w:rsidP="00CF732F">
      <w:pPr>
        <w:shd w:val="clear" w:color="auto" w:fill="FFFFFF"/>
        <w:tabs>
          <w:tab w:val="left" w:pos="614"/>
        </w:tabs>
        <w:spacing w:after="0" w:line="240" w:lineRule="auto"/>
        <w:ind w:firstLine="426"/>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-начало занятий-8.00 ч.</w:t>
      </w:r>
    </w:p>
    <w:p w:rsidR="00CF732F" w:rsidRPr="00FE0517" w:rsidRDefault="00CF732F" w:rsidP="00CF732F">
      <w:pPr>
        <w:shd w:val="clear" w:color="auto" w:fill="FFFFFF"/>
        <w:tabs>
          <w:tab w:val="left" w:pos="614"/>
        </w:tabs>
        <w:spacing w:after="0" w:line="240" w:lineRule="auto"/>
        <w:ind w:firstLine="426"/>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xml:space="preserve">-уроки по утвержденному расписанию, согласно требованиям </w:t>
      </w:r>
      <w:proofErr w:type="spellStart"/>
      <w:r w:rsidRPr="00FE0517">
        <w:rPr>
          <w:rFonts w:ascii="Times New Roman" w:hAnsi="Times New Roman" w:cs="Times New Roman"/>
          <w:color w:val="000000"/>
          <w:sz w:val="28"/>
          <w:szCs w:val="28"/>
        </w:rPr>
        <w:t>СанПиНа</w:t>
      </w:r>
      <w:proofErr w:type="spellEnd"/>
    </w:p>
    <w:p w:rsidR="00CF732F" w:rsidRPr="00FE0517" w:rsidRDefault="00CF732F" w:rsidP="00CF732F">
      <w:pPr>
        <w:shd w:val="clear" w:color="auto" w:fill="FFFFFF"/>
        <w:tabs>
          <w:tab w:val="left" w:pos="614"/>
        </w:tabs>
        <w:spacing w:after="0" w:line="240" w:lineRule="auto"/>
        <w:ind w:firstLine="426"/>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-после 1-го,2-го  уроков - горячий завтрак</w:t>
      </w:r>
    </w:p>
    <w:p w:rsidR="00CF732F" w:rsidRPr="00FE0517" w:rsidRDefault="00CF732F" w:rsidP="006203AC">
      <w:pPr>
        <w:widowControl w:val="0"/>
        <w:numPr>
          <w:ilvl w:val="0"/>
          <w:numId w:val="88"/>
        </w:numPr>
        <w:shd w:val="clear" w:color="auto" w:fill="FFFFFF"/>
        <w:tabs>
          <w:tab w:val="left" w:pos="614"/>
        </w:tabs>
        <w:suppressAutoHyphens w:val="0"/>
        <w:autoSpaceDE w:val="0"/>
        <w:autoSpaceDN w:val="0"/>
        <w:adjustRightInd w:val="0"/>
        <w:spacing w:after="0" w:line="240" w:lineRule="auto"/>
        <w:ind w:left="1059" w:hanging="360"/>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физкультурно-оздоровительная работа</w:t>
      </w:r>
    </w:p>
    <w:p w:rsidR="00CF732F" w:rsidRPr="00FE0517" w:rsidRDefault="00CF732F" w:rsidP="00CF732F">
      <w:pPr>
        <w:shd w:val="clear" w:color="auto" w:fill="FFFFFF"/>
        <w:tabs>
          <w:tab w:val="left" w:pos="614"/>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xml:space="preserve">      -физическая культура-3ч. в неделю</w:t>
      </w:r>
    </w:p>
    <w:p w:rsidR="00CF732F" w:rsidRPr="00FE0517" w:rsidRDefault="00CF732F" w:rsidP="00CF732F">
      <w:pPr>
        <w:shd w:val="clear" w:color="auto" w:fill="FFFFFF"/>
        <w:tabs>
          <w:tab w:val="left" w:pos="614"/>
        </w:tabs>
        <w:spacing w:after="0" w:line="240" w:lineRule="auto"/>
        <w:ind w:firstLine="426"/>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-внеурочная деятельность – 1 ч.в неделю спортивно-оздоровительное направление;</w:t>
      </w:r>
    </w:p>
    <w:p w:rsidR="00CF732F" w:rsidRPr="00FE0517" w:rsidRDefault="00CF732F" w:rsidP="006203AC">
      <w:pPr>
        <w:widowControl w:val="0"/>
        <w:numPr>
          <w:ilvl w:val="0"/>
          <w:numId w:val="92"/>
        </w:numPr>
        <w:shd w:val="clear" w:color="auto" w:fill="FFFFFF"/>
        <w:tabs>
          <w:tab w:val="left" w:pos="0"/>
        </w:tabs>
        <w:suppressAutoHyphens w:val="0"/>
        <w:autoSpaceDE w:val="0"/>
        <w:autoSpaceDN w:val="0"/>
        <w:adjustRightInd w:val="0"/>
        <w:spacing w:after="0" w:line="240" w:lineRule="auto"/>
        <w:ind w:left="0" w:firstLine="0"/>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xml:space="preserve">реализация комплексной  целевой программы «Здоровье»  предметом которой является: </w:t>
      </w:r>
      <w:proofErr w:type="spellStart"/>
      <w:r w:rsidRPr="00FE0517">
        <w:rPr>
          <w:rFonts w:ascii="Times New Roman" w:hAnsi="Times New Roman" w:cs="Times New Roman"/>
          <w:color w:val="000000"/>
          <w:sz w:val="28"/>
          <w:szCs w:val="28"/>
        </w:rPr>
        <w:t>здоровьесберегающая</w:t>
      </w:r>
      <w:proofErr w:type="spellEnd"/>
      <w:r w:rsidRPr="00FE0517">
        <w:rPr>
          <w:rFonts w:ascii="Times New Roman" w:hAnsi="Times New Roman" w:cs="Times New Roman"/>
          <w:color w:val="000000"/>
          <w:sz w:val="28"/>
          <w:szCs w:val="28"/>
        </w:rPr>
        <w:t xml:space="preserve"> деятельность педагогического коллектива, направленная на сохранение, укрепление и развитие всех видов здоровья обучающихся  школы;</w:t>
      </w:r>
    </w:p>
    <w:p w:rsidR="00CF732F" w:rsidRPr="00FE0517" w:rsidRDefault="00CF732F" w:rsidP="006203AC">
      <w:pPr>
        <w:pStyle w:val="af1"/>
        <w:numPr>
          <w:ilvl w:val="0"/>
          <w:numId w:val="92"/>
        </w:numPr>
        <w:tabs>
          <w:tab w:val="left" w:pos="0"/>
        </w:tabs>
        <w:suppressAutoHyphens w:val="0"/>
        <w:spacing w:after="0" w:line="240" w:lineRule="auto"/>
        <w:ind w:left="0" w:firstLine="0"/>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деятельность медицинского кабинета;</w:t>
      </w:r>
    </w:p>
    <w:p w:rsidR="00CF732F" w:rsidRPr="00FE0517" w:rsidRDefault="00CF732F" w:rsidP="006203AC">
      <w:pPr>
        <w:pStyle w:val="af1"/>
        <w:numPr>
          <w:ilvl w:val="0"/>
          <w:numId w:val="89"/>
        </w:numPr>
        <w:suppressAutoHyphens w:val="0"/>
        <w:spacing w:after="0" w:line="240" w:lineRule="auto"/>
        <w:ind w:left="0" w:firstLine="0"/>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реализация программы летнего оздоровительного пришкольного лагеря для учащихся 1-4 классов.</w:t>
      </w:r>
    </w:p>
    <w:p w:rsidR="00CF732F" w:rsidRPr="002B15A1" w:rsidRDefault="00CF732F" w:rsidP="002B15A1">
      <w:pPr>
        <w:shd w:val="clear" w:color="auto" w:fill="FFFFFF"/>
        <w:spacing w:after="0" w:line="240" w:lineRule="auto"/>
        <w:jc w:val="both"/>
        <w:rPr>
          <w:rFonts w:ascii="Times New Roman" w:hAnsi="Times New Roman" w:cs="Times New Roman"/>
          <w:color w:val="000000"/>
          <w:sz w:val="28"/>
          <w:szCs w:val="28"/>
        </w:rPr>
      </w:pPr>
      <w:r w:rsidRPr="00FE0517">
        <w:rPr>
          <w:rFonts w:ascii="Times New Roman" w:hAnsi="Times New Roman" w:cs="Times New Roman"/>
          <w:b/>
          <w:i/>
          <w:iCs/>
          <w:color w:val="000000"/>
          <w:sz w:val="28"/>
          <w:szCs w:val="28"/>
        </w:rPr>
        <w:t>Второй этап</w:t>
      </w:r>
      <w:r w:rsidRPr="00FE0517">
        <w:rPr>
          <w:rFonts w:ascii="Times New Roman" w:hAnsi="Times New Roman" w:cs="Times New Roman"/>
          <w:i/>
          <w:iCs/>
          <w:color w:val="000000"/>
          <w:sz w:val="28"/>
          <w:szCs w:val="28"/>
        </w:rPr>
        <w:t xml:space="preserve"> – </w:t>
      </w:r>
      <w:r w:rsidRPr="00FE0517">
        <w:rPr>
          <w:rFonts w:ascii="Times New Roman" w:hAnsi="Times New Roman" w:cs="Times New Roman"/>
          <w:color w:val="000000"/>
          <w:sz w:val="28"/>
          <w:szCs w:val="28"/>
        </w:rPr>
        <w:t>организация просветительской работы.</w:t>
      </w:r>
    </w:p>
    <w:p w:rsidR="00CF732F" w:rsidRPr="00FE0517" w:rsidRDefault="00CF732F" w:rsidP="00CF732F">
      <w:pPr>
        <w:shd w:val="clear" w:color="auto" w:fill="FFFFFF"/>
        <w:tabs>
          <w:tab w:val="left" w:pos="605"/>
        </w:tabs>
        <w:spacing w:after="0" w:line="240" w:lineRule="auto"/>
        <w:ind w:firstLine="567"/>
        <w:jc w:val="both"/>
        <w:rPr>
          <w:rFonts w:ascii="Times New Roman" w:hAnsi="Times New Roman" w:cs="Times New Roman"/>
          <w:b/>
          <w:color w:val="000000"/>
          <w:sz w:val="28"/>
          <w:szCs w:val="28"/>
        </w:rPr>
      </w:pPr>
      <w:r w:rsidRPr="00FE0517">
        <w:rPr>
          <w:rFonts w:ascii="Times New Roman" w:hAnsi="Times New Roman" w:cs="Times New Roman"/>
          <w:b/>
          <w:color w:val="000000"/>
          <w:sz w:val="28"/>
          <w:szCs w:val="28"/>
        </w:rPr>
        <w:t>Просветительско-воспитательная работа с обучающимися, направленная на формирование ценности здоровья и здорового образа жизни: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7"/>
        <w:gridCol w:w="4198"/>
        <w:gridCol w:w="1400"/>
        <w:gridCol w:w="1370"/>
        <w:gridCol w:w="2130"/>
      </w:tblGrid>
      <w:tr w:rsidR="00CF732F" w:rsidRPr="00FE0517" w:rsidTr="00566B1B">
        <w:trPr>
          <w:jc w:val="center"/>
        </w:trPr>
        <w:tc>
          <w:tcPr>
            <w:tcW w:w="0" w:type="auto"/>
          </w:tcPr>
          <w:p w:rsidR="00CF732F" w:rsidRPr="00FE0517" w:rsidRDefault="00CF732F" w:rsidP="00566B1B">
            <w:pPr>
              <w:tabs>
                <w:tab w:val="left" w:pos="605"/>
              </w:tabs>
              <w:spacing w:after="0" w:line="240" w:lineRule="auto"/>
              <w:jc w:val="both"/>
              <w:rPr>
                <w:rFonts w:ascii="Times New Roman" w:hAnsi="Times New Roman" w:cs="Times New Roman"/>
                <w:b/>
                <w:color w:val="000000"/>
                <w:sz w:val="28"/>
                <w:szCs w:val="28"/>
              </w:rPr>
            </w:pPr>
            <w:r w:rsidRPr="00FE0517">
              <w:rPr>
                <w:rFonts w:ascii="Times New Roman" w:hAnsi="Times New Roman" w:cs="Times New Roman"/>
                <w:b/>
                <w:color w:val="000000"/>
                <w:sz w:val="28"/>
                <w:szCs w:val="28"/>
              </w:rPr>
              <w:t xml:space="preserve">№ </w:t>
            </w:r>
            <w:proofErr w:type="spellStart"/>
            <w:r w:rsidRPr="00FE0517">
              <w:rPr>
                <w:rFonts w:ascii="Times New Roman" w:hAnsi="Times New Roman" w:cs="Times New Roman"/>
                <w:b/>
                <w:color w:val="000000"/>
                <w:sz w:val="28"/>
                <w:szCs w:val="28"/>
              </w:rPr>
              <w:t>п</w:t>
            </w:r>
            <w:proofErr w:type="spellEnd"/>
            <w:r w:rsidRPr="00FE0517">
              <w:rPr>
                <w:rFonts w:ascii="Times New Roman" w:hAnsi="Times New Roman" w:cs="Times New Roman"/>
                <w:b/>
                <w:color w:val="000000"/>
                <w:sz w:val="28"/>
                <w:szCs w:val="28"/>
              </w:rPr>
              <w:t>/</w:t>
            </w:r>
            <w:proofErr w:type="spellStart"/>
            <w:r w:rsidRPr="00FE0517">
              <w:rPr>
                <w:rFonts w:ascii="Times New Roman" w:hAnsi="Times New Roman" w:cs="Times New Roman"/>
                <w:b/>
                <w:color w:val="000000"/>
                <w:sz w:val="28"/>
                <w:szCs w:val="28"/>
              </w:rPr>
              <w:t>п</w:t>
            </w:r>
            <w:proofErr w:type="spellEnd"/>
          </w:p>
        </w:tc>
        <w:tc>
          <w:tcPr>
            <w:tcW w:w="0" w:type="auto"/>
          </w:tcPr>
          <w:p w:rsidR="00CF732F" w:rsidRPr="00FE0517" w:rsidRDefault="00CF732F" w:rsidP="00566B1B">
            <w:pPr>
              <w:tabs>
                <w:tab w:val="left" w:pos="605"/>
              </w:tabs>
              <w:spacing w:after="0" w:line="240" w:lineRule="auto"/>
              <w:jc w:val="both"/>
              <w:rPr>
                <w:rFonts w:ascii="Times New Roman" w:hAnsi="Times New Roman" w:cs="Times New Roman"/>
                <w:b/>
                <w:color w:val="000000"/>
                <w:sz w:val="28"/>
                <w:szCs w:val="28"/>
              </w:rPr>
            </w:pPr>
            <w:r w:rsidRPr="00FE0517">
              <w:rPr>
                <w:rFonts w:ascii="Times New Roman" w:hAnsi="Times New Roman" w:cs="Times New Roman"/>
                <w:b/>
                <w:color w:val="000000"/>
                <w:sz w:val="28"/>
                <w:szCs w:val="28"/>
              </w:rPr>
              <w:t>Мероприятие</w:t>
            </w:r>
          </w:p>
        </w:tc>
        <w:tc>
          <w:tcPr>
            <w:tcW w:w="1400" w:type="dxa"/>
          </w:tcPr>
          <w:p w:rsidR="00CF732F" w:rsidRPr="00FE0517" w:rsidRDefault="00CF732F" w:rsidP="00566B1B">
            <w:pPr>
              <w:tabs>
                <w:tab w:val="left" w:pos="605"/>
              </w:tabs>
              <w:spacing w:after="0" w:line="240" w:lineRule="auto"/>
              <w:jc w:val="both"/>
              <w:rPr>
                <w:rFonts w:ascii="Times New Roman" w:hAnsi="Times New Roman" w:cs="Times New Roman"/>
                <w:b/>
                <w:color w:val="000000"/>
                <w:sz w:val="28"/>
                <w:szCs w:val="28"/>
              </w:rPr>
            </w:pPr>
            <w:r w:rsidRPr="00FE0517">
              <w:rPr>
                <w:rFonts w:ascii="Times New Roman" w:hAnsi="Times New Roman" w:cs="Times New Roman"/>
                <w:b/>
                <w:color w:val="000000"/>
                <w:sz w:val="28"/>
                <w:szCs w:val="28"/>
              </w:rPr>
              <w:t xml:space="preserve">Сроки </w:t>
            </w:r>
          </w:p>
        </w:tc>
        <w:tc>
          <w:tcPr>
            <w:tcW w:w="1370" w:type="dxa"/>
          </w:tcPr>
          <w:p w:rsidR="00CF732F" w:rsidRPr="00FE0517" w:rsidRDefault="00CF732F" w:rsidP="00566B1B">
            <w:pPr>
              <w:tabs>
                <w:tab w:val="left" w:pos="605"/>
              </w:tabs>
              <w:spacing w:after="0" w:line="240" w:lineRule="auto"/>
              <w:jc w:val="both"/>
              <w:rPr>
                <w:rFonts w:ascii="Times New Roman" w:hAnsi="Times New Roman" w:cs="Times New Roman"/>
                <w:b/>
                <w:color w:val="000000"/>
                <w:sz w:val="28"/>
                <w:szCs w:val="28"/>
              </w:rPr>
            </w:pPr>
            <w:r w:rsidRPr="00FE0517">
              <w:rPr>
                <w:rFonts w:ascii="Times New Roman" w:hAnsi="Times New Roman" w:cs="Times New Roman"/>
                <w:b/>
                <w:color w:val="000000"/>
                <w:sz w:val="28"/>
                <w:szCs w:val="28"/>
              </w:rPr>
              <w:t xml:space="preserve">Класс </w:t>
            </w:r>
          </w:p>
        </w:tc>
        <w:tc>
          <w:tcPr>
            <w:tcW w:w="2012" w:type="dxa"/>
          </w:tcPr>
          <w:p w:rsidR="00CF732F" w:rsidRPr="00FE0517" w:rsidRDefault="00CF732F" w:rsidP="00566B1B">
            <w:pPr>
              <w:tabs>
                <w:tab w:val="left" w:pos="605"/>
              </w:tabs>
              <w:spacing w:after="0" w:line="240" w:lineRule="auto"/>
              <w:jc w:val="both"/>
              <w:rPr>
                <w:rFonts w:ascii="Times New Roman" w:hAnsi="Times New Roman" w:cs="Times New Roman"/>
                <w:b/>
                <w:color w:val="000000"/>
                <w:sz w:val="28"/>
                <w:szCs w:val="28"/>
              </w:rPr>
            </w:pPr>
            <w:r w:rsidRPr="00FE0517">
              <w:rPr>
                <w:rFonts w:ascii="Times New Roman" w:hAnsi="Times New Roman" w:cs="Times New Roman"/>
                <w:b/>
                <w:color w:val="000000"/>
                <w:sz w:val="28"/>
                <w:szCs w:val="28"/>
              </w:rPr>
              <w:t xml:space="preserve">Уровень </w:t>
            </w:r>
          </w:p>
        </w:tc>
      </w:tr>
      <w:tr w:rsidR="00CF732F" w:rsidRPr="00FE0517" w:rsidTr="00566B1B">
        <w:trPr>
          <w:jc w:val="center"/>
        </w:trPr>
        <w:tc>
          <w:tcPr>
            <w:tcW w:w="0" w:type="auto"/>
          </w:tcPr>
          <w:p w:rsidR="00CF732F" w:rsidRPr="00FE0517" w:rsidRDefault="00CF732F" w:rsidP="006203AC">
            <w:pPr>
              <w:widowControl w:val="0"/>
              <w:numPr>
                <w:ilvl w:val="0"/>
                <w:numId w:val="90"/>
              </w:numPr>
              <w:tabs>
                <w:tab w:val="left" w:pos="605"/>
              </w:tabs>
              <w:suppressAutoHyphens w:val="0"/>
              <w:autoSpaceDE w:val="0"/>
              <w:autoSpaceDN w:val="0"/>
              <w:adjustRightInd w:val="0"/>
              <w:spacing w:after="0" w:line="240" w:lineRule="auto"/>
              <w:jc w:val="both"/>
              <w:rPr>
                <w:rFonts w:ascii="Times New Roman" w:hAnsi="Times New Roman" w:cs="Times New Roman"/>
                <w:color w:val="000000"/>
                <w:sz w:val="28"/>
                <w:szCs w:val="28"/>
              </w:rPr>
            </w:pPr>
          </w:p>
        </w:tc>
        <w:tc>
          <w:tcPr>
            <w:tcW w:w="0" w:type="auto"/>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Месячник «Внимание Дети»</w:t>
            </w:r>
          </w:p>
        </w:tc>
        <w:tc>
          <w:tcPr>
            <w:tcW w:w="1400"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Сентябрь</w:t>
            </w:r>
          </w:p>
        </w:tc>
        <w:tc>
          <w:tcPr>
            <w:tcW w:w="1370"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1</w:t>
            </w:r>
            <w:r w:rsidRPr="00FE0517">
              <w:rPr>
                <w:rFonts w:ascii="Times New Roman" w:hAnsi="Times New Roman" w:cs="Times New Roman"/>
                <w:color w:val="000000"/>
                <w:sz w:val="28"/>
                <w:szCs w:val="28"/>
                <w:lang w:val="en-US"/>
              </w:rPr>
              <w:t xml:space="preserve">- 4 </w:t>
            </w:r>
            <w:proofErr w:type="spellStart"/>
            <w:r w:rsidRPr="00FE0517">
              <w:rPr>
                <w:rFonts w:ascii="Times New Roman" w:hAnsi="Times New Roman" w:cs="Times New Roman"/>
                <w:color w:val="000000"/>
                <w:sz w:val="28"/>
                <w:szCs w:val="28"/>
              </w:rPr>
              <w:t>кл</w:t>
            </w:r>
            <w:proofErr w:type="spellEnd"/>
            <w:r w:rsidRPr="00FE0517">
              <w:rPr>
                <w:rFonts w:ascii="Times New Roman" w:hAnsi="Times New Roman" w:cs="Times New Roman"/>
                <w:color w:val="000000"/>
                <w:sz w:val="28"/>
                <w:szCs w:val="28"/>
              </w:rPr>
              <w:t>.</w:t>
            </w:r>
          </w:p>
        </w:tc>
        <w:tc>
          <w:tcPr>
            <w:tcW w:w="2012"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Общешкольный</w:t>
            </w:r>
          </w:p>
        </w:tc>
      </w:tr>
      <w:tr w:rsidR="00CF732F" w:rsidRPr="00FE0517" w:rsidTr="00566B1B">
        <w:trPr>
          <w:jc w:val="center"/>
        </w:trPr>
        <w:tc>
          <w:tcPr>
            <w:tcW w:w="0" w:type="auto"/>
          </w:tcPr>
          <w:p w:rsidR="00CF732F" w:rsidRPr="00FE0517" w:rsidRDefault="00CF732F" w:rsidP="006203AC">
            <w:pPr>
              <w:widowControl w:val="0"/>
              <w:numPr>
                <w:ilvl w:val="0"/>
                <w:numId w:val="90"/>
              </w:numPr>
              <w:tabs>
                <w:tab w:val="left" w:pos="605"/>
              </w:tabs>
              <w:suppressAutoHyphens w:val="0"/>
              <w:autoSpaceDE w:val="0"/>
              <w:autoSpaceDN w:val="0"/>
              <w:adjustRightInd w:val="0"/>
              <w:spacing w:after="0" w:line="240" w:lineRule="auto"/>
              <w:jc w:val="both"/>
              <w:rPr>
                <w:rFonts w:ascii="Times New Roman" w:hAnsi="Times New Roman" w:cs="Times New Roman"/>
                <w:color w:val="000000"/>
                <w:sz w:val="28"/>
                <w:szCs w:val="28"/>
              </w:rPr>
            </w:pPr>
          </w:p>
        </w:tc>
        <w:tc>
          <w:tcPr>
            <w:tcW w:w="0" w:type="auto"/>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Тематический час «Азбука безопасности»</w:t>
            </w:r>
          </w:p>
        </w:tc>
        <w:tc>
          <w:tcPr>
            <w:tcW w:w="1400"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p>
        </w:tc>
        <w:tc>
          <w:tcPr>
            <w:tcW w:w="1370"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1кл.</w:t>
            </w:r>
          </w:p>
        </w:tc>
        <w:tc>
          <w:tcPr>
            <w:tcW w:w="2012"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xml:space="preserve">класс, </w:t>
            </w:r>
            <w:proofErr w:type="spellStart"/>
            <w:r w:rsidRPr="00FE0517">
              <w:rPr>
                <w:rFonts w:ascii="Times New Roman" w:hAnsi="Times New Roman" w:cs="Times New Roman"/>
                <w:color w:val="000000"/>
                <w:sz w:val="28"/>
                <w:szCs w:val="28"/>
              </w:rPr>
              <w:t>совм</w:t>
            </w:r>
            <w:proofErr w:type="spellEnd"/>
            <w:r w:rsidRPr="00FE0517">
              <w:rPr>
                <w:rFonts w:ascii="Times New Roman" w:hAnsi="Times New Roman" w:cs="Times New Roman"/>
                <w:color w:val="000000"/>
                <w:sz w:val="28"/>
                <w:szCs w:val="28"/>
              </w:rPr>
              <w:t>. с родителями</w:t>
            </w:r>
          </w:p>
        </w:tc>
      </w:tr>
      <w:tr w:rsidR="00CF732F" w:rsidRPr="00FE0517" w:rsidTr="00566B1B">
        <w:trPr>
          <w:jc w:val="center"/>
        </w:trPr>
        <w:tc>
          <w:tcPr>
            <w:tcW w:w="0" w:type="auto"/>
          </w:tcPr>
          <w:p w:rsidR="00CF732F" w:rsidRPr="00FE0517" w:rsidRDefault="00CF732F" w:rsidP="006203AC">
            <w:pPr>
              <w:widowControl w:val="0"/>
              <w:numPr>
                <w:ilvl w:val="0"/>
                <w:numId w:val="90"/>
              </w:numPr>
              <w:tabs>
                <w:tab w:val="left" w:pos="605"/>
              </w:tabs>
              <w:suppressAutoHyphens w:val="0"/>
              <w:autoSpaceDE w:val="0"/>
              <w:autoSpaceDN w:val="0"/>
              <w:adjustRightInd w:val="0"/>
              <w:spacing w:after="0" w:line="240" w:lineRule="auto"/>
              <w:jc w:val="both"/>
              <w:rPr>
                <w:rFonts w:ascii="Times New Roman" w:hAnsi="Times New Roman" w:cs="Times New Roman"/>
                <w:color w:val="000000"/>
                <w:sz w:val="28"/>
                <w:szCs w:val="28"/>
              </w:rPr>
            </w:pPr>
          </w:p>
        </w:tc>
        <w:tc>
          <w:tcPr>
            <w:tcW w:w="0" w:type="auto"/>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Кл.</w:t>
            </w:r>
            <w:r>
              <w:rPr>
                <w:rFonts w:ascii="Times New Roman" w:hAnsi="Times New Roman" w:cs="Times New Roman"/>
                <w:color w:val="000000"/>
                <w:sz w:val="28"/>
                <w:szCs w:val="28"/>
              </w:rPr>
              <w:t xml:space="preserve">   </w:t>
            </w:r>
            <w:r w:rsidRPr="00FE0517">
              <w:rPr>
                <w:rFonts w:ascii="Times New Roman" w:hAnsi="Times New Roman" w:cs="Times New Roman"/>
                <w:color w:val="000000"/>
                <w:sz w:val="28"/>
                <w:szCs w:val="28"/>
              </w:rPr>
              <w:t>час. «Мы правила все знаем и все их выполняем»</w:t>
            </w:r>
          </w:p>
        </w:tc>
        <w:tc>
          <w:tcPr>
            <w:tcW w:w="1400"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p>
        </w:tc>
        <w:tc>
          <w:tcPr>
            <w:tcW w:w="1370"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xml:space="preserve">1-4 </w:t>
            </w:r>
            <w:proofErr w:type="spellStart"/>
            <w:r w:rsidRPr="00FE0517">
              <w:rPr>
                <w:rFonts w:ascii="Times New Roman" w:hAnsi="Times New Roman" w:cs="Times New Roman"/>
                <w:color w:val="000000"/>
                <w:sz w:val="28"/>
                <w:szCs w:val="28"/>
              </w:rPr>
              <w:t>кл</w:t>
            </w:r>
            <w:proofErr w:type="spellEnd"/>
            <w:r w:rsidRPr="00FE0517">
              <w:rPr>
                <w:rFonts w:ascii="Times New Roman" w:hAnsi="Times New Roman" w:cs="Times New Roman"/>
                <w:color w:val="000000"/>
                <w:sz w:val="28"/>
                <w:szCs w:val="28"/>
              </w:rPr>
              <w:t>.</w:t>
            </w:r>
          </w:p>
        </w:tc>
        <w:tc>
          <w:tcPr>
            <w:tcW w:w="2012"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классное</w:t>
            </w:r>
          </w:p>
        </w:tc>
      </w:tr>
      <w:tr w:rsidR="00CF732F" w:rsidRPr="00FE0517" w:rsidTr="00566B1B">
        <w:trPr>
          <w:jc w:val="center"/>
        </w:trPr>
        <w:tc>
          <w:tcPr>
            <w:tcW w:w="0" w:type="auto"/>
          </w:tcPr>
          <w:p w:rsidR="00CF732F" w:rsidRPr="00FE0517" w:rsidRDefault="00CF732F" w:rsidP="006203AC">
            <w:pPr>
              <w:widowControl w:val="0"/>
              <w:numPr>
                <w:ilvl w:val="0"/>
                <w:numId w:val="90"/>
              </w:numPr>
              <w:tabs>
                <w:tab w:val="left" w:pos="605"/>
              </w:tabs>
              <w:suppressAutoHyphens w:val="0"/>
              <w:autoSpaceDE w:val="0"/>
              <w:autoSpaceDN w:val="0"/>
              <w:adjustRightInd w:val="0"/>
              <w:spacing w:after="0" w:line="240" w:lineRule="auto"/>
              <w:jc w:val="both"/>
              <w:rPr>
                <w:rFonts w:ascii="Times New Roman" w:hAnsi="Times New Roman" w:cs="Times New Roman"/>
                <w:color w:val="000000"/>
                <w:sz w:val="28"/>
                <w:szCs w:val="28"/>
              </w:rPr>
            </w:pPr>
          </w:p>
        </w:tc>
        <w:tc>
          <w:tcPr>
            <w:tcW w:w="0" w:type="auto"/>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День Здоровья</w:t>
            </w:r>
          </w:p>
        </w:tc>
        <w:tc>
          <w:tcPr>
            <w:tcW w:w="1400"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октябрь</w:t>
            </w:r>
          </w:p>
        </w:tc>
        <w:tc>
          <w:tcPr>
            <w:tcW w:w="1370"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xml:space="preserve">1-4 </w:t>
            </w:r>
            <w:proofErr w:type="spellStart"/>
            <w:r w:rsidRPr="00FE0517">
              <w:rPr>
                <w:rFonts w:ascii="Times New Roman" w:hAnsi="Times New Roman" w:cs="Times New Roman"/>
                <w:color w:val="000000"/>
                <w:sz w:val="28"/>
                <w:szCs w:val="28"/>
              </w:rPr>
              <w:t>кл</w:t>
            </w:r>
            <w:proofErr w:type="spellEnd"/>
            <w:r w:rsidRPr="00FE0517">
              <w:rPr>
                <w:rFonts w:ascii="Times New Roman" w:hAnsi="Times New Roman" w:cs="Times New Roman"/>
                <w:color w:val="000000"/>
                <w:sz w:val="28"/>
                <w:szCs w:val="28"/>
              </w:rPr>
              <w:t>.</w:t>
            </w:r>
          </w:p>
        </w:tc>
        <w:tc>
          <w:tcPr>
            <w:tcW w:w="2012"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общешкольное</w:t>
            </w:r>
          </w:p>
        </w:tc>
      </w:tr>
      <w:tr w:rsidR="00CF732F" w:rsidRPr="00FE0517" w:rsidTr="00566B1B">
        <w:trPr>
          <w:jc w:val="center"/>
        </w:trPr>
        <w:tc>
          <w:tcPr>
            <w:tcW w:w="0" w:type="auto"/>
          </w:tcPr>
          <w:p w:rsidR="00CF732F" w:rsidRPr="00FE0517" w:rsidRDefault="00CF732F" w:rsidP="006203AC">
            <w:pPr>
              <w:widowControl w:val="0"/>
              <w:numPr>
                <w:ilvl w:val="0"/>
                <w:numId w:val="90"/>
              </w:numPr>
              <w:tabs>
                <w:tab w:val="left" w:pos="605"/>
              </w:tabs>
              <w:suppressAutoHyphens w:val="0"/>
              <w:autoSpaceDE w:val="0"/>
              <w:autoSpaceDN w:val="0"/>
              <w:adjustRightInd w:val="0"/>
              <w:spacing w:after="0" w:line="240" w:lineRule="auto"/>
              <w:jc w:val="both"/>
              <w:rPr>
                <w:rFonts w:ascii="Times New Roman" w:hAnsi="Times New Roman" w:cs="Times New Roman"/>
                <w:color w:val="000000"/>
                <w:sz w:val="28"/>
                <w:szCs w:val="28"/>
              </w:rPr>
            </w:pPr>
          </w:p>
        </w:tc>
        <w:tc>
          <w:tcPr>
            <w:tcW w:w="0" w:type="auto"/>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Встреча с педиатром «Если хочешь быть здоров</w:t>
            </w:r>
            <w:r>
              <w:rPr>
                <w:rFonts w:ascii="Times New Roman" w:hAnsi="Times New Roman" w:cs="Times New Roman"/>
                <w:color w:val="000000"/>
                <w:sz w:val="28"/>
                <w:szCs w:val="28"/>
              </w:rPr>
              <w:t xml:space="preserve"> </w:t>
            </w:r>
            <w:r w:rsidRPr="00FE051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FE0517">
              <w:rPr>
                <w:rFonts w:ascii="Times New Roman" w:hAnsi="Times New Roman" w:cs="Times New Roman"/>
                <w:color w:val="000000"/>
                <w:sz w:val="28"/>
                <w:szCs w:val="28"/>
              </w:rPr>
              <w:t>закаляйся!»</w:t>
            </w:r>
          </w:p>
        </w:tc>
        <w:tc>
          <w:tcPr>
            <w:tcW w:w="1400"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p>
        </w:tc>
        <w:tc>
          <w:tcPr>
            <w:tcW w:w="1370"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xml:space="preserve">1-4 </w:t>
            </w:r>
            <w:proofErr w:type="spellStart"/>
            <w:r w:rsidRPr="00FE0517">
              <w:rPr>
                <w:rFonts w:ascii="Times New Roman" w:hAnsi="Times New Roman" w:cs="Times New Roman"/>
                <w:color w:val="000000"/>
                <w:sz w:val="28"/>
                <w:szCs w:val="28"/>
              </w:rPr>
              <w:t>кл</w:t>
            </w:r>
            <w:proofErr w:type="spellEnd"/>
            <w:r w:rsidRPr="00FE0517">
              <w:rPr>
                <w:rFonts w:ascii="Times New Roman" w:hAnsi="Times New Roman" w:cs="Times New Roman"/>
                <w:color w:val="000000"/>
                <w:sz w:val="28"/>
                <w:szCs w:val="28"/>
              </w:rPr>
              <w:t>.</w:t>
            </w:r>
          </w:p>
        </w:tc>
        <w:tc>
          <w:tcPr>
            <w:tcW w:w="2012"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общешкольное</w:t>
            </w:r>
          </w:p>
        </w:tc>
      </w:tr>
      <w:tr w:rsidR="00CF732F" w:rsidRPr="00FE0517" w:rsidTr="00566B1B">
        <w:trPr>
          <w:jc w:val="center"/>
        </w:trPr>
        <w:tc>
          <w:tcPr>
            <w:tcW w:w="0" w:type="auto"/>
          </w:tcPr>
          <w:p w:rsidR="00CF732F" w:rsidRPr="00FE0517" w:rsidRDefault="00CF732F" w:rsidP="006203AC">
            <w:pPr>
              <w:widowControl w:val="0"/>
              <w:numPr>
                <w:ilvl w:val="0"/>
                <w:numId w:val="90"/>
              </w:numPr>
              <w:tabs>
                <w:tab w:val="left" w:pos="605"/>
              </w:tabs>
              <w:suppressAutoHyphens w:val="0"/>
              <w:autoSpaceDE w:val="0"/>
              <w:autoSpaceDN w:val="0"/>
              <w:adjustRightInd w:val="0"/>
              <w:spacing w:after="0" w:line="240" w:lineRule="auto"/>
              <w:jc w:val="both"/>
              <w:rPr>
                <w:rFonts w:ascii="Times New Roman" w:hAnsi="Times New Roman" w:cs="Times New Roman"/>
                <w:color w:val="000000"/>
                <w:sz w:val="28"/>
                <w:szCs w:val="28"/>
              </w:rPr>
            </w:pPr>
          </w:p>
        </w:tc>
        <w:tc>
          <w:tcPr>
            <w:tcW w:w="0" w:type="auto"/>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Веселые старты с элементами ПДД</w:t>
            </w:r>
          </w:p>
        </w:tc>
        <w:tc>
          <w:tcPr>
            <w:tcW w:w="1400"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ноябрь</w:t>
            </w:r>
          </w:p>
        </w:tc>
        <w:tc>
          <w:tcPr>
            <w:tcW w:w="1370"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xml:space="preserve">1-4 </w:t>
            </w:r>
            <w:proofErr w:type="spellStart"/>
            <w:r w:rsidRPr="00FE0517">
              <w:rPr>
                <w:rFonts w:ascii="Times New Roman" w:hAnsi="Times New Roman" w:cs="Times New Roman"/>
                <w:color w:val="000000"/>
                <w:sz w:val="28"/>
                <w:szCs w:val="28"/>
              </w:rPr>
              <w:t>кл</w:t>
            </w:r>
            <w:proofErr w:type="spellEnd"/>
            <w:r w:rsidRPr="00FE0517">
              <w:rPr>
                <w:rFonts w:ascii="Times New Roman" w:hAnsi="Times New Roman" w:cs="Times New Roman"/>
                <w:color w:val="000000"/>
                <w:sz w:val="28"/>
                <w:szCs w:val="28"/>
              </w:rPr>
              <w:t>.</w:t>
            </w:r>
          </w:p>
        </w:tc>
        <w:tc>
          <w:tcPr>
            <w:tcW w:w="2012"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общешкольное</w:t>
            </w:r>
          </w:p>
        </w:tc>
      </w:tr>
      <w:tr w:rsidR="00CF732F" w:rsidRPr="00FE0517" w:rsidTr="00566B1B">
        <w:trPr>
          <w:jc w:val="center"/>
        </w:trPr>
        <w:tc>
          <w:tcPr>
            <w:tcW w:w="0" w:type="auto"/>
          </w:tcPr>
          <w:p w:rsidR="00CF732F" w:rsidRPr="00FE0517" w:rsidRDefault="00CF732F" w:rsidP="006203AC">
            <w:pPr>
              <w:widowControl w:val="0"/>
              <w:numPr>
                <w:ilvl w:val="0"/>
                <w:numId w:val="90"/>
              </w:numPr>
              <w:tabs>
                <w:tab w:val="left" w:pos="605"/>
              </w:tabs>
              <w:suppressAutoHyphens w:val="0"/>
              <w:autoSpaceDE w:val="0"/>
              <w:autoSpaceDN w:val="0"/>
              <w:adjustRightInd w:val="0"/>
              <w:spacing w:after="0" w:line="240" w:lineRule="auto"/>
              <w:jc w:val="both"/>
              <w:rPr>
                <w:rFonts w:ascii="Times New Roman" w:hAnsi="Times New Roman" w:cs="Times New Roman"/>
                <w:color w:val="000000"/>
                <w:sz w:val="28"/>
                <w:szCs w:val="28"/>
              </w:rPr>
            </w:pPr>
          </w:p>
        </w:tc>
        <w:tc>
          <w:tcPr>
            <w:tcW w:w="0" w:type="auto"/>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proofErr w:type="spellStart"/>
            <w:r w:rsidRPr="00FE0517">
              <w:rPr>
                <w:rFonts w:ascii="Times New Roman" w:hAnsi="Times New Roman" w:cs="Times New Roman"/>
                <w:color w:val="000000"/>
                <w:sz w:val="28"/>
                <w:szCs w:val="28"/>
              </w:rPr>
              <w:t>Кл.час</w:t>
            </w:r>
            <w:proofErr w:type="spellEnd"/>
            <w:r w:rsidRPr="00FE0517">
              <w:rPr>
                <w:rFonts w:ascii="Times New Roman" w:hAnsi="Times New Roman" w:cs="Times New Roman"/>
                <w:color w:val="000000"/>
                <w:sz w:val="28"/>
                <w:szCs w:val="28"/>
              </w:rPr>
              <w:t xml:space="preserve"> «Чтобы не было беды»</w:t>
            </w:r>
          </w:p>
        </w:tc>
        <w:tc>
          <w:tcPr>
            <w:tcW w:w="1400"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p>
        </w:tc>
        <w:tc>
          <w:tcPr>
            <w:tcW w:w="1370"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xml:space="preserve">1-4 </w:t>
            </w:r>
            <w:proofErr w:type="spellStart"/>
            <w:r w:rsidRPr="00FE0517">
              <w:rPr>
                <w:rFonts w:ascii="Times New Roman" w:hAnsi="Times New Roman" w:cs="Times New Roman"/>
                <w:color w:val="000000"/>
                <w:sz w:val="28"/>
                <w:szCs w:val="28"/>
              </w:rPr>
              <w:t>кл</w:t>
            </w:r>
            <w:proofErr w:type="spellEnd"/>
            <w:r w:rsidRPr="00FE0517">
              <w:rPr>
                <w:rFonts w:ascii="Times New Roman" w:hAnsi="Times New Roman" w:cs="Times New Roman"/>
                <w:color w:val="000000"/>
                <w:sz w:val="28"/>
                <w:szCs w:val="28"/>
              </w:rPr>
              <w:t>.</w:t>
            </w:r>
          </w:p>
        </w:tc>
        <w:tc>
          <w:tcPr>
            <w:tcW w:w="2012"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классное</w:t>
            </w:r>
          </w:p>
        </w:tc>
      </w:tr>
      <w:tr w:rsidR="00CF732F" w:rsidRPr="00FE0517" w:rsidTr="00566B1B">
        <w:trPr>
          <w:jc w:val="center"/>
        </w:trPr>
        <w:tc>
          <w:tcPr>
            <w:tcW w:w="0" w:type="auto"/>
          </w:tcPr>
          <w:p w:rsidR="00CF732F" w:rsidRPr="00FE0517" w:rsidRDefault="00CF732F" w:rsidP="006203AC">
            <w:pPr>
              <w:widowControl w:val="0"/>
              <w:numPr>
                <w:ilvl w:val="0"/>
                <w:numId w:val="90"/>
              </w:numPr>
              <w:tabs>
                <w:tab w:val="left" w:pos="605"/>
              </w:tabs>
              <w:suppressAutoHyphens w:val="0"/>
              <w:autoSpaceDE w:val="0"/>
              <w:autoSpaceDN w:val="0"/>
              <w:adjustRightInd w:val="0"/>
              <w:spacing w:after="0" w:line="240" w:lineRule="auto"/>
              <w:jc w:val="both"/>
              <w:rPr>
                <w:rFonts w:ascii="Times New Roman" w:hAnsi="Times New Roman" w:cs="Times New Roman"/>
                <w:color w:val="000000"/>
                <w:sz w:val="28"/>
                <w:szCs w:val="28"/>
              </w:rPr>
            </w:pPr>
          </w:p>
        </w:tc>
        <w:tc>
          <w:tcPr>
            <w:tcW w:w="0" w:type="auto"/>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Лыжня Здоровья</w:t>
            </w:r>
          </w:p>
        </w:tc>
        <w:tc>
          <w:tcPr>
            <w:tcW w:w="1400"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декабрь</w:t>
            </w:r>
          </w:p>
        </w:tc>
        <w:tc>
          <w:tcPr>
            <w:tcW w:w="1370"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xml:space="preserve">1-4 </w:t>
            </w:r>
            <w:proofErr w:type="spellStart"/>
            <w:r w:rsidRPr="00FE0517">
              <w:rPr>
                <w:rFonts w:ascii="Times New Roman" w:hAnsi="Times New Roman" w:cs="Times New Roman"/>
                <w:color w:val="000000"/>
                <w:sz w:val="28"/>
                <w:szCs w:val="28"/>
              </w:rPr>
              <w:t>кл</w:t>
            </w:r>
            <w:proofErr w:type="spellEnd"/>
            <w:r w:rsidRPr="00FE0517">
              <w:rPr>
                <w:rFonts w:ascii="Times New Roman" w:hAnsi="Times New Roman" w:cs="Times New Roman"/>
                <w:color w:val="000000"/>
                <w:sz w:val="28"/>
                <w:szCs w:val="28"/>
              </w:rPr>
              <w:t>.</w:t>
            </w:r>
          </w:p>
        </w:tc>
        <w:tc>
          <w:tcPr>
            <w:tcW w:w="2012"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общешкольное</w:t>
            </w:r>
          </w:p>
        </w:tc>
      </w:tr>
      <w:tr w:rsidR="00CF732F" w:rsidRPr="00FE0517" w:rsidTr="00566B1B">
        <w:trPr>
          <w:jc w:val="center"/>
        </w:trPr>
        <w:tc>
          <w:tcPr>
            <w:tcW w:w="0" w:type="auto"/>
          </w:tcPr>
          <w:p w:rsidR="00CF732F" w:rsidRPr="00FE0517" w:rsidRDefault="00CF732F" w:rsidP="006203AC">
            <w:pPr>
              <w:widowControl w:val="0"/>
              <w:numPr>
                <w:ilvl w:val="0"/>
                <w:numId w:val="90"/>
              </w:numPr>
              <w:tabs>
                <w:tab w:val="left" w:pos="605"/>
              </w:tabs>
              <w:suppressAutoHyphens w:val="0"/>
              <w:autoSpaceDE w:val="0"/>
              <w:autoSpaceDN w:val="0"/>
              <w:adjustRightInd w:val="0"/>
              <w:spacing w:after="0" w:line="240" w:lineRule="auto"/>
              <w:jc w:val="both"/>
              <w:rPr>
                <w:rFonts w:ascii="Times New Roman" w:hAnsi="Times New Roman" w:cs="Times New Roman"/>
                <w:color w:val="000000"/>
                <w:sz w:val="28"/>
                <w:szCs w:val="28"/>
              </w:rPr>
            </w:pPr>
          </w:p>
        </w:tc>
        <w:tc>
          <w:tcPr>
            <w:tcW w:w="0" w:type="auto"/>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Конкурсная программа «Богатырские забавы»</w:t>
            </w:r>
          </w:p>
        </w:tc>
        <w:tc>
          <w:tcPr>
            <w:tcW w:w="1400"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xml:space="preserve">февраль    </w:t>
            </w:r>
          </w:p>
        </w:tc>
        <w:tc>
          <w:tcPr>
            <w:tcW w:w="1370"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1абв</w:t>
            </w:r>
          </w:p>
        </w:tc>
        <w:tc>
          <w:tcPr>
            <w:tcW w:w="2012"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proofErr w:type="spellStart"/>
            <w:r w:rsidRPr="00FE0517">
              <w:rPr>
                <w:rFonts w:ascii="Times New Roman" w:hAnsi="Times New Roman" w:cs="Times New Roman"/>
                <w:color w:val="000000"/>
                <w:sz w:val="28"/>
                <w:szCs w:val="28"/>
              </w:rPr>
              <w:t>совм.с</w:t>
            </w:r>
            <w:proofErr w:type="spellEnd"/>
            <w:r w:rsidRPr="00FE0517">
              <w:rPr>
                <w:rFonts w:ascii="Times New Roman" w:hAnsi="Times New Roman" w:cs="Times New Roman"/>
                <w:color w:val="000000"/>
                <w:sz w:val="28"/>
                <w:szCs w:val="28"/>
              </w:rPr>
              <w:t xml:space="preserve"> родителями</w:t>
            </w:r>
          </w:p>
        </w:tc>
      </w:tr>
      <w:tr w:rsidR="00CF732F" w:rsidRPr="00FE0517" w:rsidTr="00566B1B">
        <w:trPr>
          <w:jc w:val="center"/>
        </w:trPr>
        <w:tc>
          <w:tcPr>
            <w:tcW w:w="0" w:type="auto"/>
          </w:tcPr>
          <w:p w:rsidR="00CF732F" w:rsidRPr="00FE0517" w:rsidRDefault="00CF732F" w:rsidP="006203AC">
            <w:pPr>
              <w:widowControl w:val="0"/>
              <w:numPr>
                <w:ilvl w:val="0"/>
                <w:numId w:val="90"/>
              </w:numPr>
              <w:tabs>
                <w:tab w:val="left" w:pos="605"/>
              </w:tabs>
              <w:suppressAutoHyphens w:val="0"/>
              <w:autoSpaceDE w:val="0"/>
              <w:autoSpaceDN w:val="0"/>
              <w:adjustRightInd w:val="0"/>
              <w:spacing w:after="0" w:line="240" w:lineRule="auto"/>
              <w:jc w:val="both"/>
              <w:rPr>
                <w:rFonts w:ascii="Times New Roman" w:hAnsi="Times New Roman" w:cs="Times New Roman"/>
                <w:color w:val="000000"/>
                <w:sz w:val="28"/>
                <w:szCs w:val="28"/>
              </w:rPr>
            </w:pPr>
          </w:p>
        </w:tc>
        <w:tc>
          <w:tcPr>
            <w:tcW w:w="0" w:type="auto"/>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Конкурс смотр «Строя и песни»</w:t>
            </w:r>
          </w:p>
        </w:tc>
        <w:tc>
          <w:tcPr>
            <w:tcW w:w="1400"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p>
        </w:tc>
        <w:tc>
          <w:tcPr>
            <w:tcW w:w="1370"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xml:space="preserve">1-4 </w:t>
            </w:r>
            <w:proofErr w:type="spellStart"/>
            <w:r w:rsidRPr="00FE0517">
              <w:rPr>
                <w:rFonts w:ascii="Times New Roman" w:hAnsi="Times New Roman" w:cs="Times New Roman"/>
                <w:color w:val="000000"/>
                <w:sz w:val="28"/>
                <w:szCs w:val="28"/>
              </w:rPr>
              <w:t>кл</w:t>
            </w:r>
            <w:proofErr w:type="spellEnd"/>
            <w:r w:rsidRPr="00FE0517">
              <w:rPr>
                <w:rFonts w:ascii="Times New Roman" w:hAnsi="Times New Roman" w:cs="Times New Roman"/>
                <w:color w:val="000000"/>
                <w:sz w:val="28"/>
                <w:szCs w:val="28"/>
              </w:rPr>
              <w:t>.</w:t>
            </w:r>
          </w:p>
        </w:tc>
        <w:tc>
          <w:tcPr>
            <w:tcW w:w="2012"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xml:space="preserve">классное </w:t>
            </w:r>
          </w:p>
        </w:tc>
      </w:tr>
      <w:tr w:rsidR="00CF732F" w:rsidRPr="00FE0517" w:rsidTr="00566B1B">
        <w:trPr>
          <w:jc w:val="center"/>
        </w:trPr>
        <w:tc>
          <w:tcPr>
            <w:tcW w:w="0" w:type="auto"/>
          </w:tcPr>
          <w:p w:rsidR="00CF732F" w:rsidRPr="00FE0517" w:rsidRDefault="00CF732F" w:rsidP="006203AC">
            <w:pPr>
              <w:widowControl w:val="0"/>
              <w:numPr>
                <w:ilvl w:val="0"/>
                <w:numId w:val="90"/>
              </w:numPr>
              <w:tabs>
                <w:tab w:val="left" w:pos="605"/>
              </w:tabs>
              <w:suppressAutoHyphens w:val="0"/>
              <w:autoSpaceDE w:val="0"/>
              <w:autoSpaceDN w:val="0"/>
              <w:adjustRightInd w:val="0"/>
              <w:spacing w:after="0" w:line="240" w:lineRule="auto"/>
              <w:jc w:val="both"/>
              <w:rPr>
                <w:rFonts w:ascii="Times New Roman" w:hAnsi="Times New Roman" w:cs="Times New Roman"/>
                <w:color w:val="000000"/>
                <w:sz w:val="28"/>
                <w:szCs w:val="28"/>
              </w:rPr>
            </w:pPr>
          </w:p>
        </w:tc>
        <w:tc>
          <w:tcPr>
            <w:tcW w:w="0" w:type="auto"/>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День Здоровья</w:t>
            </w:r>
          </w:p>
        </w:tc>
        <w:tc>
          <w:tcPr>
            <w:tcW w:w="1400"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Март</w:t>
            </w:r>
          </w:p>
        </w:tc>
        <w:tc>
          <w:tcPr>
            <w:tcW w:w="1370" w:type="dxa"/>
          </w:tcPr>
          <w:p w:rsidR="00CF732F" w:rsidRPr="00FE0517" w:rsidRDefault="00CF732F" w:rsidP="00566B1B">
            <w:pPr>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xml:space="preserve">1-4 </w:t>
            </w:r>
            <w:proofErr w:type="spellStart"/>
            <w:r w:rsidRPr="00FE0517">
              <w:rPr>
                <w:rFonts w:ascii="Times New Roman" w:hAnsi="Times New Roman" w:cs="Times New Roman"/>
                <w:color w:val="000000"/>
                <w:sz w:val="28"/>
                <w:szCs w:val="28"/>
              </w:rPr>
              <w:t>кл</w:t>
            </w:r>
            <w:proofErr w:type="spellEnd"/>
            <w:r w:rsidRPr="00FE0517">
              <w:rPr>
                <w:rFonts w:ascii="Times New Roman" w:hAnsi="Times New Roman" w:cs="Times New Roman"/>
                <w:color w:val="000000"/>
                <w:sz w:val="28"/>
                <w:szCs w:val="28"/>
              </w:rPr>
              <w:t>.</w:t>
            </w:r>
          </w:p>
        </w:tc>
        <w:tc>
          <w:tcPr>
            <w:tcW w:w="2012"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общешкольное</w:t>
            </w:r>
          </w:p>
        </w:tc>
      </w:tr>
      <w:tr w:rsidR="00CF732F" w:rsidRPr="00FE0517" w:rsidTr="00566B1B">
        <w:trPr>
          <w:jc w:val="center"/>
        </w:trPr>
        <w:tc>
          <w:tcPr>
            <w:tcW w:w="0" w:type="auto"/>
          </w:tcPr>
          <w:p w:rsidR="00CF732F" w:rsidRPr="00FE0517" w:rsidRDefault="00CF732F" w:rsidP="006203AC">
            <w:pPr>
              <w:widowControl w:val="0"/>
              <w:numPr>
                <w:ilvl w:val="0"/>
                <w:numId w:val="90"/>
              </w:numPr>
              <w:tabs>
                <w:tab w:val="left" w:pos="605"/>
              </w:tabs>
              <w:suppressAutoHyphens w:val="0"/>
              <w:autoSpaceDE w:val="0"/>
              <w:autoSpaceDN w:val="0"/>
              <w:adjustRightInd w:val="0"/>
              <w:spacing w:after="0" w:line="240" w:lineRule="auto"/>
              <w:jc w:val="both"/>
              <w:rPr>
                <w:rFonts w:ascii="Times New Roman" w:hAnsi="Times New Roman" w:cs="Times New Roman"/>
                <w:color w:val="000000"/>
                <w:sz w:val="28"/>
                <w:szCs w:val="28"/>
              </w:rPr>
            </w:pPr>
          </w:p>
        </w:tc>
        <w:tc>
          <w:tcPr>
            <w:tcW w:w="0" w:type="auto"/>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Тематический час «Осторожно гололед»</w:t>
            </w:r>
          </w:p>
        </w:tc>
        <w:tc>
          <w:tcPr>
            <w:tcW w:w="1400"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p>
        </w:tc>
        <w:tc>
          <w:tcPr>
            <w:tcW w:w="1370" w:type="dxa"/>
          </w:tcPr>
          <w:p w:rsidR="00CF732F" w:rsidRPr="00FE0517" w:rsidRDefault="00CF732F" w:rsidP="00566B1B">
            <w:pPr>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xml:space="preserve">1-4 </w:t>
            </w:r>
            <w:proofErr w:type="spellStart"/>
            <w:r w:rsidRPr="00FE0517">
              <w:rPr>
                <w:rFonts w:ascii="Times New Roman" w:hAnsi="Times New Roman" w:cs="Times New Roman"/>
                <w:color w:val="000000"/>
                <w:sz w:val="28"/>
                <w:szCs w:val="28"/>
              </w:rPr>
              <w:t>кл</w:t>
            </w:r>
            <w:proofErr w:type="spellEnd"/>
            <w:r w:rsidRPr="00FE0517">
              <w:rPr>
                <w:rFonts w:ascii="Times New Roman" w:hAnsi="Times New Roman" w:cs="Times New Roman"/>
                <w:color w:val="000000"/>
                <w:sz w:val="28"/>
                <w:szCs w:val="28"/>
              </w:rPr>
              <w:t>.</w:t>
            </w:r>
          </w:p>
        </w:tc>
        <w:tc>
          <w:tcPr>
            <w:tcW w:w="2012"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классное</w:t>
            </w:r>
          </w:p>
        </w:tc>
      </w:tr>
      <w:tr w:rsidR="00CF732F" w:rsidRPr="00FE0517" w:rsidTr="00566B1B">
        <w:trPr>
          <w:jc w:val="center"/>
        </w:trPr>
        <w:tc>
          <w:tcPr>
            <w:tcW w:w="0" w:type="auto"/>
          </w:tcPr>
          <w:p w:rsidR="00CF732F" w:rsidRPr="00FE0517" w:rsidRDefault="00CF732F" w:rsidP="006203AC">
            <w:pPr>
              <w:widowControl w:val="0"/>
              <w:numPr>
                <w:ilvl w:val="0"/>
                <w:numId w:val="90"/>
              </w:numPr>
              <w:tabs>
                <w:tab w:val="left" w:pos="605"/>
              </w:tabs>
              <w:suppressAutoHyphens w:val="0"/>
              <w:autoSpaceDE w:val="0"/>
              <w:autoSpaceDN w:val="0"/>
              <w:adjustRightInd w:val="0"/>
              <w:spacing w:after="0" w:line="240" w:lineRule="auto"/>
              <w:jc w:val="both"/>
              <w:rPr>
                <w:rFonts w:ascii="Times New Roman" w:hAnsi="Times New Roman" w:cs="Times New Roman"/>
                <w:color w:val="000000"/>
                <w:sz w:val="28"/>
                <w:szCs w:val="28"/>
              </w:rPr>
            </w:pPr>
          </w:p>
        </w:tc>
        <w:tc>
          <w:tcPr>
            <w:tcW w:w="0" w:type="auto"/>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proofErr w:type="spellStart"/>
            <w:r w:rsidRPr="00FE0517">
              <w:rPr>
                <w:rFonts w:ascii="Times New Roman" w:hAnsi="Times New Roman" w:cs="Times New Roman"/>
                <w:color w:val="000000"/>
                <w:sz w:val="28"/>
                <w:szCs w:val="28"/>
              </w:rPr>
              <w:t>Кл.час</w:t>
            </w:r>
            <w:proofErr w:type="spellEnd"/>
            <w:r w:rsidRPr="00FE0517">
              <w:rPr>
                <w:rFonts w:ascii="Times New Roman" w:hAnsi="Times New Roman" w:cs="Times New Roman"/>
                <w:color w:val="000000"/>
                <w:sz w:val="28"/>
                <w:szCs w:val="28"/>
              </w:rPr>
              <w:t xml:space="preserve"> «Мы пассажиры»</w:t>
            </w:r>
          </w:p>
        </w:tc>
        <w:tc>
          <w:tcPr>
            <w:tcW w:w="1400"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p>
        </w:tc>
        <w:tc>
          <w:tcPr>
            <w:tcW w:w="1370"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xml:space="preserve">1-4 </w:t>
            </w:r>
            <w:proofErr w:type="spellStart"/>
            <w:r w:rsidRPr="00FE0517">
              <w:rPr>
                <w:rFonts w:ascii="Times New Roman" w:hAnsi="Times New Roman" w:cs="Times New Roman"/>
                <w:color w:val="000000"/>
                <w:sz w:val="28"/>
                <w:szCs w:val="28"/>
              </w:rPr>
              <w:t>кл</w:t>
            </w:r>
            <w:proofErr w:type="spellEnd"/>
            <w:r w:rsidRPr="00FE0517">
              <w:rPr>
                <w:rFonts w:ascii="Times New Roman" w:hAnsi="Times New Roman" w:cs="Times New Roman"/>
                <w:color w:val="000000"/>
                <w:sz w:val="28"/>
                <w:szCs w:val="28"/>
              </w:rPr>
              <w:t>.</w:t>
            </w:r>
          </w:p>
        </w:tc>
        <w:tc>
          <w:tcPr>
            <w:tcW w:w="2012"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классное</w:t>
            </w:r>
          </w:p>
        </w:tc>
      </w:tr>
      <w:tr w:rsidR="00CF732F" w:rsidRPr="00FE0517" w:rsidTr="00566B1B">
        <w:trPr>
          <w:jc w:val="center"/>
        </w:trPr>
        <w:tc>
          <w:tcPr>
            <w:tcW w:w="0" w:type="auto"/>
          </w:tcPr>
          <w:p w:rsidR="00CF732F" w:rsidRPr="00FE0517" w:rsidRDefault="00CF732F" w:rsidP="006203AC">
            <w:pPr>
              <w:widowControl w:val="0"/>
              <w:numPr>
                <w:ilvl w:val="0"/>
                <w:numId w:val="90"/>
              </w:numPr>
              <w:tabs>
                <w:tab w:val="left" w:pos="605"/>
              </w:tabs>
              <w:suppressAutoHyphens w:val="0"/>
              <w:autoSpaceDE w:val="0"/>
              <w:autoSpaceDN w:val="0"/>
              <w:adjustRightInd w:val="0"/>
              <w:spacing w:after="0" w:line="240" w:lineRule="auto"/>
              <w:jc w:val="both"/>
              <w:rPr>
                <w:rFonts w:ascii="Times New Roman" w:hAnsi="Times New Roman" w:cs="Times New Roman"/>
                <w:color w:val="000000"/>
                <w:sz w:val="28"/>
                <w:szCs w:val="28"/>
              </w:rPr>
            </w:pPr>
          </w:p>
        </w:tc>
        <w:tc>
          <w:tcPr>
            <w:tcW w:w="0" w:type="auto"/>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День Здоровья</w:t>
            </w:r>
          </w:p>
        </w:tc>
        <w:tc>
          <w:tcPr>
            <w:tcW w:w="1400"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Май</w:t>
            </w:r>
          </w:p>
        </w:tc>
        <w:tc>
          <w:tcPr>
            <w:tcW w:w="1370"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xml:space="preserve">1-4 </w:t>
            </w:r>
            <w:proofErr w:type="spellStart"/>
            <w:r w:rsidRPr="00FE0517">
              <w:rPr>
                <w:rFonts w:ascii="Times New Roman" w:hAnsi="Times New Roman" w:cs="Times New Roman"/>
                <w:color w:val="000000"/>
                <w:sz w:val="28"/>
                <w:szCs w:val="28"/>
              </w:rPr>
              <w:t>кл</w:t>
            </w:r>
            <w:proofErr w:type="spellEnd"/>
            <w:r w:rsidRPr="00FE0517">
              <w:rPr>
                <w:rFonts w:ascii="Times New Roman" w:hAnsi="Times New Roman" w:cs="Times New Roman"/>
                <w:color w:val="000000"/>
                <w:sz w:val="28"/>
                <w:szCs w:val="28"/>
              </w:rPr>
              <w:t>.</w:t>
            </w:r>
          </w:p>
        </w:tc>
        <w:tc>
          <w:tcPr>
            <w:tcW w:w="2012"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proofErr w:type="spellStart"/>
            <w:r w:rsidRPr="00FE0517">
              <w:rPr>
                <w:rFonts w:ascii="Times New Roman" w:hAnsi="Times New Roman" w:cs="Times New Roman"/>
                <w:color w:val="000000"/>
                <w:sz w:val="28"/>
                <w:szCs w:val="28"/>
              </w:rPr>
              <w:t>Общешк</w:t>
            </w:r>
            <w:proofErr w:type="spellEnd"/>
            <w:r w:rsidRPr="00FE0517">
              <w:rPr>
                <w:rFonts w:ascii="Times New Roman" w:hAnsi="Times New Roman" w:cs="Times New Roman"/>
                <w:color w:val="000000"/>
                <w:sz w:val="28"/>
                <w:szCs w:val="28"/>
              </w:rPr>
              <w:t>.</w:t>
            </w:r>
          </w:p>
        </w:tc>
      </w:tr>
      <w:tr w:rsidR="00CF732F" w:rsidRPr="00FE0517" w:rsidTr="00566B1B">
        <w:trPr>
          <w:jc w:val="center"/>
        </w:trPr>
        <w:tc>
          <w:tcPr>
            <w:tcW w:w="0" w:type="auto"/>
          </w:tcPr>
          <w:p w:rsidR="00CF732F" w:rsidRPr="00FE0517" w:rsidRDefault="00CF732F" w:rsidP="006203AC">
            <w:pPr>
              <w:widowControl w:val="0"/>
              <w:numPr>
                <w:ilvl w:val="0"/>
                <w:numId w:val="90"/>
              </w:numPr>
              <w:tabs>
                <w:tab w:val="left" w:pos="605"/>
              </w:tabs>
              <w:suppressAutoHyphens w:val="0"/>
              <w:autoSpaceDE w:val="0"/>
              <w:autoSpaceDN w:val="0"/>
              <w:adjustRightInd w:val="0"/>
              <w:spacing w:after="0" w:line="240" w:lineRule="auto"/>
              <w:jc w:val="both"/>
              <w:rPr>
                <w:rFonts w:ascii="Times New Roman" w:hAnsi="Times New Roman" w:cs="Times New Roman"/>
                <w:color w:val="000000"/>
                <w:sz w:val="28"/>
                <w:szCs w:val="28"/>
              </w:rPr>
            </w:pPr>
          </w:p>
        </w:tc>
        <w:tc>
          <w:tcPr>
            <w:tcW w:w="0" w:type="auto"/>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Экскурсия «За здоровьем к природе»</w:t>
            </w:r>
          </w:p>
        </w:tc>
        <w:tc>
          <w:tcPr>
            <w:tcW w:w="1400"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p>
        </w:tc>
        <w:tc>
          <w:tcPr>
            <w:tcW w:w="1370"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xml:space="preserve">1-4 </w:t>
            </w:r>
            <w:proofErr w:type="spellStart"/>
            <w:r w:rsidRPr="00FE0517">
              <w:rPr>
                <w:rFonts w:ascii="Times New Roman" w:hAnsi="Times New Roman" w:cs="Times New Roman"/>
                <w:color w:val="000000"/>
                <w:sz w:val="28"/>
                <w:szCs w:val="28"/>
              </w:rPr>
              <w:t>кл</w:t>
            </w:r>
            <w:proofErr w:type="spellEnd"/>
            <w:r w:rsidRPr="00FE0517">
              <w:rPr>
                <w:rFonts w:ascii="Times New Roman" w:hAnsi="Times New Roman" w:cs="Times New Roman"/>
                <w:color w:val="000000"/>
                <w:sz w:val="28"/>
                <w:szCs w:val="28"/>
              </w:rPr>
              <w:t>.</w:t>
            </w:r>
          </w:p>
        </w:tc>
        <w:tc>
          <w:tcPr>
            <w:tcW w:w="2012" w:type="dxa"/>
          </w:tcPr>
          <w:p w:rsidR="00CF732F" w:rsidRPr="00FE0517" w:rsidRDefault="00CF732F" w:rsidP="00566B1B">
            <w:pPr>
              <w:tabs>
                <w:tab w:val="left" w:pos="605"/>
              </w:tabs>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классное</w:t>
            </w:r>
          </w:p>
        </w:tc>
      </w:tr>
    </w:tbl>
    <w:p w:rsidR="00CF732F" w:rsidRPr="00FE0517" w:rsidRDefault="00CF732F" w:rsidP="00CF732F">
      <w:pPr>
        <w:shd w:val="clear" w:color="auto" w:fill="FFFFFF"/>
        <w:tabs>
          <w:tab w:val="left" w:pos="605"/>
        </w:tabs>
        <w:spacing w:after="0" w:line="240" w:lineRule="auto"/>
        <w:jc w:val="both"/>
        <w:rPr>
          <w:rFonts w:ascii="Times New Roman" w:hAnsi="Times New Roman" w:cs="Times New Roman"/>
          <w:color w:val="000000"/>
          <w:sz w:val="28"/>
          <w:szCs w:val="28"/>
        </w:rPr>
      </w:pPr>
    </w:p>
    <w:p w:rsidR="00CF732F" w:rsidRPr="00FE0517" w:rsidRDefault="00CF732F" w:rsidP="00CF732F">
      <w:pPr>
        <w:shd w:val="clear" w:color="auto" w:fill="FFFFFF"/>
        <w:tabs>
          <w:tab w:val="left" w:pos="605"/>
        </w:tabs>
        <w:spacing w:after="0" w:line="240" w:lineRule="auto"/>
        <w:ind w:firstLine="567"/>
        <w:jc w:val="both"/>
        <w:rPr>
          <w:rFonts w:ascii="Times New Roman" w:hAnsi="Times New Roman" w:cs="Times New Roman"/>
          <w:b/>
          <w:color w:val="000000"/>
          <w:sz w:val="28"/>
          <w:szCs w:val="28"/>
        </w:rPr>
      </w:pPr>
      <w:r w:rsidRPr="00FE0517">
        <w:rPr>
          <w:rFonts w:ascii="Times New Roman" w:hAnsi="Times New Roman" w:cs="Times New Roman"/>
          <w:b/>
          <w:color w:val="000000"/>
          <w:sz w:val="28"/>
          <w:szCs w:val="28"/>
        </w:rPr>
        <w:t>Просветительская и методическая работа со специалистами и родителями (законными представителями), направленная на повышение уровня знаний родителей (законных представителей) по проблемам охраны и укрепления здоровья детей</w:t>
      </w:r>
    </w:p>
    <w:p w:rsidR="00CF732F" w:rsidRPr="00FE0517" w:rsidRDefault="00CF732F" w:rsidP="00CF732F">
      <w:pPr>
        <w:shd w:val="clear" w:color="auto" w:fill="FFFFFF"/>
        <w:spacing w:after="0" w:line="240" w:lineRule="auto"/>
        <w:ind w:right="288" w:firstLine="284"/>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CF732F" w:rsidRPr="00FE0517" w:rsidRDefault="00CF732F" w:rsidP="006203AC">
      <w:pPr>
        <w:numPr>
          <w:ilvl w:val="0"/>
          <w:numId w:val="91"/>
        </w:numPr>
        <w:shd w:val="clear" w:color="auto" w:fill="FFFFFF"/>
        <w:suppressAutoHyphens w:val="0"/>
        <w:autoSpaceDE w:val="0"/>
        <w:autoSpaceDN w:val="0"/>
        <w:adjustRightInd w:val="0"/>
        <w:spacing w:after="0" w:line="240" w:lineRule="auto"/>
        <w:ind w:right="288"/>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проведение соответствующих лекций, семинаров, круглых столов;</w:t>
      </w:r>
    </w:p>
    <w:p w:rsidR="00CF732F" w:rsidRPr="00FE0517" w:rsidRDefault="00CF732F" w:rsidP="006203AC">
      <w:pPr>
        <w:numPr>
          <w:ilvl w:val="0"/>
          <w:numId w:val="91"/>
        </w:numPr>
        <w:shd w:val="clear" w:color="auto" w:fill="FFFFFF"/>
        <w:suppressAutoHyphens w:val="0"/>
        <w:autoSpaceDE w:val="0"/>
        <w:autoSpaceDN w:val="0"/>
        <w:adjustRightInd w:val="0"/>
        <w:spacing w:after="0" w:line="240" w:lineRule="auto"/>
        <w:ind w:right="288"/>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CF732F" w:rsidRPr="00FE0517" w:rsidRDefault="00CF732F" w:rsidP="006203AC">
      <w:pPr>
        <w:numPr>
          <w:ilvl w:val="0"/>
          <w:numId w:val="91"/>
        </w:numPr>
        <w:shd w:val="clear" w:color="auto" w:fill="FFFFFF"/>
        <w:suppressAutoHyphens w:val="0"/>
        <w:autoSpaceDE w:val="0"/>
        <w:autoSpaceDN w:val="0"/>
        <w:adjustRightInd w:val="0"/>
        <w:spacing w:after="0" w:line="240" w:lineRule="auto"/>
        <w:ind w:right="288"/>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создание библиотечки детского здоровья, доступной для родителей и т.п.</w:t>
      </w:r>
    </w:p>
    <w:p w:rsidR="00CF732F" w:rsidRPr="00FE0517" w:rsidRDefault="00CF732F" w:rsidP="00CF732F">
      <w:pPr>
        <w:shd w:val="clear" w:color="auto" w:fill="FFFFFF"/>
        <w:spacing w:after="0" w:line="240" w:lineRule="auto"/>
        <w:ind w:firstLine="567"/>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Как показывает практика, без привлечения родителей к участию в образовательном процессе педагогическому коллективу трудно добиться серьезных успехов. Поэтому важнейшей задачей педагогического коллектива является организация педагогического всеобуча родителей. Администрацией школы разработаны темы педагогического лектория для родителей.</w:t>
      </w:r>
    </w:p>
    <w:p w:rsidR="00CF732F" w:rsidRPr="00FE0517" w:rsidRDefault="00CF732F" w:rsidP="00CF732F">
      <w:pPr>
        <w:spacing w:after="0" w:line="240" w:lineRule="auto"/>
        <w:ind w:right="288" w:firstLine="284"/>
        <w:jc w:val="both"/>
        <w:rPr>
          <w:rFonts w:ascii="Times New Roman" w:hAnsi="Times New Roman" w:cs="Times New Roman"/>
          <w:b/>
          <w:i/>
          <w:color w:val="000000"/>
          <w:sz w:val="28"/>
          <w:szCs w:val="28"/>
        </w:rPr>
      </w:pPr>
      <w:r w:rsidRPr="00FE0517">
        <w:rPr>
          <w:rFonts w:ascii="Times New Roman" w:hAnsi="Times New Roman" w:cs="Times New Roman"/>
          <w:b/>
          <w:i/>
          <w:color w:val="000000"/>
          <w:sz w:val="28"/>
          <w:szCs w:val="28"/>
        </w:rPr>
        <w:t>Примерная тематика бесед с родителями</w:t>
      </w:r>
    </w:p>
    <w:p w:rsidR="00CF732F" w:rsidRPr="00FE0517" w:rsidRDefault="00CF732F" w:rsidP="00CF732F">
      <w:pPr>
        <w:shd w:val="clear" w:color="auto" w:fill="FFFFFF"/>
        <w:spacing w:after="0" w:line="240" w:lineRule="auto"/>
        <w:ind w:firstLine="567"/>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1 класс</w:t>
      </w:r>
    </w:p>
    <w:p w:rsidR="00CF732F" w:rsidRPr="00FE0517" w:rsidRDefault="00CF732F" w:rsidP="00CF732F">
      <w:pPr>
        <w:shd w:val="clear" w:color="auto" w:fill="FFFFFF"/>
        <w:spacing w:after="0" w:line="240" w:lineRule="auto"/>
        <w:ind w:left="1287" w:hanging="360"/>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«Возрастные особенности младших школьников. Проблемы 1-го класса. Режим дня».</w:t>
      </w:r>
    </w:p>
    <w:p w:rsidR="00CF732F" w:rsidRPr="00FE0517" w:rsidRDefault="00CF732F" w:rsidP="00CF732F">
      <w:pPr>
        <w:shd w:val="clear" w:color="auto" w:fill="FFFFFF"/>
        <w:spacing w:after="0" w:line="240" w:lineRule="auto"/>
        <w:ind w:left="1287" w:hanging="360"/>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«О профилактике близорукости и сколиоза. Последствия неправильной осанки».</w:t>
      </w:r>
    </w:p>
    <w:p w:rsidR="00CF732F" w:rsidRPr="00FE0517" w:rsidRDefault="00CF732F" w:rsidP="00CF732F">
      <w:pPr>
        <w:shd w:val="clear" w:color="auto" w:fill="FFFFFF"/>
        <w:spacing w:after="0" w:line="240" w:lineRule="auto"/>
        <w:ind w:left="1287" w:hanging="360"/>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«Как сохранить зубы ребенка здоровыми».</w:t>
      </w:r>
    </w:p>
    <w:p w:rsidR="00CF732F" w:rsidRPr="00FE0517" w:rsidRDefault="00CF732F" w:rsidP="00CF732F">
      <w:pPr>
        <w:shd w:val="clear" w:color="auto" w:fill="FFFFFF"/>
        <w:spacing w:after="0" w:line="240" w:lineRule="auto"/>
        <w:ind w:left="1287" w:hanging="360"/>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«Игра и труд в жизни первоклассника».</w:t>
      </w:r>
    </w:p>
    <w:p w:rsidR="00CF732F" w:rsidRPr="00FE0517" w:rsidRDefault="00CF732F" w:rsidP="00CF732F">
      <w:pPr>
        <w:shd w:val="clear" w:color="auto" w:fill="FFFFFF"/>
        <w:spacing w:after="0" w:line="240" w:lineRule="auto"/>
        <w:ind w:left="1287" w:hanging="360"/>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«Организация летнего отдыха».</w:t>
      </w:r>
    </w:p>
    <w:p w:rsidR="00CF732F" w:rsidRPr="00FE0517" w:rsidRDefault="00CF732F" w:rsidP="00CF732F">
      <w:pPr>
        <w:shd w:val="clear" w:color="auto" w:fill="FFFFFF"/>
        <w:spacing w:after="0" w:line="240" w:lineRule="auto"/>
        <w:ind w:firstLine="567"/>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2 класс</w:t>
      </w:r>
    </w:p>
    <w:p w:rsidR="00CF732F" w:rsidRPr="00FE0517" w:rsidRDefault="00CF732F" w:rsidP="00CF732F">
      <w:pPr>
        <w:shd w:val="clear" w:color="auto" w:fill="FFFFFF"/>
        <w:spacing w:after="0" w:line="240" w:lineRule="auto"/>
        <w:ind w:left="1287" w:hanging="360"/>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«Как помочь ребенку выполнить домашнее задание».</w:t>
      </w:r>
    </w:p>
    <w:p w:rsidR="00CF732F" w:rsidRPr="00FE0517" w:rsidRDefault="00CF732F" w:rsidP="00CF732F">
      <w:pPr>
        <w:shd w:val="clear" w:color="auto" w:fill="FFFFFF"/>
        <w:spacing w:after="0" w:line="240" w:lineRule="auto"/>
        <w:ind w:left="1287" w:hanging="360"/>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«Воспитание у ребенка ответственности за свои поступки».</w:t>
      </w:r>
    </w:p>
    <w:p w:rsidR="00CF732F" w:rsidRPr="00FE0517" w:rsidRDefault="00CF732F" w:rsidP="00CF732F">
      <w:pPr>
        <w:shd w:val="clear" w:color="auto" w:fill="FFFFFF"/>
        <w:spacing w:after="0" w:line="240" w:lineRule="auto"/>
        <w:ind w:left="1287" w:hanging="360"/>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«О пользе закаливания организма».</w:t>
      </w:r>
    </w:p>
    <w:p w:rsidR="00CF732F" w:rsidRPr="00FE0517" w:rsidRDefault="00CF732F" w:rsidP="00CF732F">
      <w:pPr>
        <w:shd w:val="clear" w:color="auto" w:fill="FFFFFF"/>
        <w:spacing w:after="0" w:line="240" w:lineRule="auto"/>
        <w:ind w:left="1287" w:hanging="360"/>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«Воспитание интереса к чтению, рисованию, музыке как важнейшем фактору развития интеллекта ребенка».</w:t>
      </w:r>
    </w:p>
    <w:p w:rsidR="00CF732F" w:rsidRPr="00FE0517" w:rsidRDefault="00CF732F" w:rsidP="00CF732F">
      <w:pPr>
        <w:shd w:val="clear" w:color="auto" w:fill="FFFFFF"/>
        <w:spacing w:after="0" w:line="240" w:lineRule="auto"/>
        <w:ind w:left="1287" w:hanging="360"/>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«Как оздоровить ребенка летом».</w:t>
      </w:r>
    </w:p>
    <w:p w:rsidR="00CF732F" w:rsidRPr="00FE0517" w:rsidRDefault="00CF732F" w:rsidP="00CF732F">
      <w:pPr>
        <w:shd w:val="clear" w:color="auto" w:fill="FFFFFF"/>
        <w:spacing w:after="0" w:line="240" w:lineRule="auto"/>
        <w:ind w:firstLine="567"/>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3 класс</w:t>
      </w:r>
    </w:p>
    <w:p w:rsidR="00CF732F" w:rsidRPr="00FE0517" w:rsidRDefault="00CF732F" w:rsidP="00CF732F">
      <w:pPr>
        <w:shd w:val="clear" w:color="auto" w:fill="FFFFFF"/>
        <w:spacing w:after="0" w:line="240" w:lineRule="auto"/>
        <w:ind w:left="1276" w:hanging="360"/>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«Воспитание сознательной дисциплины у школьников».</w:t>
      </w:r>
    </w:p>
    <w:p w:rsidR="00CF732F" w:rsidRPr="00FE0517" w:rsidRDefault="00CF732F" w:rsidP="00CF732F">
      <w:pPr>
        <w:shd w:val="clear" w:color="auto" w:fill="FFFFFF"/>
        <w:spacing w:after="0" w:line="240" w:lineRule="auto"/>
        <w:ind w:left="1276" w:hanging="360"/>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«Поощрение и наказание в семье».</w:t>
      </w:r>
    </w:p>
    <w:p w:rsidR="00CF732F" w:rsidRPr="00FE0517" w:rsidRDefault="00CF732F" w:rsidP="00CF732F">
      <w:pPr>
        <w:shd w:val="clear" w:color="auto" w:fill="FFFFFF"/>
        <w:spacing w:after="0" w:line="240" w:lineRule="auto"/>
        <w:ind w:left="1276" w:hanging="360"/>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«Плоскостопие и его последствия».</w:t>
      </w:r>
    </w:p>
    <w:p w:rsidR="00CF732F" w:rsidRPr="00FE0517" w:rsidRDefault="00CF732F" w:rsidP="00CF732F">
      <w:pPr>
        <w:shd w:val="clear" w:color="auto" w:fill="FFFFFF"/>
        <w:spacing w:after="0" w:line="240" w:lineRule="auto"/>
        <w:ind w:left="1276" w:hanging="360"/>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«Трудовое воспитание в семье».</w:t>
      </w:r>
    </w:p>
    <w:p w:rsidR="00CF732F" w:rsidRPr="00FE0517" w:rsidRDefault="00CF732F" w:rsidP="00CF732F">
      <w:pPr>
        <w:shd w:val="clear" w:color="auto" w:fill="FFFFFF"/>
        <w:spacing w:after="0" w:line="240" w:lineRule="auto"/>
        <w:ind w:left="1276" w:hanging="360"/>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«Безнадзорность детей в летний период».</w:t>
      </w:r>
    </w:p>
    <w:p w:rsidR="00CF732F" w:rsidRPr="00FE0517" w:rsidRDefault="00CF732F" w:rsidP="00CF732F">
      <w:pPr>
        <w:shd w:val="clear" w:color="auto" w:fill="FFFFFF"/>
        <w:spacing w:after="0" w:line="240" w:lineRule="auto"/>
        <w:ind w:firstLine="567"/>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4 класс</w:t>
      </w:r>
    </w:p>
    <w:p w:rsidR="00CF732F" w:rsidRPr="00FE0517" w:rsidRDefault="00CF732F" w:rsidP="00CF732F">
      <w:pPr>
        <w:shd w:val="clear" w:color="auto" w:fill="FFFFFF"/>
        <w:spacing w:after="0" w:line="240" w:lineRule="auto"/>
        <w:ind w:left="1276" w:hanging="360"/>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«Утомление и отдых. О пользе занятий физкультурой и спортом».</w:t>
      </w:r>
    </w:p>
    <w:p w:rsidR="00CF732F" w:rsidRPr="00FE0517" w:rsidRDefault="00CF732F" w:rsidP="00CF732F">
      <w:pPr>
        <w:shd w:val="clear" w:color="auto" w:fill="FFFFFF"/>
        <w:spacing w:after="0" w:line="240" w:lineRule="auto"/>
        <w:ind w:left="1276" w:hanging="360"/>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«Можно и нельзя. Взаимоотношения ребенка с окружающими людьми».</w:t>
      </w:r>
    </w:p>
    <w:p w:rsidR="00CF732F" w:rsidRPr="00FE0517" w:rsidRDefault="00CF732F" w:rsidP="00CF732F">
      <w:pPr>
        <w:shd w:val="clear" w:color="auto" w:fill="FFFFFF"/>
        <w:spacing w:after="0" w:line="240" w:lineRule="auto"/>
        <w:ind w:left="1276" w:hanging="360"/>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«Гигиеническое воспитание школьников».</w:t>
      </w:r>
    </w:p>
    <w:p w:rsidR="00CF732F" w:rsidRPr="00FE0517" w:rsidRDefault="00CF732F" w:rsidP="00CF732F">
      <w:pPr>
        <w:shd w:val="clear" w:color="auto" w:fill="FFFFFF"/>
        <w:spacing w:after="0" w:line="240" w:lineRule="auto"/>
        <w:ind w:left="1276" w:hanging="360"/>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«Общение с природой – естественная потребность человека, воспитание бережного отношения к окружающей среде».</w:t>
      </w:r>
    </w:p>
    <w:p w:rsidR="00CF732F" w:rsidRDefault="00CF732F" w:rsidP="00CF732F">
      <w:pPr>
        <w:shd w:val="clear" w:color="auto" w:fill="FFFFFF"/>
        <w:spacing w:after="0" w:line="240" w:lineRule="auto"/>
        <w:ind w:left="1276" w:hanging="360"/>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«Правила поведения на водоемах».</w:t>
      </w:r>
    </w:p>
    <w:p w:rsidR="00CF732F" w:rsidRPr="00FE0517" w:rsidRDefault="00CF732F" w:rsidP="00CF732F">
      <w:pPr>
        <w:shd w:val="clear" w:color="auto" w:fill="FFFFFF"/>
        <w:spacing w:after="0" w:line="240" w:lineRule="auto"/>
        <w:ind w:left="1276" w:hanging="360"/>
        <w:jc w:val="both"/>
        <w:rPr>
          <w:rFonts w:ascii="Times New Roman" w:hAnsi="Times New Roman" w:cs="Times New Roman"/>
          <w:color w:val="000000"/>
          <w:sz w:val="28"/>
          <w:szCs w:val="28"/>
        </w:rPr>
      </w:pPr>
    </w:p>
    <w:p w:rsidR="00CF732F" w:rsidRPr="00FE0517" w:rsidRDefault="00CF732F" w:rsidP="00CF732F">
      <w:pPr>
        <w:shd w:val="clear" w:color="auto" w:fill="FFFFFF"/>
        <w:spacing w:after="0" w:line="240" w:lineRule="auto"/>
        <w:ind w:left="2568" w:right="595" w:hanging="1891"/>
        <w:jc w:val="center"/>
        <w:rPr>
          <w:rFonts w:ascii="Times New Roman" w:hAnsi="Times New Roman" w:cs="Times New Roman"/>
          <w:b/>
          <w:bCs/>
          <w:color w:val="000000"/>
          <w:spacing w:val="-5"/>
          <w:sz w:val="28"/>
          <w:szCs w:val="28"/>
        </w:rPr>
      </w:pPr>
      <w:r w:rsidRPr="00FE0517">
        <w:rPr>
          <w:rFonts w:ascii="Times New Roman" w:hAnsi="Times New Roman" w:cs="Times New Roman"/>
          <w:b/>
          <w:bCs/>
          <w:color w:val="000000"/>
          <w:spacing w:val="-5"/>
          <w:sz w:val="28"/>
          <w:szCs w:val="28"/>
        </w:rPr>
        <w:t>Перечень мероприятий в рамках программы</w:t>
      </w:r>
    </w:p>
    <w:p w:rsidR="00CF732F" w:rsidRPr="00FE0517" w:rsidRDefault="00CF732F" w:rsidP="00CF732F">
      <w:pPr>
        <w:shd w:val="clear" w:color="auto" w:fill="FFFFFF"/>
        <w:spacing w:after="0" w:line="240" w:lineRule="auto"/>
        <w:ind w:left="2568" w:right="595" w:hanging="1891"/>
        <w:jc w:val="center"/>
        <w:rPr>
          <w:rFonts w:ascii="Times New Roman" w:hAnsi="Times New Roman" w:cs="Times New Roman"/>
          <w:b/>
          <w:bCs/>
          <w:color w:val="000000"/>
          <w:spacing w:val="-5"/>
          <w:sz w:val="28"/>
          <w:szCs w:val="28"/>
        </w:rPr>
      </w:pPr>
      <w:r w:rsidRPr="00FE0517">
        <w:rPr>
          <w:rFonts w:ascii="Times New Roman" w:hAnsi="Times New Roman" w:cs="Times New Roman"/>
          <w:b/>
          <w:bCs/>
          <w:color w:val="000000"/>
          <w:spacing w:val="-5"/>
          <w:sz w:val="28"/>
          <w:szCs w:val="28"/>
        </w:rPr>
        <w:t xml:space="preserve">формирования экологической культуры, </w:t>
      </w:r>
    </w:p>
    <w:p w:rsidR="00CF732F" w:rsidRPr="00FE0517" w:rsidRDefault="00CF732F" w:rsidP="00CF732F">
      <w:pPr>
        <w:shd w:val="clear" w:color="auto" w:fill="FFFFFF"/>
        <w:spacing w:after="0" w:line="240" w:lineRule="auto"/>
        <w:ind w:left="2568" w:right="595" w:hanging="1891"/>
        <w:jc w:val="center"/>
        <w:rPr>
          <w:rFonts w:ascii="Times New Roman" w:hAnsi="Times New Roman" w:cs="Times New Roman"/>
          <w:b/>
          <w:bCs/>
          <w:color w:val="000000"/>
          <w:spacing w:val="1"/>
          <w:sz w:val="28"/>
          <w:szCs w:val="28"/>
        </w:rPr>
      </w:pPr>
      <w:r w:rsidRPr="00FE0517">
        <w:rPr>
          <w:rFonts w:ascii="Times New Roman" w:hAnsi="Times New Roman" w:cs="Times New Roman"/>
          <w:b/>
          <w:bCs/>
          <w:color w:val="000000"/>
          <w:spacing w:val="1"/>
          <w:sz w:val="28"/>
          <w:szCs w:val="28"/>
        </w:rPr>
        <w:t>здорового и безопасного образа жизни</w:t>
      </w:r>
    </w:p>
    <w:p w:rsidR="00CF732F" w:rsidRPr="00FE0517" w:rsidRDefault="00CF732F" w:rsidP="00CF732F">
      <w:pPr>
        <w:shd w:val="clear" w:color="auto" w:fill="FFFFFF"/>
        <w:spacing w:after="0" w:line="240" w:lineRule="auto"/>
        <w:ind w:left="2568" w:right="595" w:hanging="1891"/>
        <w:jc w:val="center"/>
        <w:rPr>
          <w:rFonts w:ascii="Times New Roman" w:hAnsi="Times New Roman" w:cs="Times New Roman"/>
          <w:b/>
          <w:bCs/>
          <w:color w:val="000000"/>
          <w:spacing w:val="1"/>
          <w:sz w:val="28"/>
          <w:szCs w:val="28"/>
        </w:rPr>
      </w:pPr>
    </w:p>
    <w:tbl>
      <w:tblPr>
        <w:tblW w:w="9781" w:type="dxa"/>
        <w:tblInd w:w="-34" w:type="dxa"/>
        <w:tblLayout w:type="fixed"/>
        <w:tblCellMar>
          <w:left w:w="0" w:type="dxa"/>
          <w:right w:w="0" w:type="dxa"/>
        </w:tblCellMar>
        <w:tblLook w:val="00A0"/>
      </w:tblPr>
      <w:tblGrid>
        <w:gridCol w:w="3686"/>
        <w:gridCol w:w="6095"/>
      </w:tblGrid>
      <w:tr w:rsidR="00CF732F" w:rsidRPr="00FE0517" w:rsidTr="00566B1B">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ind w:left="34" w:right="139"/>
              <w:rPr>
                <w:rFonts w:ascii="Times New Roman" w:hAnsi="Times New Roman" w:cs="Times New Roman"/>
                <w:color w:val="000000"/>
                <w:sz w:val="28"/>
                <w:szCs w:val="28"/>
              </w:rPr>
            </w:pPr>
            <w:r w:rsidRPr="00FE0517">
              <w:rPr>
                <w:rFonts w:ascii="Times New Roman" w:hAnsi="Times New Roman" w:cs="Times New Roman"/>
                <w:b/>
                <w:bCs/>
                <w:color w:val="000000"/>
                <w:spacing w:val="4"/>
                <w:sz w:val="28"/>
                <w:szCs w:val="28"/>
              </w:rPr>
              <w:t>Виды</w:t>
            </w:r>
          </w:p>
          <w:p w:rsidR="00CF732F" w:rsidRPr="00FE0517" w:rsidRDefault="00CF732F" w:rsidP="00CF732F">
            <w:pPr>
              <w:shd w:val="clear" w:color="auto" w:fill="FFFFFF"/>
              <w:spacing w:after="0" w:line="240" w:lineRule="auto"/>
              <w:ind w:right="139"/>
              <w:rPr>
                <w:rFonts w:ascii="Times New Roman" w:hAnsi="Times New Roman" w:cs="Times New Roman"/>
                <w:color w:val="000000"/>
                <w:sz w:val="28"/>
                <w:szCs w:val="28"/>
              </w:rPr>
            </w:pPr>
            <w:r w:rsidRPr="00FE0517">
              <w:rPr>
                <w:rFonts w:ascii="Times New Roman" w:hAnsi="Times New Roman" w:cs="Times New Roman"/>
                <w:b/>
                <w:bCs/>
                <w:color w:val="000000"/>
                <w:spacing w:val="2"/>
                <w:sz w:val="28"/>
                <w:szCs w:val="28"/>
              </w:rPr>
              <w:t>деятельности</w:t>
            </w:r>
          </w:p>
        </w:tc>
        <w:tc>
          <w:tcPr>
            <w:tcW w:w="609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ind w:left="1757"/>
              <w:rPr>
                <w:rFonts w:ascii="Times New Roman" w:hAnsi="Times New Roman" w:cs="Times New Roman"/>
                <w:color w:val="000000"/>
                <w:sz w:val="28"/>
                <w:szCs w:val="28"/>
              </w:rPr>
            </w:pPr>
            <w:r w:rsidRPr="00FE0517">
              <w:rPr>
                <w:rFonts w:ascii="Times New Roman" w:hAnsi="Times New Roman" w:cs="Times New Roman"/>
                <w:b/>
                <w:bCs/>
                <w:color w:val="000000"/>
                <w:spacing w:val="2"/>
                <w:sz w:val="28"/>
                <w:szCs w:val="28"/>
              </w:rPr>
              <w:t>Формы занятий</w:t>
            </w:r>
          </w:p>
        </w:tc>
      </w:tr>
      <w:tr w:rsidR="00CF732F" w:rsidRPr="00FE0517" w:rsidTr="00566B1B">
        <w:tc>
          <w:tcPr>
            <w:tcW w:w="978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566B1B">
            <w:pPr>
              <w:spacing w:after="0" w:line="240" w:lineRule="auto"/>
              <w:ind w:right="595"/>
              <w:rPr>
                <w:rFonts w:ascii="Times New Roman" w:hAnsi="Times New Roman" w:cs="Times New Roman"/>
                <w:color w:val="000000"/>
                <w:sz w:val="28"/>
                <w:szCs w:val="28"/>
              </w:rPr>
            </w:pPr>
            <w:r w:rsidRPr="00FE0517">
              <w:rPr>
                <w:rFonts w:ascii="Times New Roman" w:hAnsi="Times New Roman" w:cs="Times New Roman"/>
                <w:b/>
                <w:bCs/>
                <w:color w:val="000000"/>
                <w:sz w:val="28"/>
                <w:szCs w:val="28"/>
              </w:rPr>
              <w:t>Формирование у учащихся знаний о правилах поведения в природе</w:t>
            </w:r>
          </w:p>
        </w:tc>
      </w:tr>
      <w:tr w:rsidR="00CF732F" w:rsidRPr="00FE0517" w:rsidTr="00566B1B">
        <w:tc>
          <w:tcPr>
            <w:tcW w:w="36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pacing w:after="0" w:line="240" w:lineRule="auto"/>
              <w:ind w:right="595"/>
              <w:rPr>
                <w:rFonts w:ascii="Times New Roman" w:hAnsi="Times New Roman" w:cs="Times New Roman"/>
                <w:color w:val="000000"/>
                <w:sz w:val="28"/>
                <w:szCs w:val="28"/>
              </w:rPr>
            </w:pPr>
            <w:r w:rsidRPr="00FE0517">
              <w:rPr>
                <w:rFonts w:ascii="Times New Roman" w:hAnsi="Times New Roman" w:cs="Times New Roman"/>
                <w:color w:val="000000"/>
                <w:spacing w:val="1"/>
                <w:sz w:val="28"/>
                <w:szCs w:val="28"/>
              </w:rPr>
              <w:t>Урочная</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pacing w:after="0" w:line="240" w:lineRule="auto"/>
              <w:ind w:right="595"/>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Беседы «Животные и птицы зимой», «По страницам Красной книги»; анализ экологических ситуаций «В гостях у природы» («Птенец на тропе», «Муравейник», «Привал в лесу», «Букет цветов»); дидактические игры: «Деревья и кусты», «У кого детки с этой ветки», «Кто дальше пройдет».</w:t>
            </w:r>
          </w:p>
        </w:tc>
      </w:tr>
      <w:tr w:rsidR="00CF732F" w:rsidRPr="00FE0517" w:rsidTr="00566B1B">
        <w:tc>
          <w:tcPr>
            <w:tcW w:w="36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pacing w:after="0" w:line="240" w:lineRule="auto"/>
              <w:ind w:right="-108"/>
              <w:rPr>
                <w:rFonts w:ascii="Times New Roman" w:hAnsi="Times New Roman" w:cs="Times New Roman"/>
                <w:color w:val="000000"/>
                <w:sz w:val="28"/>
                <w:szCs w:val="28"/>
              </w:rPr>
            </w:pPr>
            <w:r w:rsidRPr="00FE0517">
              <w:rPr>
                <w:rFonts w:ascii="Times New Roman" w:hAnsi="Times New Roman" w:cs="Times New Roman"/>
                <w:color w:val="000000"/>
                <w:sz w:val="28"/>
                <w:szCs w:val="28"/>
              </w:rPr>
              <w:t>Внеурочная</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pacing w:after="0" w:line="240" w:lineRule="auto"/>
              <w:ind w:right="595"/>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Экскурсии в АКДЭЦ, прогулки, походы краеведческого характера.</w:t>
            </w:r>
          </w:p>
          <w:p w:rsidR="00CF732F" w:rsidRPr="00FE0517" w:rsidRDefault="00CF732F" w:rsidP="00CF732F">
            <w:pPr>
              <w:spacing w:after="0" w:line="240" w:lineRule="auto"/>
              <w:ind w:right="595"/>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Конкурс на лучшего знатока тайн природы, конкурс рисунков "Природоохранительные знаки", эстафета эрудитов, конкурс устных рассказов на тему "Красная книга природы", конкурс знатоков голосов природы; праздники «Покормите птиц зимой», «Бал цветов».</w:t>
            </w:r>
          </w:p>
        </w:tc>
      </w:tr>
      <w:tr w:rsidR="00CF732F" w:rsidRPr="00FE0517" w:rsidTr="00566B1B">
        <w:tc>
          <w:tcPr>
            <w:tcW w:w="978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pacing w:after="0" w:line="240" w:lineRule="auto"/>
              <w:ind w:right="595"/>
              <w:rPr>
                <w:rFonts w:ascii="Times New Roman" w:hAnsi="Times New Roman" w:cs="Times New Roman"/>
                <w:color w:val="000000"/>
                <w:sz w:val="28"/>
                <w:szCs w:val="28"/>
              </w:rPr>
            </w:pPr>
            <w:r w:rsidRPr="00FE0517">
              <w:rPr>
                <w:rFonts w:ascii="Times New Roman" w:hAnsi="Times New Roman" w:cs="Times New Roman"/>
                <w:b/>
                <w:bCs/>
                <w:color w:val="000000"/>
                <w:spacing w:val="7"/>
                <w:sz w:val="28"/>
                <w:szCs w:val="28"/>
              </w:rPr>
              <w:t>Формирование у обучающихся установки на здоровое питание</w:t>
            </w:r>
          </w:p>
        </w:tc>
      </w:tr>
      <w:tr w:rsidR="00CF732F" w:rsidRPr="00FE0517" w:rsidTr="00566B1B">
        <w:tc>
          <w:tcPr>
            <w:tcW w:w="36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ind w:left="19"/>
              <w:rPr>
                <w:rFonts w:ascii="Times New Roman" w:hAnsi="Times New Roman" w:cs="Times New Roman"/>
                <w:color w:val="000000"/>
                <w:sz w:val="28"/>
                <w:szCs w:val="28"/>
              </w:rPr>
            </w:pPr>
            <w:r w:rsidRPr="00FE0517">
              <w:rPr>
                <w:rFonts w:ascii="Times New Roman" w:hAnsi="Times New Roman" w:cs="Times New Roman"/>
                <w:color w:val="000000"/>
                <w:spacing w:val="1"/>
                <w:sz w:val="28"/>
                <w:szCs w:val="28"/>
              </w:rPr>
              <w:t>Урочная</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pacing w:val="2"/>
                <w:sz w:val="28"/>
                <w:szCs w:val="28"/>
              </w:rPr>
              <w:t>Уроки-утренники на темы: «В гостях у Айболита», «Бал вита</w:t>
            </w:r>
            <w:r w:rsidRPr="00FE0517">
              <w:rPr>
                <w:rFonts w:ascii="Times New Roman" w:hAnsi="Times New Roman" w:cs="Times New Roman"/>
                <w:color w:val="000000"/>
                <w:spacing w:val="2"/>
                <w:sz w:val="28"/>
                <w:szCs w:val="28"/>
              </w:rPr>
              <w:softHyphen/>
            </w:r>
            <w:r w:rsidRPr="00FE0517">
              <w:rPr>
                <w:rFonts w:ascii="Times New Roman" w:hAnsi="Times New Roman" w:cs="Times New Roman"/>
                <w:color w:val="000000"/>
                <w:spacing w:val="3"/>
                <w:sz w:val="28"/>
                <w:szCs w:val="28"/>
              </w:rPr>
              <w:t xml:space="preserve">минов», «Королевство Зубной Щетки», беседа «Умеем ли мы правильно питаться?», «Я выбираю кашу», использование </w:t>
            </w:r>
            <w:proofErr w:type="spellStart"/>
            <w:r w:rsidRPr="00FE0517">
              <w:rPr>
                <w:rFonts w:ascii="Times New Roman" w:hAnsi="Times New Roman" w:cs="Times New Roman"/>
                <w:color w:val="000000"/>
                <w:spacing w:val="3"/>
                <w:sz w:val="28"/>
                <w:szCs w:val="28"/>
              </w:rPr>
              <w:t>здоровьесберегающих</w:t>
            </w:r>
            <w:proofErr w:type="spellEnd"/>
            <w:r w:rsidRPr="00FE0517">
              <w:rPr>
                <w:rFonts w:ascii="Times New Roman" w:hAnsi="Times New Roman" w:cs="Times New Roman"/>
                <w:color w:val="000000"/>
                <w:spacing w:val="3"/>
                <w:sz w:val="28"/>
                <w:szCs w:val="28"/>
              </w:rPr>
              <w:t xml:space="preserve"> технологий, предупреждение случаев трав</w:t>
            </w:r>
            <w:r w:rsidRPr="00FE0517">
              <w:rPr>
                <w:rFonts w:ascii="Times New Roman" w:hAnsi="Times New Roman" w:cs="Times New Roman"/>
                <w:color w:val="000000"/>
                <w:spacing w:val="3"/>
                <w:sz w:val="28"/>
                <w:szCs w:val="28"/>
              </w:rPr>
              <w:softHyphen/>
            </w:r>
            <w:r w:rsidRPr="00FE0517">
              <w:rPr>
                <w:rFonts w:ascii="Times New Roman" w:hAnsi="Times New Roman" w:cs="Times New Roman"/>
                <w:color w:val="000000"/>
                <w:spacing w:val="6"/>
                <w:sz w:val="28"/>
                <w:szCs w:val="28"/>
              </w:rPr>
              <w:t>матизма, проведение мониторинга состояния питания</w:t>
            </w:r>
          </w:p>
        </w:tc>
      </w:tr>
      <w:tr w:rsidR="00CF732F" w:rsidRPr="00FE0517" w:rsidTr="00566B1B">
        <w:tc>
          <w:tcPr>
            <w:tcW w:w="36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ind w:left="19" w:right="10"/>
              <w:rPr>
                <w:rFonts w:ascii="Times New Roman" w:hAnsi="Times New Roman" w:cs="Times New Roman"/>
                <w:color w:val="000000"/>
                <w:sz w:val="28"/>
                <w:szCs w:val="28"/>
              </w:rPr>
            </w:pPr>
            <w:r w:rsidRPr="00FE0517">
              <w:rPr>
                <w:rFonts w:ascii="Times New Roman" w:hAnsi="Times New Roman" w:cs="Times New Roman"/>
                <w:color w:val="000000"/>
                <w:spacing w:val="10"/>
                <w:sz w:val="28"/>
                <w:szCs w:val="28"/>
              </w:rPr>
              <w:t>Работа с соци</w:t>
            </w:r>
            <w:r w:rsidRPr="00FE0517">
              <w:rPr>
                <w:rFonts w:ascii="Times New Roman" w:hAnsi="Times New Roman" w:cs="Times New Roman"/>
                <w:color w:val="000000"/>
                <w:spacing w:val="4"/>
                <w:sz w:val="28"/>
                <w:szCs w:val="28"/>
              </w:rPr>
              <w:t>альными    пар</w:t>
            </w:r>
            <w:r w:rsidRPr="00FE0517">
              <w:rPr>
                <w:rFonts w:ascii="Times New Roman" w:hAnsi="Times New Roman" w:cs="Times New Roman"/>
                <w:color w:val="000000"/>
                <w:spacing w:val="4"/>
                <w:sz w:val="28"/>
                <w:szCs w:val="28"/>
              </w:rPr>
              <w:softHyphen/>
            </w:r>
            <w:r w:rsidRPr="00FE0517">
              <w:rPr>
                <w:rFonts w:ascii="Times New Roman" w:hAnsi="Times New Roman" w:cs="Times New Roman"/>
                <w:color w:val="000000"/>
                <w:spacing w:val="3"/>
                <w:sz w:val="28"/>
                <w:szCs w:val="28"/>
              </w:rPr>
              <w:t>тнёрами</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ind w:left="5"/>
              <w:jc w:val="both"/>
              <w:rPr>
                <w:rFonts w:ascii="Times New Roman" w:hAnsi="Times New Roman" w:cs="Times New Roman"/>
                <w:color w:val="000000"/>
                <w:sz w:val="28"/>
                <w:szCs w:val="28"/>
              </w:rPr>
            </w:pPr>
            <w:r w:rsidRPr="00FE0517">
              <w:rPr>
                <w:rFonts w:ascii="Times New Roman" w:hAnsi="Times New Roman" w:cs="Times New Roman"/>
                <w:color w:val="000000"/>
                <w:spacing w:val="3"/>
                <w:sz w:val="28"/>
                <w:szCs w:val="28"/>
              </w:rPr>
              <w:t>Проведение </w:t>
            </w:r>
            <w:r w:rsidRPr="00FE0517">
              <w:rPr>
                <w:rFonts w:ascii="Times New Roman" w:hAnsi="Times New Roman" w:cs="Times New Roman"/>
                <w:color w:val="000000"/>
                <w:spacing w:val="5"/>
                <w:sz w:val="28"/>
                <w:szCs w:val="28"/>
              </w:rPr>
              <w:t>мероприятий совместно с медицинскими работниками, работниками столовой: беседы, конкурсы, викторины, литературные встречи</w:t>
            </w:r>
          </w:p>
        </w:tc>
      </w:tr>
      <w:tr w:rsidR="00CF732F" w:rsidRPr="00FE0517" w:rsidTr="00566B1B">
        <w:tc>
          <w:tcPr>
            <w:tcW w:w="36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ind w:left="24" w:right="14"/>
              <w:rPr>
                <w:rFonts w:ascii="Times New Roman" w:hAnsi="Times New Roman" w:cs="Times New Roman"/>
                <w:color w:val="000000"/>
                <w:sz w:val="28"/>
                <w:szCs w:val="28"/>
              </w:rPr>
            </w:pPr>
            <w:r w:rsidRPr="00FE0517">
              <w:rPr>
                <w:rFonts w:ascii="Times New Roman" w:hAnsi="Times New Roman" w:cs="Times New Roman"/>
                <w:color w:val="000000"/>
                <w:spacing w:val="3"/>
                <w:sz w:val="28"/>
                <w:szCs w:val="28"/>
              </w:rPr>
              <w:t>Работа    с    се</w:t>
            </w:r>
            <w:r w:rsidRPr="00FE0517">
              <w:rPr>
                <w:rFonts w:ascii="Times New Roman" w:hAnsi="Times New Roman" w:cs="Times New Roman"/>
                <w:color w:val="000000"/>
                <w:spacing w:val="3"/>
                <w:sz w:val="28"/>
                <w:szCs w:val="28"/>
              </w:rPr>
              <w:softHyphen/>
            </w:r>
            <w:r w:rsidRPr="00FE0517">
              <w:rPr>
                <w:rFonts w:ascii="Times New Roman" w:hAnsi="Times New Roman" w:cs="Times New Roman"/>
                <w:color w:val="000000"/>
                <w:sz w:val="28"/>
                <w:szCs w:val="28"/>
              </w:rPr>
              <w:t>мьёй</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ind w:right="10" w:firstLine="10"/>
              <w:jc w:val="both"/>
              <w:rPr>
                <w:rFonts w:ascii="Times New Roman" w:hAnsi="Times New Roman" w:cs="Times New Roman"/>
                <w:color w:val="000000"/>
                <w:sz w:val="28"/>
                <w:szCs w:val="28"/>
              </w:rPr>
            </w:pPr>
            <w:r w:rsidRPr="00FE0517">
              <w:rPr>
                <w:rFonts w:ascii="Times New Roman" w:hAnsi="Times New Roman" w:cs="Times New Roman"/>
                <w:color w:val="000000"/>
                <w:spacing w:val="2"/>
                <w:sz w:val="28"/>
                <w:szCs w:val="28"/>
              </w:rPr>
              <w:t>Беседы на темы: «Мы за здоровое питание», «Питание и здоро</w:t>
            </w:r>
            <w:r w:rsidRPr="00FE0517">
              <w:rPr>
                <w:rFonts w:ascii="Times New Roman" w:hAnsi="Times New Roman" w:cs="Times New Roman"/>
                <w:color w:val="000000"/>
                <w:spacing w:val="2"/>
                <w:sz w:val="28"/>
                <w:szCs w:val="28"/>
              </w:rPr>
              <w:softHyphen/>
            </w:r>
            <w:r w:rsidRPr="00FE0517">
              <w:rPr>
                <w:rFonts w:ascii="Times New Roman" w:hAnsi="Times New Roman" w:cs="Times New Roman"/>
                <w:color w:val="000000"/>
                <w:spacing w:val="3"/>
                <w:sz w:val="28"/>
                <w:szCs w:val="28"/>
              </w:rPr>
              <w:t>вье», конкурс «Рецепты наших бабушек», «Русский пряник», «Овощ вырасти сам», проведение литературных вечеров со</w:t>
            </w:r>
            <w:r w:rsidRPr="00FE0517">
              <w:rPr>
                <w:rFonts w:ascii="Times New Roman" w:hAnsi="Times New Roman" w:cs="Times New Roman"/>
                <w:color w:val="000000"/>
                <w:spacing w:val="3"/>
                <w:sz w:val="28"/>
                <w:szCs w:val="28"/>
              </w:rPr>
              <w:softHyphen/>
              <w:t>вместно с родителями, «Обеспечение здорового питания» (со</w:t>
            </w:r>
            <w:r w:rsidRPr="00FE0517">
              <w:rPr>
                <w:rFonts w:ascii="Times New Roman" w:hAnsi="Times New Roman" w:cs="Times New Roman"/>
                <w:color w:val="000000"/>
                <w:spacing w:val="3"/>
                <w:sz w:val="28"/>
                <w:szCs w:val="28"/>
              </w:rPr>
              <w:softHyphen/>
            </w:r>
            <w:r w:rsidRPr="00FE0517">
              <w:rPr>
                <w:rFonts w:ascii="Times New Roman" w:hAnsi="Times New Roman" w:cs="Times New Roman"/>
                <w:color w:val="000000"/>
                <w:spacing w:val="5"/>
                <w:sz w:val="28"/>
                <w:szCs w:val="28"/>
              </w:rPr>
              <w:t>трудничество со школьной столовой)</w:t>
            </w:r>
          </w:p>
        </w:tc>
      </w:tr>
      <w:tr w:rsidR="00CF732F" w:rsidRPr="00FE0517" w:rsidTr="00566B1B">
        <w:tc>
          <w:tcPr>
            <w:tcW w:w="978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pacing w:after="0" w:line="240" w:lineRule="auto"/>
              <w:ind w:right="595"/>
              <w:rPr>
                <w:rFonts w:ascii="Times New Roman" w:hAnsi="Times New Roman" w:cs="Times New Roman"/>
                <w:color w:val="000000"/>
                <w:sz w:val="28"/>
                <w:szCs w:val="28"/>
              </w:rPr>
            </w:pPr>
            <w:r w:rsidRPr="00FE0517">
              <w:rPr>
                <w:rFonts w:ascii="Times New Roman" w:hAnsi="Times New Roman" w:cs="Times New Roman"/>
                <w:b/>
                <w:bCs/>
                <w:color w:val="000000"/>
                <w:spacing w:val="7"/>
                <w:sz w:val="28"/>
                <w:szCs w:val="28"/>
              </w:rPr>
              <w:t>Обеспечение оптимального двигательного режима для детей</w:t>
            </w:r>
          </w:p>
        </w:tc>
      </w:tr>
      <w:tr w:rsidR="00CF732F" w:rsidRPr="00FE0517" w:rsidTr="00566B1B">
        <w:tc>
          <w:tcPr>
            <w:tcW w:w="36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rPr>
                <w:rFonts w:ascii="Times New Roman" w:hAnsi="Times New Roman" w:cs="Times New Roman"/>
                <w:color w:val="000000"/>
                <w:sz w:val="28"/>
                <w:szCs w:val="28"/>
              </w:rPr>
            </w:pPr>
            <w:r w:rsidRPr="00FE0517">
              <w:rPr>
                <w:rFonts w:ascii="Times New Roman" w:hAnsi="Times New Roman" w:cs="Times New Roman"/>
                <w:color w:val="000000"/>
                <w:sz w:val="28"/>
                <w:szCs w:val="28"/>
              </w:rPr>
              <w:t>Урочная</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ind w:right="5"/>
              <w:jc w:val="both"/>
              <w:rPr>
                <w:rFonts w:ascii="Times New Roman" w:hAnsi="Times New Roman" w:cs="Times New Roman"/>
                <w:color w:val="000000"/>
                <w:sz w:val="28"/>
                <w:szCs w:val="28"/>
              </w:rPr>
            </w:pPr>
            <w:r w:rsidRPr="00FE0517">
              <w:rPr>
                <w:rFonts w:ascii="Times New Roman" w:hAnsi="Times New Roman" w:cs="Times New Roman"/>
                <w:color w:val="000000"/>
                <w:spacing w:val="6"/>
                <w:sz w:val="28"/>
                <w:szCs w:val="28"/>
              </w:rPr>
              <w:t>Физкультминутки, ритмические перемены, прогулки на све</w:t>
            </w:r>
            <w:r w:rsidRPr="00FE0517">
              <w:rPr>
                <w:rFonts w:ascii="Times New Roman" w:hAnsi="Times New Roman" w:cs="Times New Roman"/>
                <w:color w:val="000000"/>
                <w:spacing w:val="6"/>
                <w:sz w:val="28"/>
                <w:szCs w:val="28"/>
              </w:rPr>
              <w:softHyphen/>
            </w:r>
            <w:r w:rsidRPr="00FE0517">
              <w:rPr>
                <w:rFonts w:ascii="Times New Roman" w:hAnsi="Times New Roman" w:cs="Times New Roman"/>
                <w:color w:val="000000"/>
                <w:spacing w:val="4"/>
                <w:sz w:val="28"/>
                <w:szCs w:val="28"/>
              </w:rPr>
              <w:t>жем воздухе, родительские собрания на </w:t>
            </w:r>
            <w:r w:rsidRPr="00FE0517">
              <w:rPr>
                <w:rFonts w:ascii="Times New Roman" w:hAnsi="Times New Roman" w:cs="Times New Roman"/>
                <w:color w:val="000000"/>
                <w:spacing w:val="2"/>
                <w:sz w:val="28"/>
                <w:szCs w:val="28"/>
              </w:rPr>
              <w:t>темы «Когда девочка взрослеет», «Когда мальчик взрослеет», </w:t>
            </w:r>
            <w:r w:rsidRPr="00FE0517">
              <w:rPr>
                <w:rFonts w:ascii="Times New Roman" w:hAnsi="Times New Roman" w:cs="Times New Roman"/>
                <w:color w:val="000000"/>
                <w:spacing w:val="4"/>
                <w:sz w:val="28"/>
                <w:szCs w:val="28"/>
              </w:rPr>
              <w:t>«Учимся строить отношения»</w:t>
            </w:r>
          </w:p>
        </w:tc>
      </w:tr>
      <w:tr w:rsidR="00CF732F" w:rsidRPr="00FE0517" w:rsidTr="00566B1B">
        <w:tc>
          <w:tcPr>
            <w:tcW w:w="36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ind w:left="19"/>
              <w:rPr>
                <w:rFonts w:ascii="Times New Roman" w:hAnsi="Times New Roman" w:cs="Times New Roman"/>
                <w:color w:val="000000"/>
                <w:sz w:val="28"/>
                <w:szCs w:val="28"/>
              </w:rPr>
            </w:pPr>
            <w:r w:rsidRPr="00FE0517">
              <w:rPr>
                <w:rFonts w:ascii="Times New Roman" w:hAnsi="Times New Roman" w:cs="Times New Roman"/>
                <w:color w:val="000000"/>
                <w:sz w:val="28"/>
                <w:szCs w:val="28"/>
              </w:rPr>
              <w:t>Внеурочная</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ind w:left="94"/>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 xml:space="preserve">Проведение мониторинга состояния здоровья, совместных мероприятий с городской поликлиникой </w:t>
            </w:r>
          </w:p>
        </w:tc>
      </w:tr>
      <w:tr w:rsidR="00CF732F" w:rsidRPr="00FE0517" w:rsidTr="00566B1B">
        <w:tc>
          <w:tcPr>
            <w:tcW w:w="36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ind w:left="19"/>
              <w:rPr>
                <w:rFonts w:ascii="Times New Roman" w:hAnsi="Times New Roman" w:cs="Times New Roman"/>
                <w:color w:val="000000"/>
                <w:sz w:val="28"/>
                <w:szCs w:val="28"/>
              </w:rPr>
            </w:pPr>
            <w:r>
              <w:rPr>
                <w:rFonts w:ascii="Times New Roman" w:hAnsi="Times New Roman" w:cs="Times New Roman"/>
                <w:color w:val="000000"/>
                <w:sz w:val="28"/>
                <w:szCs w:val="28"/>
              </w:rPr>
              <w:t>Работа  с </w:t>
            </w:r>
            <w:r w:rsidRPr="00FE0517">
              <w:rPr>
                <w:rFonts w:ascii="Times New Roman" w:hAnsi="Times New Roman" w:cs="Times New Roman"/>
                <w:color w:val="000000"/>
                <w:sz w:val="28"/>
                <w:szCs w:val="28"/>
              </w:rPr>
              <w:t>  родителями</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ind w:right="5"/>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Совместные спортивные меро</w:t>
            </w:r>
            <w:r>
              <w:rPr>
                <w:rFonts w:ascii="Times New Roman" w:hAnsi="Times New Roman" w:cs="Times New Roman"/>
                <w:color w:val="000000"/>
                <w:sz w:val="28"/>
                <w:szCs w:val="28"/>
              </w:rPr>
              <w:t>приятия, просветительские  </w:t>
            </w:r>
            <w:r w:rsidRPr="00FE0517">
              <w:rPr>
                <w:rFonts w:ascii="Times New Roman" w:hAnsi="Times New Roman" w:cs="Times New Roman"/>
                <w:color w:val="000000"/>
                <w:sz w:val="28"/>
                <w:szCs w:val="28"/>
              </w:rPr>
              <w:t>  родительские собрания, конференции, обучающие семинары</w:t>
            </w:r>
          </w:p>
        </w:tc>
      </w:tr>
      <w:tr w:rsidR="00CF732F" w:rsidRPr="00FE0517" w:rsidTr="00566B1B">
        <w:tc>
          <w:tcPr>
            <w:tcW w:w="978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jc w:val="both"/>
              <w:rPr>
                <w:rFonts w:ascii="Times New Roman" w:hAnsi="Times New Roman" w:cs="Times New Roman"/>
                <w:color w:val="000000"/>
                <w:sz w:val="28"/>
                <w:szCs w:val="28"/>
              </w:rPr>
            </w:pPr>
            <w:r w:rsidRPr="00FE0517">
              <w:rPr>
                <w:rFonts w:ascii="Times New Roman" w:hAnsi="Times New Roman" w:cs="Times New Roman"/>
                <w:b/>
                <w:bCs/>
                <w:color w:val="000000"/>
                <w:sz w:val="28"/>
                <w:szCs w:val="28"/>
              </w:rPr>
              <w:t>Обеспечение режима дня обучающихся</w:t>
            </w:r>
          </w:p>
        </w:tc>
      </w:tr>
      <w:tr w:rsidR="00CF732F" w:rsidRPr="00FE0517" w:rsidTr="00566B1B">
        <w:tc>
          <w:tcPr>
            <w:tcW w:w="36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ind w:left="19"/>
              <w:rPr>
                <w:rFonts w:ascii="Times New Roman" w:hAnsi="Times New Roman" w:cs="Times New Roman"/>
                <w:color w:val="000000"/>
                <w:sz w:val="28"/>
                <w:szCs w:val="28"/>
              </w:rPr>
            </w:pPr>
            <w:r w:rsidRPr="00FE0517">
              <w:rPr>
                <w:rFonts w:ascii="Times New Roman" w:hAnsi="Times New Roman" w:cs="Times New Roman"/>
                <w:color w:val="000000"/>
                <w:sz w:val="28"/>
                <w:szCs w:val="28"/>
              </w:rPr>
              <w:t>Урочная</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Уроки окружающего мира совместно с мед</w:t>
            </w:r>
            <w:r>
              <w:rPr>
                <w:rFonts w:ascii="Times New Roman" w:hAnsi="Times New Roman" w:cs="Times New Roman"/>
                <w:color w:val="000000"/>
                <w:sz w:val="28"/>
                <w:szCs w:val="28"/>
              </w:rPr>
              <w:t>ицинскими  </w:t>
            </w:r>
            <w:r w:rsidRPr="00FE0517">
              <w:rPr>
                <w:rFonts w:ascii="Times New Roman" w:hAnsi="Times New Roman" w:cs="Times New Roman"/>
                <w:color w:val="000000"/>
                <w:sz w:val="28"/>
                <w:szCs w:val="28"/>
              </w:rPr>
              <w:t xml:space="preserve"> работниками, беседы на классных часах о режиме дня, «Рациональное распределение свободного времени», профилактика сохранности зрения, зубов, опорно-двигательного аппарата. Составление расписания согласно требованиям </w:t>
            </w:r>
            <w:proofErr w:type="spellStart"/>
            <w:r w:rsidRPr="00FE0517">
              <w:rPr>
                <w:rFonts w:ascii="Times New Roman" w:hAnsi="Times New Roman" w:cs="Times New Roman"/>
                <w:color w:val="000000"/>
                <w:sz w:val="28"/>
                <w:szCs w:val="28"/>
              </w:rPr>
              <w:t>СанПиН</w:t>
            </w:r>
            <w:proofErr w:type="spellEnd"/>
          </w:p>
        </w:tc>
      </w:tr>
      <w:tr w:rsidR="00CF732F" w:rsidRPr="00FE0517" w:rsidTr="00566B1B">
        <w:tc>
          <w:tcPr>
            <w:tcW w:w="36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ind w:left="19"/>
              <w:rPr>
                <w:rFonts w:ascii="Times New Roman" w:hAnsi="Times New Roman" w:cs="Times New Roman"/>
                <w:color w:val="000000"/>
                <w:sz w:val="28"/>
                <w:szCs w:val="28"/>
              </w:rPr>
            </w:pPr>
            <w:r w:rsidRPr="00FE0517">
              <w:rPr>
                <w:rFonts w:ascii="Times New Roman" w:hAnsi="Times New Roman" w:cs="Times New Roman"/>
                <w:color w:val="000000"/>
                <w:sz w:val="28"/>
                <w:szCs w:val="28"/>
              </w:rPr>
              <w:t>Работа с семь</w:t>
            </w:r>
            <w:r w:rsidRPr="00FE0517">
              <w:rPr>
                <w:rFonts w:ascii="Times New Roman" w:hAnsi="Times New Roman" w:cs="Times New Roman"/>
                <w:color w:val="000000"/>
                <w:spacing w:val="-2"/>
                <w:sz w:val="28"/>
                <w:szCs w:val="28"/>
              </w:rPr>
              <w:t>ей</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B15A1" w:rsidRDefault="00CF732F" w:rsidP="002B15A1">
            <w:pPr>
              <w:shd w:val="clear" w:color="auto" w:fill="FFFFFF"/>
              <w:spacing w:after="0" w:line="240" w:lineRule="auto"/>
              <w:rPr>
                <w:rFonts w:ascii="Times New Roman" w:hAnsi="Times New Roman" w:cs="Times New Roman"/>
                <w:color w:val="000000"/>
                <w:sz w:val="28"/>
                <w:szCs w:val="28"/>
              </w:rPr>
            </w:pPr>
            <w:r w:rsidRPr="00FE0517">
              <w:rPr>
                <w:rFonts w:ascii="Times New Roman" w:hAnsi="Times New Roman" w:cs="Times New Roman"/>
                <w:color w:val="000000"/>
                <w:sz w:val="28"/>
                <w:szCs w:val="28"/>
              </w:rPr>
              <w:t>Родительские собрания</w:t>
            </w:r>
            <w:r w:rsidR="002B15A1">
              <w:rPr>
                <w:rFonts w:ascii="Times New Roman" w:hAnsi="Times New Roman" w:cs="Times New Roman"/>
                <w:color w:val="000000"/>
                <w:sz w:val="28"/>
                <w:szCs w:val="28"/>
              </w:rPr>
              <w:t xml:space="preserve"> на темы: </w:t>
            </w:r>
          </w:p>
          <w:p w:rsidR="00CF732F" w:rsidRPr="00FE0517" w:rsidRDefault="002B15A1" w:rsidP="002B15A1">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«Мы за здоровый образ </w:t>
            </w:r>
            <w:r w:rsidR="00CF732F" w:rsidRPr="00FE0517">
              <w:rPr>
                <w:rFonts w:ascii="Times New Roman" w:hAnsi="Times New Roman" w:cs="Times New Roman"/>
                <w:color w:val="000000"/>
                <w:sz w:val="28"/>
                <w:szCs w:val="28"/>
              </w:rPr>
              <w:t>жизни»,                                           </w:t>
            </w:r>
          </w:p>
          <w:p w:rsidR="00CF732F" w:rsidRPr="00FE0517" w:rsidRDefault="00CF732F" w:rsidP="002B15A1">
            <w:pPr>
              <w:shd w:val="clear" w:color="auto" w:fill="FFFFFF"/>
              <w:spacing w:after="0" w:line="240" w:lineRule="auto"/>
              <w:rPr>
                <w:rFonts w:ascii="Times New Roman" w:hAnsi="Times New Roman" w:cs="Times New Roman"/>
                <w:color w:val="000000"/>
                <w:sz w:val="28"/>
                <w:szCs w:val="28"/>
              </w:rPr>
            </w:pPr>
            <w:r w:rsidRPr="00FE0517">
              <w:rPr>
                <w:rFonts w:ascii="Times New Roman" w:hAnsi="Times New Roman" w:cs="Times New Roman"/>
                <w:color w:val="000000"/>
                <w:sz w:val="28"/>
                <w:szCs w:val="28"/>
              </w:rPr>
              <w:t> «Закаливание организма», «Профилактика простудных заболеваний», анкетирования, беседы «Наследственность и здо</w:t>
            </w:r>
            <w:r w:rsidRPr="00FE0517">
              <w:rPr>
                <w:rFonts w:ascii="Times New Roman" w:hAnsi="Times New Roman" w:cs="Times New Roman"/>
                <w:color w:val="000000"/>
                <w:spacing w:val="-1"/>
                <w:sz w:val="28"/>
                <w:szCs w:val="28"/>
              </w:rPr>
              <w:t>ровье»</w:t>
            </w:r>
          </w:p>
        </w:tc>
      </w:tr>
      <w:tr w:rsidR="00CF732F" w:rsidRPr="00FE0517" w:rsidTr="00566B1B">
        <w:tc>
          <w:tcPr>
            <w:tcW w:w="978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ind w:right="5"/>
              <w:jc w:val="both"/>
              <w:rPr>
                <w:rFonts w:ascii="Times New Roman" w:hAnsi="Times New Roman" w:cs="Times New Roman"/>
                <w:color w:val="000000"/>
                <w:sz w:val="28"/>
                <w:szCs w:val="28"/>
              </w:rPr>
            </w:pPr>
            <w:r w:rsidRPr="00FE0517">
              <w:rPr>
                <w:rFonts w:ascii="Times New Roman" w:hAnsi="Times New Roman" w:cs="Times New Roman"/>
                <w:b/>
                <w:bCs/>
                <w:color w:val="000000"/>
                <w:sz w:val="28"/>
                <w:szCs w:val="28"/>
              </w:rPr>
              <w:t>Формирование у обучающихся знания о факторах риска для их здоровья</w:t>
            </w:r>
          </w:p>
        </w:tc>
      </w:tr>
      <w:tr w:rsidR="00CF732F" w:rsidRPr="00FE0517" w:rsidTr="00566B1B">
        <w:tc>
          <w:tcPr>
            <w:tcW w:w="36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ind w:left="19"/>
              <w:rPr>
                <w:rFonts w:ascii="Times New Roman" w:hAnsi="Times New Roman" w:cs="Times New Roman"/>
                <w:color w:val="000000"/>
                <w:sz w:val="28"/>
                <w:szCs w:val="28"/>
              </w:rPr>
            </w:pPr>
            <w:r w:rsidRPr="00FE0517">
              <w:rPr>
                <w:rFonts w:ascii="Times New Roman" w:hAnsi="Times New Roman" w:cs="Times New Roman"/>
                <w:color w:val="000000"/>
                <w:sz w:val="28"/>
                <w:szCs w:val="28"/>
              </w:rPr>
              <w:t>Урочная</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ind w:left="-108" w:hanging="1663"/>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Беседы на уроках окружающего мира, классных часах, уроках физкультуры на темы: «Возрастные изменения», «Поговорим о личном»,  «Медицинская помощь и обеспечение безопасности жизнедея</w:t>
            </w:r>
            <w:r w:rsidRPr="00FE0517">
              <w:rPr>
                <w:rFonts w:ascii="Times New Roman" w:hAnsi="Times New Roman" w:cs="Times New Roman"/>
                <w:color w:val="000000"/>
                <w:sz w:val="28"/>
                <w:szCs w:val="28"/>
              </w:rPr>
              <w:softHyphen/>
              <w:t>тельности», «</w:t>
            </w:r>
            <w:proofErr w:type="spellStart"/>
            <w:r w:rsidRPr="00FE0517">
              <w:rPr>
                <w:rFonts w:ascii="Times New Roman" w:hAnsi="Times New Roman" w:cs="Times New Roman"/>
                <w:color w:val="000000"/>
                <w:sz w:val="28"/>
                <w:szCs w:val="28"/>
              </w:rPr>
              <w:t>Взаимоотнощения</w:t>
            </w:r>
            <w:proofErr w:type="spellEnd"/>
            <w:r w:rsidRPr="00FE0517">
              <w:rPr>
                <w:rFonts w:ascii="Times New Roman" w:hAnsi="Times New Roman" w:cs="Times New Roman"/>
                <w:color w:val="000000"/>
                <w:sz w:val="28"/>
                <w:szCs w:val="28"/>
              </w:rPr>
              <w:t xml:space="preserve"> человека и окружающей среды», «Профилактика </w:t>
            </w:r>
            <w:proofErr w:type="spellStart"/>
            <w:r w:rsidRPr="00FE0517">
              <w:rPr>
                <w:rFonts w:ascii="Times New Roman" w:hAnsi="Times New Roman" w:cs="Times New Roman"/>
                <w:color w:val="000000"/>
                <w:sz w:val="28"/>
                <w:szCs w:val="28"/>
              </w:rPr>
              <w:t>дорожно</w:t>
            </w:r>
            <w:proofErr w:type="spellEnd"/>
            <w:r w:rsidRPr="00FE0517">
              <w:rPr>
                <w:rFonts w:ascii="Times New Roman" w:hAnsi="Times New Roman" w:cs="Times New Roman"/>
                <w:color w:val="000000"/>
                <w:sz w:val="28"/>
                <w:szCs w:val="28"/>
              </w:rPr>
              <w:t xml:space="preserve"> – транспортного травматизма»</w:t>
            </w:r>
          </w:p>
        </w:tc>
      </w:tr>
      <w:tr w:rsidR="00CF732F" w:rsidRPr="00FE0517" w:rsidTr="00566B1B">
        <w:tc>
          <w:tcPr>
            <w:tcW w:w="36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ind w:left="19"/>
              <w:rPr>
                <w:rFonts w:ascii="Times New Roman" w:hAnsi="Times New Roman" w:cs="Times New Roman"/>
                <w:color w:val="000000"/>
                <w:sz w:val="28"/>
                <w:szCs w:val="28"/>
              </w:rPr>
            </w:pPr>
            <w:r w:rsidRPr="00FE0517">
              <w:rPr>
                <w:rFonts w:ascii="Times New Roman" w:hAnsi="Times New Roman" w:cs="Times New Roman"/>
                <w:color w:val="000000"/>
                <w:sz w:val="28"/>
                <w:szCs w:val="28"/>
              </w:rPr>
              <w:t>Внешкольная,  внеурочная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ind w:left="29"/>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Посещение детской поликлиники, стоматологического кабинета, коррекционные занятия с детьми по итогам совместной работы психологов и учителей</w:t>
            </w:r>
          </w:p>
        </w:tc>
      </w:tr>
      <w:tr w:rsidR="00CF732F" w:rsidRPr="00FE0517" w:rsidTr="00566B1B">
        <w:tc>
          <w:tcPr>
            <w:tcW w:w="36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ind w:left="19"/>
              <w:rPr>
                <w:rFonts w:ascii="Times New Roman" w:hAnsi="Times New Roman" w:cs="Times New Roman"/>
                <w:color w:val="000000"/>
                <w:sz w:val="28"/>
                <w:szCs w:val="28"/>
              </w:rPr>
            </w:pPr>
            <w:r w:rsidRPr="00FE0517">
              <w:rPr>
                <w:rFonts w:ascii="Times New Roman" w:hAnsi="Times New Roman" w:cs="Times New Roman"/>
                <w:color w:val="000000"/>
                <w:sz w:val="28"/>
                <w:szCs w:val="28"/>
              </w:rPr>
              <w:t>Работа с социальными партнерами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Сотрудничество с поликлиникой, спортивными организациями, индивидуальные консультации психологов   </w:t>
            </w:r>
            <w:r>
              <w:rPr>
                <w:rFonts w:ascii="Times New Roman" w:hAnsi="Times New Roman" w:cs="Times New Roman"/>
                <w:color w:val="000000"/>
                <w:sz w:val="28"/>
                <w:szCs w:val="28"/>
              </w:rPr>
              <w:t>        </w:t>
            </w:r>
            <w:r w:rsidRPr="00FE0517">
              <w:rPr>
                <w:rFonts w:ascii="Times New Roman" w:hAnsi="Times New Roman" w:cs="Times New Roman"/>
                <w:color w:val="000000"/>
                <w:sz w:val="28"/>
                <w:szCs w:val="28"/>
              </w:rPr>
              <w:t>                      </w:t>
            </w:r>
            <w:r>
              <w:rPr>
                <w:rFonts w:ascii="Times New Roman" w:hAnsi="Times New Roman" w:cs="Times New Roman"/>
                <w:color w:val="000000"/>
                <w:sz w:val="28"/>
                <w:szCs w:val="28"/>
              </w:rPr>
              <w:t>                 </w:t>
            </w:r>
            <w:r w:rsidRPr="00FE0517">
              <w:rPr>
                <w:rFonts w:ascii="Times New Roman" w:hAnsi="Times New Roman" w:cs="Times New Roman"/>
                <w:color w:val="000000"/>
                <w:sz w:val="28"/>
                <w:szCs w:val="28"/>
              </w:rPr>
              <w:t>  </w:t>
            </w:r>
          </w:p>
        </w:tc>
      </w:tr>
      <w:tr w:rsidR="00CF732F" w:rsidRPr="00FE0517" w:rsidTr="00566B1B">
        <w:tc>
          <w:tcPr>
            <w:tcW w:w="978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jc w:val="both"/>
              <w:rPr>
                <w:rFonts w:ascii="Times New Roman" w:hAnsi="Times New Roman" w:cs="Times New Roman"/>
                <w:color w:val="000000"/>
                <w:sz w:val="28"/>
                <w:szCs w:val="28"/>
              </w:rPr>
            </w:pPr>
            <w:r w:rsidRPr="00FE0517">
              <w:rPr>
                <w:rFonts w:ascii="Times New Roman" w:hAnsi="Times New Roman" w:cs="Times New Roman"/>
                <w:b/>
                <w:bCs/>
                <w:color w:val="000000"/>
                <w:sz w:val="28"/>
                <w:szCs w:val="28"/>
              </w:rPr>
              <w:t xml:space="preserve">Профилактика вовлечения учащихся в </w:t>
            </w:r>
            <w:proofErr w:type="spellStart"/>
            <w:r w:rsidRPr="00FE0517">
              <w:rPr>
                <w:rFonts w:ascii="Times New Roman" w:hAnsi="Times New Roman" w:cs="Times New Roman"/>
                <w:b/>
                <w:bCs/>
                <w:color w:val="000000"/>
                <w:sz w:val="28"/>
                <w:szCs w:val="28"/>
              </w:rPr>
              <w:t>табакокурение</w:t>
            </w:r>
            <w:proofErr w:type="spellEnd"/>
            <w:r w:rsidRPr="00FE0517">
              <w:rPr>
                <w:rFonts w:ascii="Times New Roman" w:hAnsi="Times New Roman" w:cs="Times New Roman"/>
                <w:b/>
                <w:bCs/>
                <w:color w:val="000000"/>
                <w:sz w:val="28"/>
                <w:szCs w:val="28"/>
              </w:rPr>
              <w:t>, употребление алкоголя и других наркотических веществ</w:t>
            </w:r>
          </w:p>
        </w:tc>
      </w:tr>
      <w:tr w:rsidR="00CF732F" w:rsidRPr="00FE0517" w:rsidTr="00566B1B">
        <w:tc>
          <w:tcPr>
            <w:tcW w:w="36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rPr>
                <w:rFonts w:ascii="Times New Roman" w:hAnsi="Times New Roman" w:cs="Times New Roman"/>
                <w:color w:val="000000"/>
                <w:sz w:val="28"/>
                <w:szCs w:val="28"/>
              </w:rPr>
            </w:pPr>
            <w:r w:rsidRPr="00FE0517">
              <w:rPr>
                <w:rFonts w:ascii="Times New Roman" w:hAnsi="Times New Roman" w:cs="Times New Roman"/>
                <w:color w:val="000000"/>
                <w:sz w:val="28"/>
                <w:szCs w:val="28"/>
              </w:rPr>
              <w:t>Урочная</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Профилактические беседы о вреде курения, других вредных  привычек                 </w:t>
            </w:r>
          </w:p>
        </w:tc>
      </w:tr>
      <w:tr w:rsidR="00CF732F" w:rsidRPr="00FE0517" w:rsidTr="00566B1B">
        <w:tc>
          <w:tcPr>
            <w:tcW w:w="36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ind w:left="19"/>
              <w:rPr>
                <w:rFonts w:ascii="Times New Roman" w:hAnsi="Times New Roman" w:cs="Times New Roman"/>
                <w:color w:val="000000"/>
                <w:sz w:val="28"/>
                <w:szCs w:val="28"/>
              </w:rPr>
            </w:pPr>
            <w:r w:rsidRPr="00FE0517">
              <w:rPr>
                <w:rFonts w:ascii="Times New Roman" w:hAnsi="Times New Roman" w:cs="Times New Roman"/>
                <w:color w:val="000000"/>
                <w:sz w:val="28"/>
                <w:szCs w:val="28"/>
              </w:rPr>
              <w:t>Внеурочная</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ind w:left="7"/>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Конференция и конкурс рисунков «За здоровый образ жизни»    </w:t>
            </w:r>
          </w:p>
        </w:tc>
      </w:tr>
      <w:tr w:rsidR="00CF732F" w:rsidRPr="00FE0517" w:rsidTr="00566B1B">
        <w:tc>
          <w:tcPr>
            <w:tcW w:w="978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jc w:val="both"/>
              <w:rPr>
                <w:rFonts w:ascii="Times New Roman" w:hAnsi="Times New Roman" w:cs="Times New Roman"/>
                <w:color w:val="000000"/>
                <w:sz w:val="28"/>
                <w:szCs w:val="28"/>
              </w:rPr>
            </w:pPr>
            <w:r w:rsidRPr="00FE0517">
              <w:rPr>
                <w:rFonts w:ascii="Times New Roman" w:hAnsi="Times New Roman" w:cs="Times New Roman"/>
                <w:b/>
                <w:bCs/>
                <w:color w:val="000000"/>
                <w:sz w:val="28"/>
                <w:szCs w:val="28"/>
              </w:rPr>
              <w:t>Формирование потребности ребёнка безбоязненно обращаться к врачу по любым вопросам собственного роста и развития, состояния здоровья</w:t>
            </w:r>
          </w:p>
        </w:tc>
      </w:tr>
      <w:tr w:rsidR="00CF732F" w:rsidRPr="00FE0517" w:rsidTr="00CF732F">
        <w:trPr>
          <w:trHeight w:val="1894"/>
        </w:trPr>
        <w:tc>
          <w:tcPr>
            <w:tcW w:w="36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rPr>
                <w:rFonts w:ascii="Times New Roman" w:hAnsi="Times New Roman" w:cs="Times New Roman"/>
                <w:color w:val="000000"/>
                <w:sz w:val="28"/>
                <w:szCs w:val="28"/>
              </w:rPr>
            </w:pPr>
            <w:r w:rsidRPr="00FE0517">
              <w:rPr>
                <w:rFonts w:ascii="Times New Roman" w:hAnsi="Times New Roman" w:cs="Times New Roman"/>
                <w:color w:val="000000"/>
                <w:sz w:val="28"/>
                <w:szCs w:val="28"/>
              </w:rPr>
              <w:t>Урочная</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Беседы на уроках (окружающий мир, физическая культура, изобразительное искусство) на темы: «Жизнедеятельность человека», «Общение и уверенность в себе», «Личность и внутренние ресурсы человека».       </w:t>
            </w:r>
            <w:r>
              <w:rPr>
                <w:rFonts w:ascii="Times New Roman" w:hAnsi="Times New Roman" w:cs="Times New Roman"/>
                <w:color w:val="000000"/>
                <w:sz w:val="28"/>
                <w:szCs w:val="28"/>
              </w:rPr>
              <w:t>                     </w:t>
            </w:r>
            <w:r w:rsidRPr="00FE0517">
              <w:rPr>
                <w:rFonts w:ascii="Times New Roman" w:hAnsi="Times New Roman" w:cs="Times New Roman"/>
                <w:color w:val="000000"/>
                <w:sz w:val="28"/>
                <w:szCs w:val="28"/>
              </w:rPr>
              <w:t>                         </w:t>
            </w:r>
          </w:p>
        </w:tc>
      </w:tr>
      <w:tr w:rsidR="00CF732F" w:rsidRPr="00FE0517" w:rsidTr="00566B1B">
        <w:tc>
          <w:tcPr>
            <w:tcW w:w="36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ind w:left="19"/>
              <w:rPr>
                <w:rFonts w:ascii="Times New Roman" w:hAnsi="Times New Roman" w:cs="Times New Roman"/>
                <w:color w:val="000000"/>
                <w:sz w:val="28"/>
                <w:szCs w:val="28"/>
              </w:rPr>
            </w:pPr>
            <w:r w:rsidRPr="00FE0517">
              <w:rPr>
                <w:rFonts w:ascii="Times New Roman" w:hAnsi="Times New Roman" w:cs="Times New Roman"/>
                <w:color w:val="000000"/>
                <w:sz w:val="28"/>
                <w:szCs w:val="28"/>
              </w:rPr>
              <w:t>Внеурочная</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F732F" w:rsidRPr="00FE0517" w:rsidRDefault="00CF732F" w:rsidP="00CF732F">
            <w:pPr>
              <w:shd w:val="clear" w:color="auto" w:fill="FFFFFF"/>
              <w:spacing w:after="0" w:line="240" w:lineRule="auto"/>
              <w:jc w:val="both"/>
              <w:rPr>
                <w:rFonts w:ascii="Times New Roman" w:hAnsi="Times New Roman" w:cs="Times New Roman"/>
                <w:color w:val="000000"/>
                <w:sz w:val="28"/>
                <w:szCs w:val="28"/>
              </w:rPr>
            </w:pPr>
            <w:r w:rsidRPr="00FE0517">
              <w:rPr>
                <w:rFonts w:ascii="Times New Roman" w:hAnsi="Times New Roman" w:cs="Times New Roman"/>
                <w:color w:val="000000"/>
                <w:sz w:val="28"/>
                <w:szCs w:val="28"/>
              </w:rPr>
              <w:t>Викторины на темы: «Я и мир вокруг меня», «В здоровом теле — здоровый дух», выставка «Будь здоров!», игра «Навыки здорового образа жизни», беседа «Гигиенические правила и предупреждение инфекционных заболеваний»</w:t>
            </w:r>
          </w:p>
        </w:tc>
      </w:tr>
    </w:tbl>
    <w:p w:rsidR="00DA0445" w:rsidRPr="00F702A2" w:rsidRDefault="00DA0445" w:rsidP="00CF732F">
      <w:pPr>
        <w:widowControl w:val="0"/>
        <w:overflowPunct w:val="0"/>
        <w:autoSpaceDE w:val="0"/>
        <w:spacing w:after="0" w:line="240" w:lineRule="atLeast"/>
        <w:rPr>
          <w:rFonts w:ascii="Times New Roman" w:hAnsi="Times New Roman" w:cs="Times New Roman"/>
          <w:b/>
          <w:bCs/>
          <w:color w:val="FF0000"/>
          <w:sz w:val="28"/>
          <w:szCs w:val="28"/>
        </w:rPr>
      </w:pPr>
    </w:p>
    <w:p w:rsidR="00DA0445" w:rsidRPr="00CF732F" w:rsidRDefault="00DA0445" w:rsidP="00897B64">
      <w:pPr>
        <w:widowControl w:val="0"/>
        <w:overflowPunct w:val="0"/>
        <w:autoSpaceDE w:val="0"/>
        <w:spacing w:after="0" w:line="240" w:lineRule="atLeast"/>
        <w:ind w:firstLine="709"/>
        <w:jc w:val="center"/>
        <w:rPr>
          <w:rFonts w:ascii="Times New Roman" w:hAnsi="Times New Roman" w:cs="Times New Roman"/>
          <w:b/>
          <w:bCs/>
          <w:color w:val="000000" w:themeColor="text1"/>
          <w:sz w:val="28"/>
          <w:szCs w:val="28"/>
        </w:rPr>
      </w:pPr>
      <w:r w:rsidRPr="00CF732F">
        <w:rPr>
          <w:rFonts w:ascii="Times New Roman" w:hAnsi="Times New Roman" w:cs="Times New Roman"/>
          <w:b/>
          <w:bCs/>
          <w:color w:val="000000" w:themeColor="text1"/>
          <w:sz w:val="28"/>
          <w:szCs w:val="28"/>
        </w:rPr>
        <w:t xml:space="preserve">Планируемые результаты освоения программы формирования </w:t>
      </w:r>
    </w:p>
    <w:p w:rsidR="00DA0445" w:rsidRPr="00CF732F" w:rsidRDefault="00DA0445" w:rsidP="00897B64">
      <w:pPr>
        <w:widowControl w:val="0"/>
        <w:overflowPunct w:val="0"/>
        <w:autoSpaceDE w:val="0"/>
        <w:spacing w:after="0" w:line="240" w:lineRule="atLeast"/>
        <w:ind w:firstLine="709"/>
        <w:jc w:val="center"/>
        <w:rPr>
          <w:rFonts w:ascii="Times New Roman" w:hAnsi="Times New Roman" w:cs="Times New Roman"/>
          <w:i/>
          <w:color w:val="000000" w:themeColor="text1"/>
          <w:sz w:val="28"/>
          <w:szCs w:val="28"/>
        </w:rPr>
      </w:pPr>
      <w:r w:rsidRPr="00CF732F">
        <w:rPr>
          <w:rFonts w:ascii="Times New Roman" w:hAnsi="Times New Roman" w:cs="Times New Roman"/>
          <w:b/>
          <w:bCs/>
          <w:color w:val="000000" w:themeColor="text1"/>
          <w:sz w:val="28"/>
          <w:szCs w:val="28"/>
        </w:rPr>
        <w:t>экологической культуры, здорового и безопасного образа жизни</w:t>
      </w:r>
    </w:p>
    <w:p w:rsidR="00DA0445" w:rsidRPr="00CF732F" w:rsidRDefault="00DA0445" w:rsidP="00897B64">
      <w:pPr>
        <w:widowControl w:val="0"/>
        <w:autoSpaceDE w:val="0"/>
        <w:spacing w:after="0" w:line="240" w:lineRule="atLeast"/>
        <w:ind w:firstLine="709"/>
        <w:jc w:val="both"/>
        <w:rPr>
          <w:rFonts w:ascii="Times New Roman" w:hAnsi="Times New Roman" w:cs="Times New Roman"/>
          <w:color w:val="000000" w:themeColor="text1"/>
          <w:sz w:val="28"/>
          <w:szCs w:val="28"/>
        </w:rPr>
      </w:pPr>
      <w:r w:rsidRPr="00CF732F">
        <w:rPr>
          <w:rFonts w:ascii="Times New Roman" w:hAnsi="Times New Roman" w:cs="Times New Roman"/>
          <w:i/>
          <w:color w:val="000000" w:themeColor="text1"/>
          <w:sz w:val="28"/>
          <w:szCs w:val="28"/>
        </w:rPr>
        <w:t>Важнейшие личностные результаты:</w:t>
      </w:r>
    </w:p>
    <w:p w:rsidR="00DA0445" w:rsidRPr="00CF732F" w:rsidRDefault="00DA0445" w:rsidP="00897B64">
      <w:pPr>
        <w:spacing w:after="0" w:line="240" w:lineRule="atLeast"/>
        <w:ind w:firstLine="709"/>
        <w:jc w:val="both"/>
        <w:rPr>
          <w:rFonts w:ascii="Times New Roman" w:hAnsi="Times New Roman" w:cs="Times New Roman"/>
          <w:color w:val="000000" w:themeColor="text1"/>
          <w:sz w:val="28"/>
          <w:szCs w:val="28"/>
        </w:rPr>
      </w:pPr>
      <w:r w:rsidRPr="00CF732F">
        <w:rPr>
          <w:rFonts w:ascii="Times New Roman" w:hAnsi="Times New Roman" w:cs="Times New Roman"/>
          <w:color w:val="000000" w:themeColor="text1"/>
          <w:sz w:val="28"/>
          <w:szCs w:val="28"/>
        </w:rPr>
        <w:t>ценностное отношение к природе; бережное отношение к живым организмам,  способность сочувствовать природе и её обитателям;</w:t>
      </w:r>
    </w:p>
    <w:p w:rsidR="00DA0445" w:rsidRPr="00CF732F" w:rsidRDefault="00DA0445" w:rsidP="00897B64">
      <w:pPr>
        <w:tabs>
          <w:tab w:val="left" w:pos="720"/>
          <w:tab w:val="left" w:pos="1080"/>
        </w:tabs>
        <w:spacing w:after="0" w:line="240" w:lineRule="atLeast"/>
        <w:ind w:firstLine="709"/>
        <w:jc w:val="both"/>
        <w:rPr>
          <w:rFonts w:ascii="Times New Roman" w:hAnsi="Times New Roman" w:cs="Times New Roman"/>
          <w:color w:val="000000" w:themeColor="text1"/>
          <w:sz w:val="28"/>
          <w:szCs w:val="28"/>
        </w:rPr>
      </w:pPr>
      <w:r w:rsidRPr="00CF732F">
        <w:rPr>
          <w:rFonts w:ascii="Times New Roman" w:hAnsi="Times New Roman" w:cs="Times New Roman"/>
          <w:color w:val="000000" w:themeColor="text1"/>
          <w:sz w:val="28"/>
          <w:szCs w:val="28"/>
        </w:rPr>
        <w:t xml:space="preserve">потребность в занятиях физической культурой и спортом; </w:t>
      </w:r>
    </w:p>
    <w:p w:rsidR="00DA0445" w:rsidRPr="00CF732F" w:rsidRDefault="00DA0445" w:rsidP="00897B64">
      <w:pPr>
        <w:tabs>
          <w:tab w:val="left" w:pos="720"/>
          <w:tab w:val="left" w:pos="1080"/>
        </w:tabs>
        <w:spacing w:after="0" w:line="240" w:lineRule="atLeast"/>
        <w:ind w:firstLine="709"/>
        <w:jc w:val="both"/>
        <w:rPr>
          <w:rFonts w:ascii="Times New Roman" w:hAnsi="Times New Roman" w:cs="Times New Roman"/>
          <w:color w:val="000000" w:themeColor="text1"/>
          <w:sz w:val="28"/>
          <w:szCs w:val="28"/>
        </w:rPr>
      </w:pPr>
      <w:r w:rsidRPr="00CF732F">
        <w:rPr>
          <w:rFonts w:ascii="Times New Roman" w:hAnsi="Times New Roman" w:cs="Times New Roman"/>
          <w:color w:val="000000" w:themeColor="text1"/>
          <w:sz w:val="28"/>
          <w:szCs w:val="28"/>
        </w:rPr>
        <w:t>негативное отношение к факторам риска здоровью (сниженная двигательная ак</w:t>
      </w:r>
      <w:r w:rsidRPr="00CF732F">
        <w:rPr>
          <w:rFonts w:ascii="Times New Roman" w:hAnsi="Times New Roman" w:cs="Times New Roman"/>
          <w:color w:val="000000" w:themeColor="text1"/>
          <w:sz w:val="28"/>
          <w:szCs w:val="28"/>
        </w:rPr>
        <w:softHyphen/>
        <w:t>ти</w:t>
      </w:r>
      <w:r w:rsidRPr="00CF732F">
        <w:rPr>
          <w:rFonts w:ascii="Times New Roman" w:hAnsi="Times New Roman" w:cs="Times New Roman"/>
          <w:color w:val="000000" w:themeColor="text1"/>
          <w:sz w:val="28"/>
          <w:szCs w:val="28"/>
        </w:rPr>
        <w:softHyphen/>
        <w:t>в</w:t>
      </w:r>
      <w:r w:rsidRPr="00CF732F">
        <w:rPr>
          <w:rFonts w:ascii="Times New Roman" w:hAnsi="Times New Roman" w:cs="Times New Roman"/>
          <w:color w:val="000000" w:themeColor="text1"/>
          <w:sz w:val="28"/>
          <w:szCs w:val="28"/>
        </w:rPr>
        <w:softHyphen/>
        <w:t xml:space="preserve">ность, курение, алкоголь, наркотики и другие </w:t>
      </w:r>
      <w:proofErr w:type="spellStart"/>
      <w:r w:rsidRPr="00CF732F">
        <w:rPr>
          <w:rFonts w:ascii="Times New Roman" w:hAnsi="Times New Roman" w:cs="Times New Roman"/>
          <w:color w:val="000000" w:themeColor="text1"/>
          <w:sz w:val="28"/>
          <w:szCs w:val="28"/>
        </w:rPr>
        <w:t>психоактивные</w:t>
      </w:r>
      <w:proofErr w:type="spellEnd"/>
      <w:r w:rsidRPr="00CF732F">
        <w:rPr>
          <w:rFonts w:ascii="Times New Roman" w:hAnsi="Times New Roman" w:cs="Times New Roman"/>
          <w:color w:val="000000" w:themeColor="text1"/>
          <w:sz w:val="28"/>
          <w:szCs w:val="28"/>
        </w:rPr>
        <w:t xml:space="preserve"> вещества, инфекционные за</w:t>
      </w:r>
      <w:r w:rsidRPr="00CF732F">
        <w:rPr>
          <w:rFonts w:ascii="Times New Roman" w:hAnsi="Times New Roman" w:cs="Times New Roman"/>
          <w:color w:val="000000" w:themeColor="text1"/>
          <w:sz w:val="28"/>
          <w:szCs w:val="28"/>
        </w:rPr>
        <w:softHyphen/>
        <w:t>бо</w:t>
      </w:r>
      <w:r w:rsidRPr="00CF732F">
        <w:rPr>
          <w:rFonts w:ascii="Times New Roman" w:hAnsi="Times New Roman" w:cs="Times New Roman"/>
          <w:color w:val="000000" w:themeColor="text1"/>
          <w:sz w:val="28"/>
          <w:szCs w:val="28"/>
        </w:rPr>
        <w:softHyphen/>
        <w:t xml:space="preserve">левания); </w:t>
      </w:r>
    </w:p>
    <w:p w:rsidR="00DA0445" w:rsidRPr="00CF732F" w:rsidRDefault="00DA0445" w:rsidP="00897B64">
      <w:pPr>
        <w:widowControl w:val="0"/>
        <w:tabs>
          <w:tab w:val="left" w:pos="720"/>
        </w:tabs>
        <w:overflowPunct w:val="0"/>
        <w:autoSpaceDE w:val="0"/>
        <w:spacing w:after="0" w:line="240" w:lineRule="atLeast"/>
        <w:ind w:firstLine="709"/>
        <w:jc w:val="both"/>
        <w:rPr>
          <w:rFonts w:ascii="Times New Roman" w:hAnsi="Times New Roman" w:cs="Times New Roman"/>
          <w:color w:val="000000" w:themeColor="text1"/>
          <w:sz w:val="28"/>
          <w:szCs w:val="28"/>
        </w:rPr>
      </w:pPr>
      <w:r w:rsidRPr="00CF732F">
        <w:rPr>
          <w:rFonts w:ascii="Times New Roman" w:hAnsi="Times New Roman" w:cs="Times New Roman"/>
          <w:color w:val="000000" w:themeColor="text1"/>
          <w:sz w:val="28"/>
          <w:szCs w:val="28"/>
        </w:rPr>
        <w:t>эмоционально-ценностное отношение к окружающей среде, осознание не</w:t>
      </w:r>
      <w:r w:rsidRPr="00CF732F">
        <w:rPr>
          <w:rFonts w:ascii="Times New Roman" w:hAnsi="Times New Roman" w:cs="Times New Roman"/>
          <w:color w:val="000000" w:themeColor="text1"/>
          <w:sz w:val="28"/>
          <w:szCs w:val="28"/>
        </w:rPr>
        <w:softHyphen/>
        <w:t>об</w:t>
      </w:r>
      <w:r w:rsidRPr="00CF732F">
        <w:rPr>
          <w:rFonts w:ascii="Times New Roman" w:hAnsi="Times New Roman" w:cs="Times New Roman"/>
          <w:color w:val="000000" w:themeColor="text1"/>
          <w:sz w:val="28"/>
          <w:szCs w:val="28"/>
        </w:rPr>
        <w:softHyphen/>
        <w:t>хо</w:t>
      </w:r>
      <w:r w:rsidRPr="00CF732F">
        <w:rPr>
          <w:rFonts w:ascii="Times New Roman" w:hAnsi="Times New Roman" w:cs="Times New Roman"/>
          <w:color w:val="000000" w:themeColor="text1"/>
          <w:sz w:val="28"/>
          <w:szCs w:val="28"/>
        </w:rPr>
        <w:softHyphen/>
        <w:t>ди</w:t>
      </w:r>
      <w:r w:rsidRPr="00CF732F">
        <w:rPr>
          <w:rFonts w:ascii="Times New Roman" w:hAnsi="Times New Roman" w:cs="Times New Roman"/>
          <w:color w:val="000000" w:themeColor="text1"/>
          <w:sz w:val="28"/>
          <w:szCs w:val="28"/>
        </w:rPr>
        <w:softHyphen/>
        <w:t>мо</w:t>
      </w:r>
      <w:r w:rsidRPr="00CF732F">
        <w:rPr>
          <w:rFonts w:ascii="Times New Roman" w:hAnsi="Times New Roman" w:cs="Times New Roman"/>
          <w:color w:val="000000" w:themeColor="text1"/>
          <w:sz w:val="28"/>
          <w:szCs w:val="28"/>
        </w:rPr>
        <w:softHyphen/>
        <w:t>с</w:t>
      </w:r>
      <w:r w:rsidRPr="00CF732F">
        <w:rPr>
          <w:rFonts w:ascii="Times New Roman" w:hAnsi="Times New Roman" w:cs="Times New Roman"/>
          <w:color w:val="000000" w:themeColor="text1"/>
          <w:sz w:val="28"/>
          <w:szCs w:val="28"/>
        </w:rPr>
        <w:softHyphen/>
        <w:t>ти ее охраны;</w:t>
      </w:r>
    </w:p>
    <w:p w:rsidR="00DA0445" w:rsidRPr="00CF732F" w:rsidRDefault="00DA0445" w:rsidP="00897B64">
      <w:pPr>
        <w:pStyle w:val="af9"/>
        <w:spacing w:line="240" w:lineRule="atLeast"/>
        <w:ind w:firstLine="709"/>
        <w:jc w:val="both"/>
        <w:rPr>
          <w:rFonts w:ascii="Times New Roman" w:hAnsi="Times New Roman"/>
          <w:bCs/>
          <w:color w:val="000000" w:themeColor="text1"/>
          <w:sz w:val="28"/>
          <w:szCs w:val="28"/>
        </w:rPr>
      </w:pPr>
      <w:r w:rsidRPr="00CF732F">
        <w:rPr>
          <w:rFonts w:ascii="Times New Roman" w:hAnsi="Times New Roman"/>
          <w:color w:val="000000" w:themeColor="text1"/>
          <w:sz w:val="28"/>
          <w:szCs w:val="28"/>
        </w:rPr>
        <w:t xml:space="preserve">ценностное отношение к своему здоровью, здоровью близких и окружающих людей; </w:t>
      </w:r>
    </w:p>
    <w:p w:rsidR="00DA0445" w:rsidRPr="00CF732F" w:rsidRDefault="00DA0445" w:rsidP="00897B64">
      <w:pPr>
        <w:pStyle w:val="af9"/>
        <w:spacing w:line="240" w:lineRule="atLeast"/>
        <w:ind w:firstLine="709"/>
        <w:jc w:val="both"/>
        <w:rPr>
          <w:rFonts w:ascii="Times New Roman" w:hAnsi="Times New Roman"/>
          <w:color w:val="000000" w:themeColor="text1"/>
          <w:sz w:val="28"/>
          <w:szCs w:val="28"/>
        </w:rPr>
      </w:pPr>
      <w:r w:rsidRPr="00CF732F">
        <w:rPr>
          <w:rFonts w:ascii="Times New Roman" w:hAnsi="Times New Roman"/>
          <w:bCs/>
          <w:color w:val="000000" w:themeColor="text1"/>
          <w:sz w:val="28"/>
          <w:szCs w:val="28"/>
        </w:rPr>
        <w:t>элементарные представления об окружающем мире в совокупности его природных и социальных компонентов;</w:t>
      </w:r>
    </w:p>
    <w:p w:rsidR="00DA0445" w:rsidRPr="00CF732F" w:rsidRDefault="00DA0445" w:rsidP="00897B64">
      <w:pPr>
        <w:tabs>
          <w:tab w:val="left" w:pos="720"/>
          <w:tab w:val="left" w:pos="1080"/>
        </w:tabs>
        <w:spacing w:after="0" w:line="240" w:lineRule="atLeast"/>
        <w:ind w:firstLine="709"/>
        <w:jc w:val="both"/>
        <w:rPr>
          <w:rFonts w:ascii="Times New Roman" w:hAnsi="Times New Roman" w:cs="Times New Roman"/>
          <w:color w:val="000000" w:themeColor="text1"/>
          <w:sz w:val="28"/>
          <w:szCs w:val="28"/>
        </w:rPr>
      </w:pPr>
      <w:r w:rsidRPr="00CF732F">
        <w:rPr>
          <w:rFonts w:ascii="Times New Roman" w:hAnsi="Times New Roman" w:cs="Times New Roman"/>
          <w:color w:val="000000" w:themeColor="text1"/>
          <w:sz w:val="28"/>
          <w:szCs w:val="28"/>
        </w:rPr>
        <w:t xml:space="preserve"> установка на здоровый образ жизни и реализация ее в реальном поведении  и поступках; </w:t>
      </w:r>
    </w:p>
    <w:p w:rsidR="00DA0445" w:rsidRPr="00CF732F" w:rsidRDefault="00DA0445" w:rsidP="00897B64">
      <w:pPr>
        <w:tabs>
          <w:tab w:val="left" w:pos="720"/>
          <w:tab w:val="left" w:pos="993"/>
          <w:tab w:val="left" w:pos="1080"/>
        </w:tabs>
        <w:autoSpaceDE w:val="0"/>
        <w:spacing w:after="0" w:line="240" w:lineRule="atLeast"/>
        <w:ind w:firstLine="709"/>
        <w:jc w:val="both"/>
        <w:rPr>
          <w:rFonts w:ascii="Times New Roman" w:hAnsi="Times New Roman" w:cs="Times New Roman"/>
          <w:color w:val="000000" w:themeColor="text1"/>
          <w:sz w:val="28"/>
          <w:szCs w:val="28"/>
        </w:rPr>
      </w:pPr>
      <w:r w:rsidRPr="00CF732F">
        <w:rPr>
          <w:rFonts w:ascii="Times New Roman" w:hAnsi="Times New Roman" w:cs="Times New Roman"/>
          <w:color w:val="000000" w:themeColor="text1"/>
          <w:sz w:val="28"/>
          <w:szCs w:val="28"/>
        </w:rPr>
        <w:t xml:space="preserve">стремление заботиться о своем здоровье; </w:t>
      </w:r>
    </w:p>
    <w:p w:rsidR="00DA0445" w:rsidRPr="00CF732F" w:rsidRDefault="00DA0445" w:rsidP="00897B64">
      <w:pPr>
        <w:shd w:val="clear" w:color="auto" w:fill="FFFFFF"/>
        <w:spacing w:after="0" w:line="240" w:lineRule="atLeast"/>
        <w:ind w:firstLine="709"/>
        <w:jc w:val="both"/>
        <w:rPr>
          <w:rFonts w:ascii="Times New Roman" w:hAnsi="Times New Roman" w:cs="Times New Roman"/>
          <w:color w:val="000000" w:themeColor="text1"/>
          <w:sz w:val="28"/>
          <w:szCs w:val="28"/>
        </w:rPr>
      </w:pPr>
      <w:r w:rsidRPr="00CF732F">
        <w:rPr>
          <w:rFonts w:ascii="Times New Roman" w:hAnsi="Times New Roman" w:cs="Times New Roman"/>
          <w:color w:val="000000" w:themeColor="text1"/>
          <w:sz w:val="28"/>
          <w:szCs w:val="28"/>
        </w:rPr>
        <w:t xml:space="preserve">готовность следовать социальным установкам экологически культурного </w:t>
      </w:r>
      <w:proofErr w:type="spellStart"/>
      <w:r w:rsidRPr="00CF732F">
        <w:rPr>
          <w:rFonts w:ascii="Times New Roman" w:hAnsi="Times New Roman" w:cs="Times New Roman"/>
          <w:color w:val="000000" w:themeColor="text1"/>
          <w:sz w:val="28"/>
          <w:szCs w:val="28"/>
        </w:rPr>
        <w:t>здо</w:t>
      </w:r>
      <w:r w:rsidRPr="00CF732F">
        <w:rPr>
          <w:rFonts w:ascii="Times New Roman" w:hAnsi="Times New Roman" w:cs="Times New Roman"/>
          <w:color w:val="000000" w:themeColor="text1"/>
          <w:sz w:val="28"/>
          <w:szCs w:val="28"/>
        </w:rPr>
        <w:softHyphen/>
        <w:t>ро</w:t>
      </w:r>
      <w:r w:rsidRPr="00CF732F">
        <w:rPr>
          <w:rFonts w:ascii="Times New Roman" w:hAnsi="Times New Roman" w:cs="Times New Roman"/>
          <w:color w:val="000000" w:themeColor="text1"/>
          <w:sz w:val="28"/>
          <w:szCs w:val="28"/>
        </w:rPr>
        <w:softHyphen/>
        <w:t>вье</w:t>
      </w:r>
      <w:r w:rsidRPr="00CF732F">
        <w:rPr>
          <w:rFonts w:ascii="Times New Roman" w:hAnsi="Times New Roman" w:cs="Times New Roman"/>
          <w:color w:val="000000" w:themeColor="text1"/>
          <w:sz w:val="28"/>
          <w:szCs w:val="28"/>
        </w:rPr>
        <w:softHyphen/>
        <w:t>с</w:t>
      </w:r>
      <w:r w:rsidRPr="00CF732F">
        <w:rPr>
          <w:rFonts w:ascii="Times New Roman" w:hAnsi="Times New Roman" w:cs="Times New Roman"/>
          <w:color w:val="000000" w:themeColor="text1"/>
          <w:sz w:val="28"/>
          <w:szCs w:val="28"/>
        </w:rPr>
        <w:softHyphen/>
        <w:t>бе</w:t>
      </w:r>
      <w:r w:rsidRPr="00CF732F">
        <w:rPr>
          <w:rFonts w:ascii="Times New Roman" w:hAnsi="Times New Roman" w:cs="Times New Roman"/>
          <w:color w:val="000000" w:themeColor="text1"/>
          <w:sz w:val="28"/>
          <w:szCs w:val="28"/>
        </w:rPr>
        <w:softHyphen/>
        <w:t>ре</w:t>
      </w:r>
      <w:r w:rsidRPr="00CF732F">
        <w:rPr>
          <w:rFonts w:ascii="Times New Roman" w:hAnsi="Times New Roman" w:cs="Times New Roman"/>
          <w:color w:val="000000" w:themeColor="text1"/>
          <w:sz w:val="28"/>
          <w:szCs w:val="28"/>
        </w:rPr>
        <w:softHyphen/>
        <w:t>гаюшего</w:t>
      </w:r>
      <w:proofErr w:type="spellEnd"/>
      <w:r w:rsidRPr="00CF732F">
        <w:rPr>
          <w:rFonts w:ascii="Times New Roman" w:hAnsi="Times New Roman" w:cs="Times New Roman"/>
          <w:color w:val="000000" w:themeColor="text1"/>
          <w:sz w:val="28"/>
          <w:szCs w:val="28"/>
        </w:rPr>
        <w:t>, безопасного поведения (в отношении к природе и людям);</w:t>
      </w:r>
    </w:p>
    <w:p w:rsidR="00DA0445" w:rsidRPr="00CF732F" w:rsidRDefault="00DA0445" w:rsidP="00897B64">
      <w:pPr>
        <w:spacing w:after="0" w:line="240" w:lineRule="atLeast"/>
        <w:ind w:firstLine="709"/>
        <w:jc w:val="both"/>
        <w:rPr>
          <w:rFonts w:ascii="Times New Roman" w:hAnsi="Times New Roman" w:cs="Times New Roman"/>
          <w:color w:val="000000" w:themeColor="text1"/>
          <w:sz w:val="28"/>
          <w:szCs w:val="28"/>
        </w:rPr>
      </w:pPr>
      <w:r w:rsidRPr="00CF732F">
        <w:rPr>
          <w:rFonts w:ascii="Times New Roman" w:hAnsi="Times New Roman" w:cs="Times New Roman"/>
          <w:color w:val="000000" w:themeColor="text1"/>
          <w:sz w:val="28"/>
          <w:szCs w:val="28"/>
        </w:rPr>
        <w:t xml:space="preserve">готовность противостоять вовлечению в </w:t>
      </w:r>
      <w:proofErr w:type="spellStart"/>
      <w:r w:rsidRPr="00CF732F">
        <w:rPr>
          <w:rFonts w:ascii="Times New Roman" w:hAnsi="Times New Roman" w:cs="Times New Roman"/>
          <w:color w:val="000000" w:themeColor="text1"/>
          <w:sz w:val="28"/>
          <w:szCs w:val="28"/>
        </w:rPr>
        <w:t>табакокурение</w:t>
      </w:r>
      <w:proofErr w:type="spellEnd"/>
      <w:r w:rsidRPr="00CF732F">
        <w:rPr>
          <w:rFonts w:ascii="Times New Roman" w:hAnsi="Times New Roman" w:cs="Times New Roman"/>
          <w:color w:val="000000" w:themeColor="text1"/>
          <w:sz w:val="28"/>
          <w:szCs w:val="28"/>
        </w:rPr>
        <w:t>, употребление алкоголя, наркотических и сильнодействующих веществ;</w:t>
      </w:r>
    </w:p>
    <w:p w:rsidR="00DA0445" w:rsidRPr="00CF732F" w:rsidRDefault="00DA0445" w:rsidP="00897B64">
      <w:pPr>
        <w:tabs>
          <w:tab w:val="left" w:pos="720"/>
          <w:tab w:val="left" w:pos="993"/>
          <w:tab w:val="left" w:pos="1080"/>
        </w:tabs>
        <w:autoSpaceDE w:val="0"/>
        <w:spacing w:after="0" w:line="240" w:lineRule="atLeast"/>
        <w:ind w:firstLine="709"/>
        <w:jc w:val="both"/>
        <w:rPr>
          <w:rFonts w:ascii="Times New Roman" w:hAnsi="Times New Roman" w:cs="Times New Roman"/>
          <w:color w:val="000000" w:themeColor="text1"/>
          <w:sz w:val="28"/>
          <w:szCs w:val="28"/>
        </w:rPr>
      </w:pPr>
      <w:r w:rsidRPr="00CF732F">
        <w:rPr>
          <w:rFonts w:ascii="Times New Roman" w:hAnsi="Times New Roman" w:cs="Times New Roman"/>
          <w:color w:val="000000" w:themeColor="text1"/>
          <w:sz w:val="28"/>
          <w:szCs w:val="28"/>
        </w:rPr>
        <w:t>готовность самостоятельно поддерживать свое здоровье на основе использования навыков личной гигиены;</w:t>
      </w:r>
    </w:p>
    <w:p w:rsidR="00DA0445" w:rsidRPr="00CF732F" w:rsidRDefault="00DA0445" w:rsidP="00897B64">
      <w:pPr>
        <w:pStyle w:val="ae"/>
        <w:spacing w:before="0" w:after="0" w:line="240" w:lineRule="atLeast"/>
        <w:ind w:firstLine="709"/>
        <w:jc w:val="both"/>
        <w:rPr>
          <w:color w:val="000000" w:themeColor="text1"/>
          <w:sz w:val="28"/>
          <w:szCs w:val="28"/>
        </w:rPr>
      </w:pPr>
      <w:r w:rsidRPr="00CF732F">
        <w:rPr>
          <w:color w:val="000000" w:themeColor="text1"/>
          <w:sz w:val="28"/>
          <w:szCs w:val="28"/>
        </w:rPr>
        <w:t xml:space="preserve"> овладение умениями взаимодействия с людьми, работать в коллективе с выполнением различных социальных ролей; </w:t>
      </w:r>
    </w:p>
    <w:p w:rsidR="00DA0445" w:rsidRPr="00CF732F" w:rsidRDefault="00DA0445" w:rsidP="00897B64">
      <w:pPr>
        <w:tabs>
          <w:tab w:val="left" w:pos="1080"/>
        </w:tabs>
        <w:autoSpaceDE w:val="0"/>
        <w:spacing w:after="0" w:line="240" w:lineRule="atLeast"/>
        <w:ind w:firstLine="709"/>
        <w:jc w:val="both"/>
        <w:rPr>
          <w:rFonts w:ascii="Times New Roman" w:hAnsi="Times New Roman" w:cs="Times New Roman"/>
          <w:color w:val="000000" w:themeColor="text1"/>
          <w:sz w:val="28"/>
          <w:szCs w:val="28"/>
        </w:rPr>
      </w:pPr>
      <w:r w:rsidRPr="00CF732F">
        <w:rPr>
          <w:rFonts w:ascii="Times New Roman" w:hAnsi="Times New Roman" w:cs="Times New Roman"/>
          <w:color w:val="000000" w:themeColor="text1"/>
          <w:sz w:val="28"/>
          <w:szCs w:val="28"/>
        </w:rPr>
        <w:t>освоение доступных способов изучения природы и общества (наблюдение, запись, измерение, опыт, сравнение, классификация и др.);</w:t>
      </w:r>
    </w:p>
    <w:p w:rsidR="00DA0445" w:rsidRPr="00CF732F" w:rsidRDefault="00DA0445" w:rsidP="00897B64">
      <w:pPr>
        <w:tabs>
          <w:tab w:val="left" w:pos="1080"/>
        </w:tabs>
        <w:autoSpaceDE w:val="0"/>
        <w:spacing w:after="0" w:line="240" w:lineRule="atLeast"/>
        <w:ind w:firstLine="709"/>
        <w:jc w:val="both"/>
        <w:rPr>
          <w:rFonts w:ascii="Times New Roman" w:hAnsi="Times New Roman" w:cs="Times New Roman"/>
          <w:color w:val="000000" w:themeColor="text1"/>
          <w:sz w:val="28"/>
          <w:szCs w:val="28"/>
        </w:rPr>
      </w:pPr>
      <w:r w:rsidRPr="00CF732F">
        <w:rPr>
          <w:rFonts w:ascii="Times New Roman" w:hAnsi="Times New Roman" w:cs="Times New Roman"/>
          <w:color w:val="000000" w:themeColor="text1"/>
          <w:sz w:val="28"/>
          <w:szCs w:val="28"/>
        </w:rPr>
        <w:t>развитие навыков устанавливать и выявлять причинно-следственные связи в окружающем мире;</w:t>
      </w:r>
    </w:p>
    <w:p w:rsidR="00DA0445" w:rsidRPr="00CF732F" w:rsidRDefault="00DA0445" w:rsidP="00897B64">
      <w:pPr>
        <w:tabs>
          <w:tab w:val="left" w:pos="720"/>
          <w:tab w:val="left" w:pos="993"/>
          <w:tab w:val="left" w:pos="1080"/>
        </w:tabs>
        <w:autoSpaceDE w:val="0"/>
        <w:spacing w:after="0" w:line="240" w:lineRule="atLeast"/>
        <w:ind w:firstLine="709"/>
        <w:jc w:val="both"/>
        <w:rPr>
          <w:rFonts w:ascii="Times New Roman" w:hAnsi="Times New Roman" w:cs="Times New Roman"/>
          <w:color w:val="000000" w:themeColor="text1"/>
          <w:sz w:val="28"/>
          <w:szCs w:val="28"/>
        </w:rPr>
      </w:pPr>
      <w:r w:rsidRPr="00CF732F">
        <w:rPr>
          <w:rFonts w:ascii="Times New Roman" w:hAnsi="Times New Roman" w:cs="Times New Roman"/>
          <w:color w:val="000000" w:themeColor="text1"/>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36168F" w:rsidRPr="00897B64" w:rsidRDefault="00F034D3" w:rsidP="00897B64">
      <w:pPr>
        <w:autoSpaceDE w:val="0"/>
        <w:autoSpaceDN w:val="0"/>
        <w:adjustRightInd w:val="0"/>
        <w:spacing w:after="0" w:line="240" w:lineRule="atLeast"/>
        <w:jc w:val="center"/>
        <w:outlineLvl w:val="2"/>
        <w:rPr>
          <w:rFonts w:ascii="Times New Roman" w:hAnsi="Times New Roman" w:cs="Times New Roman"/>
          <w:sz w:val="28"/>
          <w:szCs w:val="28"/>
        </w:rPr>
      </w:pPr>
      <w:r w:rsidRPr="00897B64">
        <w:rPr>
          <w:rFonts w:ascii="Times New Roman" w:hAnsi="Times New Roman" w:cs="Times New Roman"/>
          <w:b/>
          <w:spacing w:val="2"/>
          <w:sz w:val="28"/>
          <w:szCs w:val="28"/>
        </w:rPr>
        <w:t>2</w:t>
      </w:r>
      <w:r w:rsidR="0036168F" w:rsidRPr="00897B64">
        <w:rPr>
          <w:rFonts w:ascii="Times New Roman" w:hAnsi="Times New Roman" w:cs="Times New Roman"/>
          <w:b/>
          <w:spacing w:val="2"/>
          <w:sz w:val="28"/>
          <w:szCs w:val="28"/>
        </w:rPr>
        <w:t>.2.5. Программа коррекционной работы</w:t>
      </w:r>
    </w:p>
    <w:p w:rsidR="005633BC" w:rsidRPr="00897B64" w:rsidRDefault="005633BC" w:rsidP="00897B64">
      <w:pPr>
        <w:pStyle w:val="afe"/>
        <w:spacing w:line="240" w:lineRule="atLeast"/>
        <w:ind w:firstLine="720"/>
        <w:jc w:val="center"/>
        <w:rPr>
          <w:caps w:val="0"/>
          <w:color w:val="0000FF"/>
        </w:rPr>
      </w:pPr>
      <w:r w:rsidRPr="00897B64">
        <w:rPr>
          <w:b/>
          <w:caps w:val="0"/>
          <w:color w:val="auto"/>
        </w:rPr>
        <w:t>Цель коррекционной работы</w:t>
      </w:r>
    </w:p>
    <w:p w:rsidR="005633BC" w:rsidRPr="00897B64" w:rsidRDefault="005633BC" w:rsidP="00897B64">
      <w:pPr>
        <w:pStyle w:val="a7"/>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Целью программы коррекционной работы является обеспечение успешности освоения АООП обучающимися с РАС.</w:t>
      </w:r>
    </w:p>
    <w:p w:rsidR="005633BC" w:rsidRPr="00897B64" w:rsidRDefault="005633BC" w:rsidP="00897B64">
      <w:pPr>
        <w:pStyle w:val="afe"/>
        <w:spacing w:line="240" w:lineRule="atLeast"/>
        <w:ind w:firstLine="709"/>
        <w:rPr>
          <w:caps w:val="0"/>
          <w:color w:val="auto"/>
        </w:rPr>
      </w:pPr>
      <w:r w:rsidRPr="00897B6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w:t>
      </w:r>
      <w:r w:rsidRPr="00897B64">
        <w:rPr>
          <w:caps w:val="0"/>
          <w:color w:val="auto"/>
        </w:rPr>
        <w:t>(интеллектуальными нарушениями)</w:t>
      </w:r>
      <w:r w:rsidRPr="00897B64">
        <w:rPr>
          <w:caps w:val="0"/>
          <w:color w:val="auto"/>
          <w:kern w:val="28"/>
        </w:rPr>
        <w:t xml:space="preserve">.  </w:t>
      </w:r>
    </w:p>
    <w:p w:rsidR="005633BC" w:rsidRPr="00897B64" w:rsidRDefault="005633BC" w:rsidP="00897B64">
      <w:pPr>
        <w:tabs>
          <w:tab w:val="left" w:pos="0"/>
        </w:tabs>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xml:space="preserve">В соответствии с требованиями ФГОС для обучающихся с РАС целью программы коррекционной работы является создание системы комплексного </w:t>
      </w:r>
      <w:proofErr w:type="spellStart"/>
      <w:r w:rsidRPr="00897B64">
        <w:rPr>
          <w:rFonts w:ascii="Times New Roman" w:hAnsi="Times New Roman" w:cs="Times New Roman"/>
          <w:color w:val="auto"/>
          <w:sz w:val="28"/>
          <w:szCs w:val="28"/>
        </w:rPr>
        <w:t>психолого-медико-педагогического</w:t>
      </w:r>
      <w:proofErr w:type="spellEnd"/>
      <w:r w:rsidRPr="00897B64">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633BC" w:rsidRPr="00897B64" w:rsidRDefault="005633BC" w:rsidP="00897B64">
      <w:pPr>
        <w:tabs>
          <w:tab w:val="left" w:pos="0"/>
        </w:tabs>
        <w:spacing w:after="0" w:line="240" w:lineRule="atLeast"/>
        <w:ind w:firstLine="709"/>
        <w:jc w:val="both"/>
        <w:rPr>
          <w:rFonts w:ascii="Times New Roman" w:hAnsi="Times New Roman" w:cs="Times New Roman"/>
          <w:color w:val="auto"/>
          <w:kern w:val="28"/>
          <w:sz w:val="28"/>
          <w:szCs w:val="28"/>
          <w:u w:val="single"/>
        </w:rPr>
      </w:pPr>
      <w:bookmarkStart w:id="1" w:name="bookmark187"/>
      <w:r w:rsidRPr="00897B64">
        <w:rPr>
          <w:rFonts w:ascii="Times New Roman" w:hAnsi="Times New Roman" w:cs="Times New Roman"/>
          <w:color w:val="auto"/>
          <w:kern w:val="28"/>
          <w:sz w:val="28"/>
          <w:szCs w:val="28"/>
          <w:u w:val="single"/>
        </w:rPr>
        <w:t>Задачи коррекционной работы:</w:t>
      </w:r>
      <w:bookmarkEnd w:id="1"/>
    </w:p>
    <w:p w:rsidR="005633BC" w:rsidRPr="00897B64" w:rsidRDefault="005633BC" w:rsidP="00897B64">
      <w:pPr>
        <w:tabs>
          <w:tab w:val="left" w:pos="720"/>
          <w:tab w:val="left" w:pos="1080"/>
        </w:tabs>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rsidR="005633BC" w:rsidRPr="00897B64" w:rsidRDefault="005633BC" w:rsidP="00897B64">
      <w:pPr>
        <w:tabs>
          <w:tab w:val="left" w:pos="720"/>
          <w:tab w:val="left" w:pos="1080"/>
        </w:tabs>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Осуществление индивидуально ориентированной </w:t>
      </w:r>
      <w:proofErr w:type="spellStart"/>
      <w:r w:rsidRPr="00897B64">
        <w:rPr>
          <w:rFonts w:ascii="Times New Roman" w:hAnsi="Times New Roman" w:cs="Times New Roman"/>
          <w:color w:val="auto"/>
          <w:sz w:val="28"/>
          <w:szCs w:val="28"/>
        </w:rPr>
        <w:t>психолого-медико-пе</w:t>
      </w:r>
      <w:r w:rsidRPr="00897B64">
        <w:rPr>
          <w:rFonts w:ascii="Times New Roman" w:hAnsi="Times New Roman" w:cs="Times New Roman"/>
          <w:color w:val="auto"/>
          <w:sz w:val="28"/>
          <w:szCs w:val="28"/>
        </w:rPr>
        <w:softHyphen/>
        <w:t>да</w:t>
      </w:r>
      <w:r w:rsidRPr="00897B64">
        <w:rPr>
          <w:rFonts w:ascii="Times New Roman" w:hAnsi="Times New Roman" w:cs="Times New Roman"/>
          <w:color w:val="auto"/>
          <w:sz w:val="28"/>
          <w:szCs w:val="28"/>
        </w:rPr>
        <w:softHyphen/>
        <w:t>го</w:t>
      </w:r>
      <w:r w:rsidRPr="00897B64">
        <w:rPr>
          <w:rFonts w:ascii="Times New Roman" w:hAnsi="Times New Roman" w:cs="Times New Roman"/>
          <w:color w:val="auto"/>
          <w:sz w:val="28"/>
          <w:szCs w:val="28"/>
        </w:rPr>
        <w:softHyphen/>
        <w:t>ги</w:t>
      </w:r>
      <w:r w:rsidRPr="00897B64">
        <w:rPr>
          <w:rFonts w:ascii="Times New Roman" w:hAnsi="Times New Roman" w:cs="Times New Roman"/>
          <w:color w:val="auto"/>
          <w:sz w:val="28"/>
          <w:szCs w:val="28"/>
        </w:rPr>
        <w:softHyphen/>
        <w:t>че</w:t>
      </w:r>
      <w:r w:rsidRPr="00897B64">
        <w:rPr>
          <w:rFonts w:ascii="Times New Roman" w:hAnsi="Times New Roman" w:cs="Times New Roman"/>
          <w:color w:val="auto"/>
          <w:sz w:val="28"/>
          <w:szCs w:val="28"/>
        </w:rPr>
        <w:softHyphen/>
        <w:t>с</w:t>
      </w:r>
      <w:r w:rsidRPr="00897B64">
        <w:rPr>
          <w:rFonts w:ascii="Times New Roman" w:hAnsi="Times New Roman" w:cs="Times New Roman"/>
          <w:color w:val="auto"/>
          <w:sz w:val="28"/>
          <w:szCs w:val="28"/>
        </w:rPr>
        <w:softHyphen/>
        <w:t>кой</w:t>
      </w:r>
      <w:proofErr w:type="spellEnd"/>
      <w:r w:rsidRPr="00897B64">
        <w:rPr>
          <w:rFonts w:ascii="Times New Roman" w:hAnsi="Times New Roman" w:cs="Times New Roman"/>
          <w:color w:val="auto"/>
          <w:sz w:val="28"/>
          <w:szCs w:val="28"/>
        </w:rPr>
        <w:t xml:space="preserve"> помощи детям с ограниченными возможностями здоровья с учетом особенностей пси</w:t>
      </w:r>
      <w:r w:rsidRPr="00897B64">
        <w:rPr>
          <w:rFonts w:ascii="Times New Roman" w:hAnsi="Times New Roman" w:cs="Times New Roman"/>
          <w:color w:val="auto"/>
          <w:sz w:val="28"/>
          <w:szCs w:val="28"/>
        </w:rPr>
        <w:softHyphen/>
        <w:t>хо</w:t>
      </w:r>
      <w:r w:rsidRPr="00897B64">
        <w:rPr>
          <w:rFonts w:ascii="Times New Roman" w:hAnsi="Times New Roman" w:cs="Times New Roman"/>
          <w:color w:val="auto"/>
          <w:sz w:val="28"/>
          <w:szCs w:val="28"/>
        </w:rPr>
        <w:softHyphen/>
        <w:t xml:space="preserve">физического развития и индивидуальных возможностей обучающихся (в соответствии с рекомендациями </w:t>
      </w:r>
      <w:proofErr w:type="spellStart"/>
      <w:r w:rsidRPr="00897B64">
        <w:rPr>
          <w:rFonts w:ascii="Times New Roman" w:hAnsi="Times New Roman" w:cs="Times New Roman"/>
          <w:color w:val="auto"/>
          <w:sz w:val="28"/>
          <w:szCs w:val="28"/>
        </w:rPr>
        <w:t>психолого-медико-педагогической</w:t>
      </w:r>
      <w:proofErr w:type="spellEnd"/>
      <w:r w:rsidRPr="00897B64">
        <w:rPr>
          <w:rFonts w:ascii="Times New Roman" w:hAnsi="Times New Roman" w:cs="Times New Roman"/>
          <w:color w:val="auto"/>
          <w:sz w:val="28"/>
          <w:szCs w:val="28"/>
        </w:rPr>
        <w:t xml:space="preserve"> комиссии);</w:t>
      </w:r>
    </w:p>
    <w:p w:rsidR="005633BC" w:rsidRPr="00897B64" w:rsidRDefault="005633BC" w:rsidP="00897B64">
      <w:pPr>
        <w:tabs>
          <w:tab w:val="left" w:pos="-180"/>
          <w:tab w:val="left" w:pos="0"/>
        </w:tabs>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897B64">
        <w:rPr>
          <w:rFonts w:ascii="Times New Roman" w:hAnsi="Times New Roman" w:cs="Times New Roman"/>
          <w:color w:val="auto"/>
          <w:kern w:val="28"/>
          <w:sz w:val="28"/>
          <w:szCs w:val="28"/>
        </w:rPr>
        <w:softHyphen/>
        <w:t>ди</w:t>
      </w:r>
      <w:r w:rsidRPr="00897B64">
        <w:rPr>
          <w:rFonts w:ascii="Times New Roman" w:hAnsi="Times New Roman" w:cs="Times New Roman"/>
          <w:color w:val="auto"/>
          <w:kern w:val="28"/>
          <w:sz w:val="28"/>
          <w:szCs w:val="28"/>
        </w:rPr>
        <w:softHyphen/>
        <w:t>ви</w:t>
      </w:r>
      <w:r w:rsidRPr="00897B64">
        <w:rPr>
          <w:rFonts w:ascii="Times New Roman" w:hAnsi="Times New Roman" w:cs="Times New Roman"/>
          <w:color w:val="auto"/>
          <w:kern w:val="28"/>
          <w:sz w:val="28"/>
          <w:szCs w:val="28"/>
        </w:rPr>
        <w:softHyphen/>
        <w:t>ду</w:t>
      </w:r>
      <w:r w:rsidRPr="00897B64">
        <w:rPr>
          <w:rFonts w:ascii="Times New Roman" w:hAnsi="Times New Roman" w:cs="Times New Roman"/>
          <w:color w:val="auto"/>
          <w:kern w:val="28"/>
          <w:sz w:val="28"/>
          <w:szCs w:val="28"/>
        </w:rPr>
        <w:softHyphen/>
        <w:t>аль</w:t>
      </w:r>
      <w:r w:rsidRPr="00897B64">
        <w:rPr>
          <w:rFonts w:ascii="Times New Roman" w:hAnsi="Times New Roman" w:cs="Times New Roman"/>
          <w:color w:val="auto"/>
          <w:kern w:val="28"/>
          <w:sz w:val="28"/>
          <w:szCs w:val="28"/>
        </w:rPr>
        <w:softHyphen/>
        <w:t>ных и групповых занятий для детей с</w:t>
      </w:r>
      <w:r w:rsidRPr="00897B64">
        <w:rPr>
          <w:rFonts w:ascii="Times New Roman" w:hAnsi="Times New Roman" w:cs="Times New Roman"/>
          <w:color w:val="auto"/>
          <w:sz w:val="28"/>
          <w:szCs w:val="28"/>
        </w:rPr>
        <w:t xml:space="preserve"> учетом индивидуальных и типологических осо</w:t>
      </w:r>
      <w:r w:rsidRPr="00897B64">
        <w:rPr>
          <w:rFonts w:ascii="Times New Roman" w:hAnsi="Times New Roman" w:cs="Times New Roman"/>
          <w:color w:val="auto"/>
          <w:sz w:val="28"/>
          <w:szCs w:val="28"/>
        </w:rPr>
        <w:softHyphen/>
        <w:t>бе</w:t>
      </w:r>
      <w:r w:rsidRPr="00897B64">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897B64">
        <w:rPr>
          <w:rFonts w:ascii="Times New Roman" w:hAnsi="Times New Roman" w:cs="Times New Roman"/>
          <w:color w:val="auto"/>
          <w:kern w:val="28"/>
          <w:sz w:val="28"/>
          <w:szCs w:val="28"/>
        </w:rPr>
        <w:t>;</w:t>
      </w:r>
    </w:p>
    <w:p w:rsidR="005633BC" w:rsidRPr="00897B64" w:rsidRDefault="005633BC" w:rsidP="00897B64">
      <w:pPr>
        <w:pStyle w:val="afe"/>
        <w:tabs>
          <w:tab w:val="left" w:pos="-180"/>
          <w:tab w:val="left" w:pos="0"/>
        </w:tabs>
        <w:spacing w:line="240" w:lineRule="atLeast"/>
        <w:ind w:firstLine="709"/>
        <w:rPr>
          <w:caps w:val="0"/>
          <w:color w:val="auto"/>
        </w:rPr>
      </w:pPr>
      <w:r w:rsidRPr="00897B64">
        <w:rPr>
          <w:caps w:val="0"/>
          <w:color w:val="auto"/>
        </w:rPr>
        <w:t>Реализация системы мероприятий по социальной адаптации обучающихся с РАС;</w:t>
      </w:r>
    </w:p>
    <w:p w:rsidR="005633BC" w:rsidRPr="00897B64" w:rsidRDefault="005633BC" w:rsidP="00897B64">
      <w:pPr>
        <w:tabs>
          <w:tab w:val="left" w:pos="-180"/>
          <w:tab w:val="left" w:pos="0"/>
        </w:tabs>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Оказание родителям (законным представителям) обучающихся с  РАС консультативной и методической помощи по ме</w:t>
      </w:r>
      <w:r w:rsidRPr="00897B64">
        <w:rPr>
          <w:rFonts w:ascii="Times New Roman" w:hAnsi="Times New Roman" w:cs="Times New Roman"/>
          <w:color w:val="auto"/>
          <w:kern w:val="28"/>
          <w:sz w:val="28"/>
          <w:szCs w:val="28"/>
        </w:rPr>
        <w:softHyphen/>
        <w:t>дицинским, со</w:t>
      </w:r>
      <w:r w:rsidRPr="00897B64">
        <w:rPr>
          <w:rFonts w:ascii="Times New Roman" w:hAnsi="Times New Roman" w:cs="Times New Roman"/>
          <w:color w:val="auto"/>
          <w:kern w:val="28"/>
          <w:sz w:val="28"/>
          <w:szCs w:val="28"/>
        </w:rPr>
        <w:softHyphen/>
        <w:t>ци</w:t>
      </w:r>
      <w:r w:rsidRPr="00897B64">
        <w:rPr>
          <w:rFonts w:ascii="Times New Roman" w:hAnsi="Times New Roman" w:cs="Times New Roman"/>
          <w:color w:val="auto"/>
          <w:kern w:val="28"/>
          <w:sz w:val="28"/>
          <w:szCs w:val="28"/>
        </w:rPr>
        <w:softHyphen/>
        <w:t>аль</w:t>
      </w:r>
      <w:r w:rsidRPr="00897B64">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897B64">
        <w:rPr>
          <w:rFonts w:ascii="Times New Roman" w:hAnsi="Times New Roman" w:cs="Times New Roman"/>
          <w:color w:val="auto"/>
          <w:kern w:val="28"/>
          <w:sz w:val="28"/>
          <w:szCs w:val="28"/>
        </w:rPr>
        <w:softHyphen/>
        <w:t>че</w:t>
      </w:r>
      <w:r w:rsidRPr="00897B64">
        <w:rPr>
          <w:rFonts w:ascii="Times New Roman" w:hAnsi="Times New Roman" w:cs="Times New Roman"/>
          <w:color w:val="auto"/>
          <w:kern w:val="28"/>
          <w:sz w:val="28"/>
          <w:szCs w:val="28"/>
        </w:rPr>
        <w:softHyphen/>
        <w:t>ни</w:t>
      </w:r>
      <w:r w:rsidRPr="00897B64">
        <w:rPr>
          <w:rFonts w:ascii="Times New Roman" w:hAnsi="Times New Roman" w:cs="Times New Roman"/>
          <w:color w:val="auto"/>
          <w:kern w:val="28"/>
          <w:sz w:val="28"/>
          <w:szCs w:val="28"/>
        </w:rPr>
        <w:softHyphen/>
        <w:t>ем.</w:t>
      </w:r>
    </w:p>
    <w:p w:rsidR="005633BC" w:rsidRPr="00897B64" w:rsidRDefault="005633BC" w:rsidP="00897B64">
      <w:pPr>
        <w:pStyle w:val="afe"/>
        <w:spacing w:line="240" w:lineRule="atLeast"/>
        <w:ind w:firstLine="709"/>
        <w:rPr>
          <w:caps w:val="0"/>
          <w:color w:val="auto"/>
          <w:kern w:val="28"/>
          <w:u w:val="single"/>
        </w:rPr>
      </w:pPr>
      <w:bookmarkStart w:id="2" w:name="bookmark188"/>
      <w:r w:rsidRPr="00897B64">
        <w:rPr>
          <w:caps w:val="0"/>
          <w:color w:val="auto"/>
          <w:u w:val="single"/>
        </w:rPr>
        <w:t xml:space="preserve">Принципы </w:t>
      </w:r>
      <w:bookmarkEnd w:id="2"/>
      <w:r w:rsidRPr="00897B64">
        <w:rPr>
          <w:caps w:val="0"/>
          <w:color w:val="auto"/>
          <w:kern w:val="28"/>
          <w:u w:val="single"/>
        </w:rPr>
        <w:t>коррекционной работы:</w:t>
      </w:r>
    </w:p>
    <w:p w:rsidR="005633BC" w:rsidRPr="00897B64" w:rsidRDefault="005633BC" w:rsidP="00897B64">
      <w:pPr>
        <w:pStyle w:val="a7"/>
        <w:spacing w:after="0" w:line="240" w:lineRule="atLeast"/>
        <w:ind w:firstLine="709"/>
        <w:jc w:val="both"/>
        <w:rPr>
          <w:rFonts w:ascii="Times New Roman" w:hAnsi="Times New Roman" w:cs="Times New Roman"/>
          <w:caps/>
          <w:color w:val="auto"/>
          <w:sz w:val="28"/>
          <w:szCs w:val="28"/>
        </w:rPr>
      </w:pPr>
      <w:r w:rsidRPr="00897B64">
        <w:rPr>
          <w:rFonts w:ascii="Times New Roman" w:hAnsi="Times New Roman" w:cs="Times New Roman"/>
          <w:color w:val="auto"/>
          <w:sz w:val="28"/>
          <w:szCs w:val="28"/>
        </w:rPr>
        <w:t xml:space="preserve">Принцип </w:t>
      </w:r>
      <w:r w:rsidRPr="00897B64">
        <w:rPr>
          <w:rFonts w:ascii="Times New Roman" w:hAnsi="Times New Roman" w:cs="Times New Roman"/>
          <w:i/>
          <w:color w:val="auto"/>
          <w:sz w:val="28"/>
          <w:szCs w:val="28"/>
        </w:rPr>
        <w:t>приоритетности интересов</w:t>
      </w:r>
      <w:r w:rsidRPr="00897B64">
        <w:rPr>
          <w:rFonts w:ascii="Times New Roman" w:hAnsi="Times New Roman" w:cs="Times New Roman"/>
          <w:caps/>
          <w:color w:val="auto"/>
          <w:sz w:val="28"/>
          <w:szCs w:val="28"/>
        </w:rPr>
        <w:t xml:space="preserve"> </w:t>
      </w:r>
      <w:r w:rsidRPr="00897B64">
        <w:rPr>
          <w:rFonts w:ascii="Times New Roman" w:hAnsi="Times New Roman" w:cs="Times New Roman"/>
          <w:color w:val="auto"/>
          <w:sz w:val="28"/>
          <w:szCs w:val="28"/>
        </w:rPr>
        <w:t>обучающегося</w:t>
      </w:r>
      <w:r w:rsidRPr="00897B64">
        <w:rPr>
          <w:rFonts w:ascii="Times New Roman" w:hAnsi="Times New Roman" w:cs="Times New Roman"/>
          <w:caps/>
          <w:color w:val="auto"/>
          <w:sz w:val="28"/>
          <w:szCs w:val="28"/>
        </w:rPr>
        <w:t xml:space="preserve"> </w:t>
      </w:r>
      <w:r w:rsidRPr="00897B64">
        <w:rPr>
          <w:rFonts w:ascii="Times New Roman" w:hAnsi="Times New Roman" w:cs="Times New Roman"/>
          <w:color w:val="auto"/>
          <w:sz w:val="28"/>
          <w:szCs w:val="28"/>
        </w:rPr>
        <w:t>определяет от</w:t>
      </w:r>
      <w:r w:rsidRPr="00897B64">
        <w:rPr>
          <w:rFonts w:ascii="Times New Roman" w:hAnsi="Times New Roman" w:cs="Times New Roman"/>
          <w:color w:val="auto"/>
          <w:sz w:val="28"/>
          <w:szCs w:val="28"/>
        </w:rPr>
        <w:softHyphen/>
        <w:t>но</w:t>
      </w:r>
      <w:r w:rsidRPr="00897B64">
        <w:rPr>
          <w:rFonts w:ascii="Times New Roman" w:hAnsi="Times New Roman" w:cs="Times New Roman"/>
          <w:color w:val="auto"/>
          <w:sz w:val="28"/>
          <w:szCs w:val="28"/>
        </w:rPr>
        <w:softHyphen/>
        <w:t>ше</w:t>
      </w:r>
      <w:r w:rsidRPr="00897B64">
        <w:rPr>
          <w:rFonts w:ascii="Times New Roman" w:hAnsi="Times New Roman" w:cs="Times New Roman"/>
          <w:color w:val="auto"/>
          <w:sz w:val="28"/>
          <w:szCs w:val="28"/>
        </w:rPr>
        <w:softHyphen/>
        <w:t>ние работников организации, которые призваны</w:t>
      </w:r>
      <w:r w:rsidRPr="00897B64">
        <w:rPr>
          <w:rFonts w:ascii="Times New Roman" w:hAnsi="Times New Roman" w:cs="Times New Roman"/>
          <w:caps/>
          <w:color w:val="auto"/>
          <w:sz w:val="28"/>
          <w:szCs w:val="28"/>
        </w:rPr>
        <w:t xml:space="preserve"> </w:t>
      </w:r>
      <w:r w:rsidRPr="00897B64">
        <w:rPr>
          <w:rFonts w:ascii="Times New Roman" w:hAnsi="Times New Roman" w:cs="Times New Roman"/>
          <w:color w:val="auto"/>
          <w:sz w:val="28"/>
          <w:szCs w:val="28"/>
        </w:rPr>
        <w:t>оказывать каждому обу</w:t>
      </w:r>
      <w:r w:rsidRPr="00897B64">
        <w:rPr>
          <w:rFonts w:ascii="Times New Roman" w:hAnsi="Times New Roman" w:cs="Times New Roman"/>
          <w:color w:val="auto"/>
          <w:sz w:val="28"/>
          <w:szCs w:val="28"/>
        </w:rPr>
        <w:softHyphen/>
        <w:t>ча</w:t>
      </w:r>
      <w:r w:rsidRPr="00897B64">
        <w:rPr>
          <w:rFonts w:ascii="Times New Roman" w:hAnsi="Times New Roman" w:cs="Times New Roman"/>
          <w:color w:val="auto"/>
          <w:sz w:val="28"/>
          <w:szCs w:val="28"/>
        </w:rPr>
        <w:softHyphen/>
        <w:t>ю</w:t>
      </w:r>
      <w:r w:rsidRPr="00897B64">
        <w:rPr>
          <w:rFonts w:ascii="Times New Roman" w:hAnsi="Times New Roman" w:cs="Times New Roman"/>
          <w:color w:val="auto"/>
          <w:sz w:val="28"/>
          <w:szCs w:val="28"/>
        </w:rPr>
        <w:softHyphen/>
        <w:t>щемуся</w:t>
      </w:r>
      <w:r w:rsidRPr="00897B64">
        <w:rPr>
          <w:rFonts w:ascii="Times New Roman" w:hAnsi="Times New Roman" w:cs="Times New Roman"/>
          <w:caps/>
          <w:color w:val="auto"/>
          <w:sz w:val="28"/>
          <w:szCs w:val="28"/>
        </w:rPr>
        <w:t xml:space="preserve"> </w:t>
      </w:r>
      <w:r w:rsidRPr="00897B64">
        <w:rPr>
          <w:rFonts w:ascii="Times New Roman" w:hAnsi="Times New Roman" w:cs="Times New Roman"/>
          <w:color w:val="auto"/>
          <w:sz w:val="28"/>
          <w:szCs w:val="28"/>
        </w:rPr>
        <w:t xml:space="preserve">помощь в развитии с учетом его индивидуальных образовательных потребностей </w:t>
      </w:r>
      <w:r w:rsidRPr="00897B64">
        <w:rPr>
          <w:rFonts w:ascii="Times New Roman" w:hAnsi="Times New Roman" w:cs="Times New Roman"/>
          <w:sz w:val="28"/>
          <w:szCs w:val="28"/>
        </w:rPr>
        <w:t>на основе эмоционального контакта, практического взаимодействия и совместного осмысления происходящих событий.</w:t>
      </w:r>
    </w:p>
    <w:p w:rsidR="005633BC" w:rsidRPr="00897B64" w:rsidRDefault="005633BC" w:rsidP="00897B64">
      <w:pPr>
        <w:pStyle w:val="a7"/>
        <w:spacing w:after="0" w:line="240" w:lineRule="atLeast"/>
        <w:ind w:firstLine="709"/>
        <w:jc w:val="both"/>
        <w:rPr>
          <w:rFonts w:ascii="Times New Roman" w:hAnsi="Times New Roman" w:cs="Times New Roman"/>
          <w:caps/>
          <w:color w:val="auto"/>
          <w:sz w:val="28"/>
          <w:szCs w:val="28"/>
        </w:rPr>
      </w:pPr>
      <w:r w:rsidRPr="00897B64">
        <w:rPr>
          <w:rFonts w:ascii="Times New Roman" w:hAnsi="Times New Roman" w:cs="Times New Roman"/>
          <w:color w:val="auto"/>
          <w:sz w:val="28"/>
          <w:szCs w:val="28"/>
        </w:rPr>
        <w:t>Принцип</w:t>
      </w:r>
      <w:r w:rsidRPr="00897B64">
        <w:rPr>
          <w:rStyle w:val="15"/>
          <w:rFonts w:cs="Times New Roman"/>
          <w:iCs/>
          <w:caps w:val="0"/>
          <w:color w:val="auto"/>
          <w:sz w:val="28"/>
          <w:szCs w:val="28"/>
        </w:rPr>
        <w:t xml:space="preserve"> системности -</w:t>
      </w:r>
      <w:r w:rsidRPr="00897B64">
        <w:rPr>
          <w:rFonts w:ascii="Times New Roman" w:hAnsi="Times New Roman" w:cs="Times New Roman"/>
          <w:color w:val="auto"/>
          <w:sz w:val="28"/>
          <w:szCs w:val="28"/>
        </w:rPr>
        <w:t xml:space="preserve"> обеспечивает единство всех элементов кор</w:t>
      </w:r>
      <w:r w:rsidRPr="00897B64">
        <w:rPr>
          <w:rFonts w:ascii="Times New Roman" w:hAnsi="Times New Roman" w:cs="Times New Roman"/>
          <w:color w:val="auto"/>
          <w:sz w:val="28"/>
          <w:szCs w:val="28"/>
        </w:rPr>
        <w:softHyphen/>
        <w:t>рек</w:t>
      </w:r>
      <w:r w:rsidRPr="00897B64">
        <w:rPr>
          <w:rFonts w:ascii="Times New Roman" w:hAnsi="Times New Roman" w:cs="Times New Roman"/>
          <w:color w:val="auto"/>
          <w:sz w:val="28"/>
          <w:szCs w:val="28"/>
        </w:rPr>
        <w:softHyphen/>
        <w:t>ци</w:t>
      </w:r>
      <w:r w:rsidRPr="00897B64">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897B64">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897B64">
        <w:rPr>
          <w:rFonts w:ascii="Times New Roman" w:hAnsi="Times New Roman" w:cs="Times New Roman"/>
          <w:caps/>
          <w:color w:val="auto"/>
          <w:sz w:val="28"/>
          <w:szCs w:val="28"/>
        </w:rPr>
        <w:t xml:space="preserve"> </w:t>
      </w:r>
    </w:p>
    <w:p w:rsidR="005633BC" w:rsidRPr="00897B64" w:rsidRDefault="005633BC" w:rsidP="00897B64">
      <w:pPr>
        <w:pStyle w:val="a7"/>
        <w:spacing w:after="0" w:line="240" w:lineRule="atLeast"/>
        <w:ind w:firstLine="709"/>
        <w:jc w:val="both"/>
        <w:rPr>
          <w:rFonts w:ascii="Times New Roman" w:hAnsi="Times New Roman" w:cs="Times New Roman"/>
          <w:caps/>
          <w:color w:val="auto"/>
          <w:sz w:val="28"/>
          <w:szCs w:val="28"/>
        </w:rPr>
      </w:pPr>
      <w:r w:rsidRPr="00897B64">
        <w:rPr>
          <w:rFonts w:ascii="Times New Roman" w:hAnsi="Times New Roman" w:cs="Times New Roman"/>
          <w:color w:val="auto"/>
          <w:sz w:val="28"/>
          <w:szCs w:val="28"/>
        </w:rPr>
        <w:t>Принцип</w:t>
      </w:r>
      <w:r w:rsidRPr="00897B64">
        <w:rPr>
          <w:rStyle w:val="15"/>
          <w:rFonts w:cs="Times New Roman"/>
          <w:iCs/>
          <w:caps w:val="0"/>
          <w:color w:val="auto"/>
          <w:sz w:val="28"/>
          <w:szCs w:val="28"/>
        </w:rPr>
        <w:t xml:space="preserve"> непрерывности </w:t>
      </w:r>
      <w:r w:rsidRPr="00897B64">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897B64">
        <w:rPr>
          <w:rFonts w:ascii="Times New Roman" w:hAnsi="Times New Roman" w:cs="Times New Roman"/>
          <w:caps/>
          <w:color w:val="auto"/>
          <w:sz w:val="28"/>
          <w:szCs w:val="28"/>
        </w:rPr>
        <w:t>.</w:t>
      </w:r>
    </w:p>
    <w:p w:rsidR="005633BC" w:rsidRPr="00897B64" w:rsidRDefault="005633BC" w:rsidP="00897B64">
      <w:pPr>
        <w:tabs>
          <w:tab w:val="left" w:pos="-180"/>
          <w:tab w:val="left" w:pos="0"/>
        </w:tabs>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xml:space="preserve">Принцип </w:t>
      </w:r>
      <w:r w:rsidRPr="00897B64">
        <w:rPr>
          <w:rStyle w:val="15"/>
          <w:rFonts w:cs="Times New Roman"/>
          <w:iCs/>
          <w:caps w:val="0"/>
          <w:color w:val="auto"/>
          <w:sz w:val="28"/>
          <w:szCs w:val="28"/>
        </w:rPr>
        <w:t>вариативности</w:t>
      </w:r>
      <w:r w:rsidRPr="00897B64">
        <w:rPr>
          <w:rFonts w:ascii="Times New Roman" w:hAnsi="Times New Roman" w:cs="Times New Roman"/>
          <w:caps/>
          <w:color w:val="auto"/>
          <w:sz w:val="28"/>
          <w:szCs w:val="28"/>
        </w:rPr>
        <w:t xml:space="preserve"> </w:t>
      </w:r>
      <w:r w:rsidRPr="00897B64">
        <w:rPr>
          <w:rFonts w:ascii="Times New Roman" w:hAnsi="Times New Roman" w:cs="Times New Roman"/>
          <w:color w:val="auto"/>
          <w:kern w:val="28"/>
          <w:sz w:val="28"/>
          <w:szCs w:val="28"/>
        </w:rPr>
        <w:t>предполагает создание вариативных программ кор</w:t>
      </w:r>
      <w:r w:rsidRPr="00897B64">
        <w:rPr>
          <w:rFonts w:ascii="Times New Roman" w:hAnsi="Times New Roman" w:cs="Times New Roman"/>
          <w:color w:val="auto"/>
          <w:kern w:val="28"/>
          <w:sz w:val="28"/>
          <w:szCs w:val="28"/>
        </w:rPr>
        <w:softHyphen/>
        <w:t>ре</w:t>
      </w:r>
      <w:r w:rsidRPr="00897B64">
        <w:rPr>
          <w:rFonts w:ascii="Times New Roman" w:hAnsi="Times New Roman" w:cs="Times New Roman"/>
          <w:color w:val="auto"/>
          <w:kern w:val="28"/>
          <w:sz w:val="28"/>
          <w:szCs w:val="28"/>
        </w:rPr>
        <w:softHyphen/>
        <w:t>к</w:t>
      </w:r>
      <w:r w:rsidRPr="00897B64">
        <w:rPr>
          <w:rFonts w:ascii="Times New Roman" w:hAnsi="Times New Roman" w:cs="Times New Roman"/>
          <w:color w:val="auto"/>
          <w:kern w:val="28"/>
          <w:sz w:val="28"/>
          <w:szCs w:val="28"/>
        </w:rPr>
        <w:softHyphen/>
        <w:t>ци</w:t>
      </w:r>
      <w:r w:rsidRPr="00897B64">
        <w:rPr>
          <w:rFonts w:ascii="Times New Roman" w:hAnsi="Times New Roman" w:cs="Times New Roman"/>
          <w:color w:val="auto"/>
          <w:kern w:val="28"/>
          <w:sz w:val="28"/>
          <w:szCs w:val="28"/>
        </w:rPr>
        <w:softHyphen/>
        <w:t>он</w:t>
      </w:r>
      <w:r w:rsidRPr="00897B64">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897B64">
        <w:rPr>
          <w:rFonts w:ascii="Times New Roman" w:hAnsi="Times New Roman" w:cs="Times New Roman"/>
          <w:color w:val="auto"/>
          <w:kern w:val="28"/>
          <w:sz w:val="28"/>
          <w:szCs w:val="28"/>
        </w:rPr>
        <w:softHyphen/>
        <w:t>мо</w:t>
      </w:r>
      <w:r w:rsidRPr="00897B64">
        <w:rPr>
          <w:rFonts w:ascii="Times New Roman" w:hAnsi="Times New Roman" w:cs="Times New Roman"/>
          <w:color w:val="auto"/>
          <w:kern w:val="28"/>
          <w:sz w:val="28"/>
          <w:szCs w:val="28"/>
        </w:rPr>
        <w:softHyphen/>
        <w:t>ж</w:t>
      </w:r>
      <w:r w:rsidRPr="00897B64">
        <w:rPr>
          <w:rFonts w:ascii="Times New Roman" w:hAnsi="Times New Roman" w:cs="Times New Roman"/>
          <w:color w:val="auto"/>
          <w:kern w:val="28"/>
          <w:sz w:val="28"/>
          <w:szCs w:val="28"/>
        </w:rPr>
        <w:softHyphen/>
        <w:t>но</w:t>
      </w:r>
      <w:r w:rsidRPr="00897B64">
        <w:rPr>
          <w:rFonts w:ascii="Times New Roman" w:hAnsi="Times New Roman" w:cs="Times New Roman"/>
          <w:color w:val="auto"/>
          <w:kern w:val="28"/>
          <w:sz w:val="28"/>
          <w:szCs w:val="28"/>
        </w:rPr>
        <w:softHyphen/>
        <w:t>с</w:t>
      </w:r>
      <w:r w:rsidRPr="00897B64">
        <w:rPr>
          <w:rFonts w:ascii="Times New Roman" w:hAnsi="Times New Roman" w:cs="Times New Roman"/>
          <w:color w:val="auto"/>
          <w:kern w:val="28"/>
          <w:sz w:val="28"/>
          <w:szCs w:val="28"/>
        </w:rPr>
        <w:softHyphen/>
        <w:t xml:space="preserve">тей психофизического развития. </w:t>
      </w:r>
    </w:p>
    <w:p w:rsidR="005633BC" w:rsidRPr="00897B64" w:rsidRDefault="005633BC" w:rsidP="00897B64">
      <w:pPr>
        <w:tabs>
          <w:tab w:val="left" w:pos="-180"/>
          <w:tab w:val="left" w:pos="0"/>
        </w:tabs>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xml:space="preserve">Принцип </w:t>
      </w:r>
      <w:r w:rsidRPr="00897B64">
        <w:rPr>
          <w:rFonts w:ascii="Times New Roman" w:hAnsi="Times New Roman" w:cs="Times New Roman"/>
          <w:i/>
          <w:color w:val="auto"/>
          <w:kern w:val="28"/>
          <w:sz w:val="28"/>
          <w:szCs w:val="28"/>
        </w:rPr>
        <w:t>единства психолого-педагогических и медицинских средств</w:t>
      </w:r>
      <w:r w:rsidRPr="00897B64">
        <w:rPr>
          <w:rFonts w:ascii="Times New Roman" w:hAnsi="Times New Roman" w:cs="Times New Roman"/>
          <w:color w:val="auto"/>
          <w:kern w:val="28"/>
          <w:sz w:val="28"/>
          <w:szCs w:val="28"/>
        </w:rPr>
        <w:t>, обе</w:t>
      </w:r>
      <w:r w:rsidRPr="00897B64">
        <w:rPr>
          <w:rFonts w:ascii="Times New Roman" w:hAnsi="Times New Roman" w:cs="Times New Roman"/>
          <w:color w:val="auto"/>
          <w:kern w:val="28"/>
          <w:sz w:val="28"/>
          <w:szCs w:val="28"/>
        </w:rPr>
        <w:softHyphen/>
        <w:t>с</w:t>
      </w:r>
      <w:r w:rsidRPr="00897B64">
        <w:rPr>
          <w:rFonts w:ascii="Times New Roman" w:hAnsi="Times New Roman" w:cs="Times New Roman"/>
          <w:color w:val="auto"/>
          <w:kern w:val="28"/>
          <w:sz w:val="28"/>
          <w:szCs w:val="28"/>
        </w:rPr>
        <w:softHyphen/>
        <w:t>пе</w:t>
      </w:r>
      <w:r w:rsidRPr="00897B64">
        <w:rPr>
          <w:rFonts w:ascii="Times New Roman" w:hAnsi="Times New Roman" w:cs="Times New Roman"/>
          <w:color w:val="auto"/>
          <w:kern w:val="28"/>
          <w:sz w:val="28"/>
          <w:szCs w:val="28"/>
        </w:rPr>
        <w:softHyphen/>
        <w:t>чи</w:t>
      </w:r>
      <w:r w:rsidRPr="00897B64">
        <w:rPr>
          <w:rFonts w:ascii="Times New Roman" w:hAnsi="Times New Roman" w:cs="Times New Roman"/>
          <w:color w:val="auto"/>
          <w:kern w:val="28"/>
          <w:sz w:val="28"/>
          <w:szCs w:val="28"/>
        </w:rPr>
        <w:softHyphen/>
        <w:t>ва</w:t>
      </w:r>
      <w:r w:rsidRPr="00897B64">
        <w:rPr>
          <w:rFonts w:ascii="Times New Roman" w:hAnsi="Times New Roman" w:cs="Times New Roman"/>
          <w:color w:val="auto"/>
          <w:kern w:val="28"/>
          <w:sz w:val="28"/>
          <w:szCs w:val="28"/>
        </w:rPr>
        <w:softHyphen/>
        <w:t>ю</w:t>
      </w:r>
      <w:r w:rsidRPr="00897B64">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897B64">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633BC" w:rsidRPr="00897B64" w:rsidRDefault="005633BC" w:rsidP="00897B64">
      <w:pPr>
        <w:tabs>
          <w:tab w:val="left" w:pos="-180"/>
          <w:tab w:val="left" w:pos="0"/>
        </w:tabs>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xml:space="preserve">Принцип </w:t>
      </w:r>
      <w:r w:rsidRPr="00897B64">
        <w:rPr>
          <w:rFonts w:ascii="Times New Roman" w:hAnsi="Times New Roman" w:cs="Times New Roman"/>
          <w:i/>
          <w:color w:val="auto"/>
          <w:kern w:val="28"/>
          <w:sz w:val="28"/>
          <w:szCs w:val="28"/>
        </w:rPr>
        <w:t>сотрудничества с семьей</w:t>
      </w:r>
      <w:r w:rsidRPr="00897B64">
        <w:rPr>
          <w:rFonts w:ascii="Times New Roman" w:hAnsi="Times New Roman" w:cs="Times New Roman"/>
          <w:color w:val="auto"/>
          <w:kern w:val="28"/>
          <w:sz w:val="28"/>
          <w:szCs w:val="28"/>
        </w:rPr>
        <w:t xml:space="preserve"> основан на признании семьи как важ</w:t>
      </w:r>
      <w:r w:rsidRPr="00897B64">
        <w:rPr>
          <w:rFonts w:ascii="Times New Roman" w:hAnsi="Times New Roman" w:cs="Times New Roman"/>
          <w:color w:val="auto"/>
          <w:kern w:val="28"/>
          <w:sz w:val="28"/>
          <w:szCs w:val="28"/>
        </w:rPr>
        <w:softHyphen/>
        <w:t>ного уча</w:t>
      </w:r>
      <w:r w:rsidRPr="00897B64">
        <w:rPr>
          <w:rFonts w:ascii="Times New Roman" w:hAnsi="Times New Roman" w:cs="Times New Roman"/>
          <w:color w:val="auto"/>
          <w:kern w:val="28"/>
          <w:sz w:val="28"/>
          <w:szCs w:val="28"/>
        </w:rPr>
        <w:softHyphen/>
        <w:t>с</w:t>
      </w:r>
      <w:r w:rsidRPr="00897B64">
        <w:rPr>
          <w:rFonts w:ascii="Times New Roman" w:hAnsi="Times New Roman" w:cs="Times New Roman"/>
          <w:color w:val="auto"/>
          <w:kern w:val="28"/>
          <w:sz w:val="28"/>
          <w:szCs w:val="28"/>
        </w:rPr>
        <w:softHyphen/>
        <w:t>т</w:t>
      </w:r>
      <w:r w:rsidRPr="00897B64">
        <w:rPr>
          <w:rFonts w:ascii="Times New Roman" w:hAnsi="Times New Roman" w:cs="Times New Roman"/>
          <w:color w:val="auto"/>
          <w:kern w:val="28"/>
          <w:sz w:val="28"/>
          <w:szCs w:val="28"/>
        </w:rPr>
        <w:softHyphen/>
        <w:t>ни</w:t>
      </w:r>
      <w:r w:rsidRPr="00897B64">
        <w:rPr>
          <w:rFonts w:ascii="Times New Roman" w:hAnsi="Times New Roman" w:cs="Times New Roman"/>
          <w:color w:val="auto"/>
          <w:kern w:val="28"/>
          <w:sz w:val="28"/>
          <w:szCs w:val="28"/>
        </w:rPr>
        <w:softHyphen/>
        <w:t>ка коррекционной работы, оказывающего существенное вли</w:t>
      </w:r>
      <w:r w:rsidRPr="00897B64">
        <w:rPr>
          <w:rFonts w:ascii="Times New Roman" w:hAnsi="Times New Roman" w:cs="Times New Roman"/>
          <w:color w:val="auto"/>
          <w:kern w:val="28"/>
          <w:sz w:val="28"/>
          <w:szCs w:val="28"/>
        </w:rPr>
        <w:softHyphen/>
        <w:t>яние на процесс раз</w:t>
      </w:r>
      <w:r w:rsidRPr="00897B64">
        <w:rPr>
          <w:rFonts w:ascii="Times New Roman" w:hAnsi="Times New Roman" w:cs="Times New Roman"/>
          <w:color w:val="auto"/>
          <w:kern w:val="28"/>
          <w:sz w:val="28"/>
          <w:szCs w:val="28"/>
        </w:rPr>
        <w:softHyphen/>
        <w:t>ви</w:t>
      </w:r>
      <w:r w:rsidRPr="00897B64">
        <w:rPr>
          <w:rFonts w:ascii="Times New Roman" w:hAnsi="Times New Roman" w:cs="Times New Roman"/>
          <w:color w:val="auto"/>
          <w:kern w:val="28"/>
          <w:sz w:val="28"/>
          <w:szCs w:val="28"/>
        </w:rPr>
        <w:softHyphen/>
        <w:t>тия ребенка и успешность его интеграции в общество.</w:t>
      </w:r>
    </w:p>
    <w:p w:rsidR="005633BC" w:rsidRPr="00897B64" w:rsidRDefault="005633BC" w:rsidP="00897B64">
      <w:pPr>
        <w:tabs>
          <w:tab w:val="left" w:pos="-180"/>
          <w:tab w:val="left" w:pos="0"/>
        </w:tabs>
        <w:spacing w:after="0" w:line="240" w:lineRule="atLeast"/>
        <w:ind w:firstLine="709"/>
        <w:jc w:val="both"/>
        <w:rPr>
          <w:rFonts w:ascii="Times New Roman" w:hAnsi="Times New Roman" w:cs="Times New Roman"/>
          <w:color w:val="auto"/>
          <w:sz w:val="28"/>
          <w:szCs w:val="28"/>
          <w:u w:val="single"/>
        </w:rPr>
      </w:pPr>
      <w:r w:rsidRPr="00897B64">
        <w:rPr>
          <w:rFonts w:ascii="Times New Roman" w:hAnsi="Times New Roman" w:cs="Times New Roman"/>
          <w:color w:val="auto"/>
          <w:sz w:val="28"/>
          <w:szCs w:val="28"/>
          <w:u w:val="single"/>
        </w:rPr>
        <w:t xml:space="preserve">Специфика организации коррекционной работы с обучающимися с РАС </w:t>
      </w:r>
    </w:p>
    <w:p w:rsidR="005633BC" w:rsidRPr="00897B64" w:rsidRDefault="005633BC" w:rsidP="00897B64">
      <w:pPr>
        <w:tabs>
          <w:tab w:val="left" w:pos="-180"/>
          <w:tab w:val="left" w:pos="0"/>
        </w:tabs>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sz w:val="28"/>
          <w:szCs w:val="28"/>
        </w:rPr>
        <w:t>Коррекционная работа с обучающимися</w:t>
      </w:r>
      <w:r w:rsidRPr="00897B64">
        <w:rPr>
          <w:rFonts w:ascii="Times New Roman" w:hAnsi="Times New Roman" w:cs="Times New Roman"/>
          <w:color w:val="auto"/>
          <w:kern w:val="28"/>
          <w:sz w:val="28"/>
          <w:szCs w:val="28"/>
        </w:rPr>
        <w:t xml:space="preserve"> с РАС проводится:</w:t>
      </w:r>
    </w:p>
    <w:p w:rsidR="005633BC" w:rsidRPr="00897B64" w:rsidRDefault="005633BC" w:rsidP="00897B64">
      <w:pPr>
        <w:tabs>
          <w:tab w:val="left" w:pos="-180"/>
          <w:tab w:val="left" w:pos="0"/>
        </w:tabs>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в рамках образовательного процесса через содержание и ор</w:t>
      </w:r>
      <w:r w:rsidRPr="00897B64">
        <w:rPr>
          <w:rFonts w:ascii="Times New Roman" w:hAnsi="Times New Roman" w:cs="Times New Roman"/>
          <w:color w:val="auto"/>
          <w:kern w:val="28"/>
          <w:sz w:val="28"/>
          <w:szCs w:val="28"/>
        </w:rPr>
        <w:softHyphen/>
        <w:t>га</w:t>
      </w:r>
      <w:r w:rsidRPr="00897B64">
        <w:rPr>
          <w:rFonts w:ascii="Times New Roman" w:hAnsi="Times New Roman" w:cs="Times New Roman"/>
          <w:color w:val="auto"/>
          <w:kern w:val="28"/>
          <w:sz w:val="28"/>
          <w:szCs w:val="28"/>
        </w:rPr>
        <w:softHyphen/>
        <w:t>ни</w:t>
      </w:r>
      <w:r w:rsidRPr="00897B64">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633BC" w:rsidRPr="00897B64" w:rsidRDefault="005633BC" w:rsidP="00897B64">
      <w:pPr>
        <w:tabs>
          <w:tab w:val="left" w:pos="-180"/>
          <w:tab w:val="left" w:pos="0"/>
        </w:tabs>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633BC" w:rsidRPr="00897B64" w:rsidRDefault="005633BC" w:rsidP="00897B64">
      <w:pPr>
        <w:tabs>
          <w:tab w:val="left" w:pos="-180"/>
          <w:tab w:val="left" w:pos="0"/>
        </w:tabs>
        <w:spacing w:after="0" w:line="240" w:lineRule="atLeast"/>
        <w:ind w:firstLine="709"/>
        <w:jc w:val="both"/>
        <w:rPr>
          <w:rFonts w:ascii="Times New Roman" w:hAnsi="Times New Roman" w:cs="Times New Roman"/>
          <w:color w:val="auto"/>
          <w:kern w:val="28"/>
          <w:sz w:val="28"/>
          <w:szCs w:val="28"/>
        </w:rPr>
      </w:pPr>
      <w:r w:rsidRPr="00897B64">
        <w:rPr>
          <w:rFonts w:ascii="Times New Roman" w:hAnsi="Times New Roman" w:cs="Times New Roman"/>
          <w:color w:val="auto"/>
          <w:kern w:val="28"/>
          <w:sz w:val="28"/>
          <w:szCs w:val="28"/>
        </w:rPr>
        <w:t>― в рамках психологического и социально-педагогического со</w:t>
      </w:r>
      <w:r w:rsidRPr="00897B64">
        <w:rPr>
          <w:rFonts w:ascii="Times New Roman" w:hAnsi="Times New Roman" w:cs="Times New Roman"/>
          <w:color w:val="auto"/>
          <w:kern w:val="28"/>
          <w:sz w:val="28"/>
          <w:szCs w:val="28"/>
        </w:rPr>
        <w:softHyphen/>
        <w:t>про</w:t>
      </w:r>
      <w:r w:rsidRPr="00897B64">
        <w:rPr>
          <w:rFonts w:ascii="Times New Roman" w:hAnsi="Times New Roman" w:cs="Times New Roman"/>
          <w:color w:val="auto"/>
          <w:kern w:val="28"/>
          <w:sz w:val="28"/>
          <w:szCs w:val="28"/>
        </w:rPr>
        <w:softHyphen/>
        <w:t>вож</w:t>
      </w:r>
      <w:r w:rsidRPr="00897B64">
        <w:rPr>
          <w:rFonts w:ascii="Times New Roman" w:hAnsi="Times New Roman" w:cs="Times New Roman"/>
          <w:color w:val="auto"/>
          <w:kern w:val="28"/>
          <w:sz w:val="28"/>
          <w:szCs w:val="28"/>
        </w:rPr>
        <w:softHyphen/>
        <w:t xml:space="preserve">дения </w:t>
      </w:r>
      <w:r w:rsidRPr="00897B64">
        <w:rPr>
          <w:rFonts w:ascii="Times New Roman" w:hAnsi="Times New Roman" w:cs="Times New Roman"/>
          <w:color w:val="auto"/>
          <w:sz w:val="28"/>
          <w:szCs w:val="28"/>
        </w:rPr>
        <w:t>обучающихся.</w:t>
      </w:r>
    </w:p>
    <w:p w:rsidR="005633BC" w:rsidRPr="00897B64" w:rsidRDefault="005633BC" w:rsidP="00897B64">
      <w:pPr>
        <w:tabs>
          <w:tab w:val="left" w:pos="-180"/>
          <w:tab w:val="left" w:pos="0"/>
        </w:tabs>
        <w:spacing w:after="0" w:line="240" w:lineRule="atLeast"/>
        <w:ind w:firstLine="709"/>
        <w:jc w:val="center"/>
        <w:rPr>
          <w:rFonts w:ascii="Times New Roman" w:hAnsi="Times New Roman" w:cs="Times New Roman"/>
          <w:sz w:val="28"/>
          <w:szCs w:val="28"/>
        </w:rPr>
      </w:pPr>
      <w:r w:rsidRPr="00897B64">
        <w:rPr>
          <w:rFonts w:ascii="Times New Roman" w:hAnsi="Times New Roman" w:cs="Times New Roman"/>
          <w:b/>
          <w:i/>
          <w:sz w:val="28"/>
          <w:szCs w:val="28"/>
        </w:rPr>
        <w:t>Характеристика основных направлений коррекционной работы</w:t>
      </w:r>
    </w:p>
    <w:p w:rsidR="005633BC" w:rsidRPr="00897B64" w:rsidRDefault="005633BC" w:rsidP="00897B64">
      <w:pPr>
        <w:pStyle w:val="a7"/>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Программа коррекционной работы  включает в себя взаимосвязанные направления (модули).    Данные направления отражают её основное содержание:</w:t>
      </w:r>
    </w:p>
    <w:p w:rsidR="005633BC" w:rsidRPr="00897B64" w:rsidRDefault="005633BC" w:rsidP="00897B64">
      <w:pPr>
        <w:pStyle w:val="a7"/>
        <w:spacing w:after="0" w:line="240" w:lineRule="atLeast"/>
        <w:ind w:firstLine="567"/>
        <w:jc w:val="both"/>
        <w:rPr>
          <w:rFonts w:ascii="Times New Roman" w:hAnsi="Times New Roman" w:cs="Times New Roman"/>
          <w:sz w:val="28"/>
          <w:szCs w:val="28"/>
        </w:rPr>
      </w:pPr>
      <w:r w:rsidRPr="00897B64">
        <w:rPr>
          <w:rFonts w:ascii="Times New Roman" w:hAnsi="Times New Roman" w:cs="Times New Roman"/>
          <w:sz w:val="28"/>
          <w:szCs w:val="28"/>
        </w:rPr>
        <w:t>1.</w:t>
      </w:r>
      <w:r w:rsidRPr="00897B64">
        <w:rPr>
          <w:rFonts w:ascii="Times New Roman" w:hAnsi="Times New Roman" w:cs="Times New Roman"/>
          <w:sz w:val="28"/>
          <w:szCs w:val="28"/>
          <w:lang w:val="en-US"/>
        </w:rPr>
        <w:t> </w:t>
      </w:r>
      <w:r w:rsidRPr="00897B64">
        <w:rPr>
          <w:rFonts w:ascii="Times New Roman" w:hAnsi="Times New Roman" w:cs="Times New Roman"/>
          <w:i/>
          <w:iCs/>
          <w:sz w:val="28"/>
          <w:szCs w:val="28"/>
        </w:rPr>
        <w:t>Диагностическая работа</w:t>
      </w:r>
      <w:r w:rsidRPr="00897B64">
        <w:rPr>
          <w:rFonts w:ascii="Times New Roman" w:hAnsi="Times New Roman" w:cs="Times New Roman"/>
          <w:iCs/>
          <w:sz w:val="28"/>
          <w:szCs w:val="28"/>
        </w:rPr>
        <w:t>, которая</w:t>
      </w:r>
      <w:r w:rsidRPr="00897B64">
        <w:rPr>
          <w:rFonts w:ascii="Times New Roman" w:hAnsi="Times New Roman" w:cs="Times New Roman"/>
          <w:sz w:val="28"/>
          <w:szCs w:val="28"/>
        </w:rPr>
        <w:t xml:space="preserve"> 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 </w:t>
      </w:r>
    </w:p>
    <w:p w:rsidR="005633BC" w:rsidRPr="00897B64" w:rsidRDefault="005633BC" w:rsidP="00897B64">
      <w:pPr>
        <w:pStyle w:val="a7"/>
        <w:spacing w:after="0" w:line="240" w:lineRule="atLeast"/>
        <w:ind w:firstLine="567"/>
        <w:jc w:val="both"/>
        <w:rPr>
          <w:rFonts w:ascii="Times New Roman" w:hAnsi="Times New Roman" w:cs="Times New Roman"/>
          <w:sz w:val="28"/>
          <w:szCs w:val="28"/>
        </w:rPr>
      </w:pPr>
      <w:r w:rsidRPr="00897B64">
        <w:rPr>
          <w:rFonts w:ascii="Times New Roman" w:hAnsi="Times New Roman" w:cs="Times New Roman"/>
          <w:sz w:val="28"/>
          <w:szCs w:val="28"/>
        </w:rPr>
        <w:t>2.</w:t>
      </w:r>
      <w:r w:rsidRPr="00897B64">
        <w:rPr>
          <w:rFonts w:ascii="Times New Roman" w:hAnsi="Times New Roman" w:cs="Times New Roman"/>
          <w:sz w:val="28"/>
          <w:szCs w:val="28"/>
          <w:lang w:val="en-US"/>
        </w:rPr>
        <w:t> </w:t>
      </w:r>
      <w:r w:rsidRPr="00897B64">
        <w:rPr>
          <w:rFonts w:ascii="Times New Roman" w:hAnsi="Times New Roman" w:cs="Times New Roman"/>
          <w:i/>
          <w:sz w:val="28"/>
          <w:szCs w:val="28"/>
        </w:rPr>
        <w:t>К</w:t>
      </w:r>
      <w:r w:rsidRPr="00897B64">
        <w:rPr>
          <w:rFonts w:ascii="Times New Roman" w:hAnsi="Times New Roman" w:cs="Times New Roman"/>
          <w:iCs/>
          <w:sz w:val="28"/>
          <w:szCs w:val="28"/>
        </w:rPr>
        <w:t>о</w:t>
      </w:r>
      <w:r w:rsidRPr="00897B64">
        <w:rPr>
          <w:rFonts w:ascii="Times New Roman" w:hAnsi="Times New Roman" w:cs="Times New Roman"/>
          <w:i/>
          <w:iCs/>
          <w:sz w:val="28"/>
          <w:szCs w:val="28"/>
        </w:rPr>
        <w:t>ррекционно-развивающая работа</w:t>
      </w:r>
      <w:r w:rsidRPr="00897B64">
        <w:rPr>
          <w:rFonts w:ascii="Times New Roman" w:hAnsi="Times New Roman" w:cs="Times New Roman"/>
          <w:sz w:val="28"/>
          <w:szCs w:val="28"/>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633BC" w:rsidRPr="00897B64" w:rsidRDefault="005633BC" w:rsidP="00897B64">
      <w:pPr>
        <w:pStyle w:val="a7"/>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3.</w:t>
      </w:r>
      <w:r w:rsidRPr="00897B64">
        <w:rPr>
          <w:rFonts w:ascii="Times New Roman" w:hAnsi="Times New Roman" w:cs="Times New Roman"/>
          <w:sz w:val="28"/>
          <w:szCs w:val="28"/>
          <w:lang w:val="en-US"/>
        </w:rPr>
        <w:t> </w:t>
      </w:r>
      <w:r w:rsidRPr="00897B64">
        <w:rPr>
          <w:rFonts w:ascii="Times New Roman" w:hAnsi="Times New Roman" w:cs="Times New Roman"/>
          <w:i/>
          <w:iCs/>
          <w:sz w:val="28"/>
          <w:szCs w:val="28"/>
        </w:rPr>
        <w:t>Консультативная работа</w:t>
      </w:r>
      <w:r w:rsidRPr="00897B64">
        <w:rPr>
          <w:rFonts w:ascii="Times New Roman" w:hAnsi="Times New Roman" w:cs="Times New Roman"/>
          <w:sz w:val="28"/>
          <w:szCs w:val="28"/>
        </w:rPr>
        <w:t xml:space="preserve"> обеспечивает непрерывность специального сопровождения детей с РАС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633BC" w:rsidRPr="00897B64" w:rsidRDefault="005633BC" w:rsidP="00897B64">
      <w:pPr>
        <w:pStyle w:val="a7"/>
        <w:spacing w:after="0" w:line="240" w:lineRule="atLeast"/>
        <w:ind w:firstLine="567"/>
        <w:jc w:val="both"/>
        <w:rPr>
          <w:rFonts w:ascii="Times New Roman" w:hAnsi="Times New Roman" w:cs="Times New Roman"/>
          <w:sz w:val="28"/>
          <w:szCs w:val="28"/>
        </w:rPr>
      </w:pPr>
      <w:r w:rsidRPr="00897B64">
        <w:rPr>
          <w:rFonts w:ascii="Times New Roman" w:hAnsi="Times New Roman" w:cs="Times New Roman"/>
          <w:sz w:val="28"/>
          <w:szCs w:val="28"/>
        </w:rPr>
        <w:t>4.</w:t>
      </w:r>
      <w:r w:rsidRPr="00897B64">
        <w:rPr>
          <w:rFonts w:ascii="Times New Roman" w:hAnsi="Times New Roman" w:cs="Times New Roman"/>
          <w:sz w:val="28"/>
          <w:szCs w:val="28"/>
          <w:lang w:val="en-US"/>
        </w:rPr>
        <w:t> </w:t>
      </w:r>
      <w:r w:rsidRPr="00897B64">
        <w:rPr>
          <w:rFonts w:ascii="Times New Roman" w:hAnsi="Times New Roman" w:cs="Times New Roman"/>
          <w:i/>
          <w:iCs/>
          <w:sz w:val="28"/>
          <w:szCs w:val="28"/>
        </w:rPr>
        <w:t>Информационно-просветительская работа</w:t>
      </w:r>
      <w:r w:rsidRPr="00897B64">
        <w:rPr>
          <w:rFonts w:ascii="Times New Roman" w:hAnsi="Times New Roman" w:cs="Times New Roman"/>
          <w:sz w:val="28"/>
          <w:szCs w:val="28"/>
        </w:rPr>
        <w:t xml:space="preserve"> предполагает осу</w:t>
      </w:r>
      <w:r w:rsidRPr="00897B64">
        <w:rPr>
          <w:rFonts w:ascii="Times New Roman" w:hAnsi="Times New Roman" w:cs="Times New Roman"/>
          <w:sz w:val="28"/>
          <w:szCs w:val="28"/>
        </w:rPr>
        <w:softHyphen/>
        <w:t>щес</w:t>
      </w:r>
      <w:r w:rsidRPr="00897B64">
        <w:rPr>
          <w:rFonts w:ascii="Times New Roman" w:hAnsi="Times New Roman" w:cs="Times New Roman"/>
          <w:sz w:val="28"/>
          <w:szCs w:val="28"/>
        </w:rPr>
        <w:softHyphen/>
        <w:t>т</w:t>
      </w:r>
      <w:r w:rsidRPr="00897B64">
        <w:rPr>
          <w:rFonts w:ascii="Times New Roman" w:hAnsi="Times New Roman" w:cs="Times New Roman"/>
          <w:sz w:val="28"/>
          <w:szCs w:val="28"/>
        </w:rPr>
        <w:softHyphen/>
        <w:t>в</w:t>
      </w:r>
      <w:r w:rsidRPr="00897B64">
        <w:rPr>
          <w:rFonts w:ascii="Times New Roman" w:hAnsi="Times New Roman" w:cs="Times New Roman"/>
          <w:sz w:val="28"/>
          <w:szCs w:val="28"/>
        </w:rPr>
        <w:softHyphen/>
        <w:t>ле</w:t>
      </w:r>
      <w:r w:rsidRPr="00897B64">
        <w:rPr>
          <w:rFonts w:ascii="Times New Roman" w:hAnsi="Times New Roman" w:cs="Times New Roman"/>
          <w:sz w:val="28"/>
          <w:szCs w:val="28"/>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  и др.</w:t>
      </w:r>
    </w:p>
    <w:p w:rsidR="005633BC" w:rsidRPr="00897B64" w:rsidRDefault="005633BC" w:rsidP="00897B64">
      <w:pPr>
        <w:pStyle w:val="a7"/>
        <w:spacing w:after="0" w:line="240" w:lineRule="atLeast"/>
        <w:ind w:firstLine="567"/>
        <w:jc w:val="both"/>
        <w:rPr>
          <w:rFonts w:ascii="Times New Roman" w:hAnsi="Times New Roman" w:cs="Times New Roman"/>
          <w:iCs/>
          <w:sz w:val="28"/>
          <w:szCs w:val="28"/>
        </w:rPr>
      </w:pPr>
      <w:r w:rsidRPr="00897B64">
        <w:rPr>
          <w:rFonts w:ascii="Times New Roman" w:hAnsi="Times New Roman" w:cs="Times New Roman"/>
          <w:iCs/>
          <w:sz w:val="28"/>
          <w:szCs w:val="28"/>
        </w:rPr>
        <w:t xml:space="preserve">5. </w:t>
      </w:r>
      <w:r w:rsidRPr="00897B64">
        <w:rPr>
          <w:rFonts w:ascii="Times New Roman" w:hAnsi="Times New Roman" w:cs="Times New Roman"/>
          <w:i/>
          <w:iCs/>
          <w:sz w:val="28"/>
          <w:szCs w:val="28"/>
        </w:rPr>
        <w:t>Социально-педагогическое сопровождение</w:t>
      </w:r>
      <w:r w:rsidRPr="00897B64">
        <w:rPr>
          <w:rFonts w:ascii="Times New Roman" w:hAnsi="Times New Roman" w:cs="Times New Roman"/>
          <w:iCs/>
          <w:sz w:val="28"/>
          <w:szCs w:val="28"/>
        </w:rPr>
        <w:t xml:space="preserve"> представляет собой взаимодействие социального педагога и воспитанника и/или его родителей (законных представителей), направленное на создание условий и обеспечение наиболее целесообразной помощи и поддержки.</w:t>
      </w:r>
    </w:p>
    <w:p w:rsidR="007A234C" w:rsidRDefault="007A234C" w:rsidP="00897B64">
      <w:pPr>
        <w:suppressAutoHyphens w:val="0"/>
        <w:spacing w:after="0" w:line="240" w:lineRule="atLeast"/>
        <w:jc w:val="center"/>
        <w:rPr>
          <w:rFonts w:ascii="Times New Roman" w:eastAsia="@Arial Unicode MS" w:hAnsi="Times New Roman" w:cs="Times New Roman"/>
          <w:b/>
          <w:color w:val="auto"/>
          <w:kern w:val="0"/>
          <w:sz w:val="28"/>
          <w:szCs w:val="28"/>
          <w:lang w:eastAsia="ru-RU"/>
        </w:rPr>
      </w:pPr>
    </w:p>
    <w:p w:rsidR="005633BC" w:rsidRPr="007A234C" w:rsidRDefault="005633BC" w:rsidP="007A234C">
      <w:pPr>
        <w:suppressAutoHyphens w:val="0"/>
        <w:spacing w:after="0" w:line="240" w:lineRule="atLeast"/>
        <w:jc w:val="center"/>
        <w:rPr>
          <w:rFonts w:ascii="Times New Roman" w:eastAsia="@Arial Unicode MS" w:hAnsi="Times New Roman" w:cs="Times New Roman"/>
          <w:b/>
          <w:color w:val="auto"/>
          <w:kern w:val="0"/>
          <w:sz w:val="28"/>
          <w:szCs w:val="28"/>
          <w:lang w:eastAsia="ru-RU"/>
        </w:rPr>
      </w:pPr>
      <w:r w:rsidRPr="00897B64">
        <w:rPr>
          <w:rFonts w:ascii="Times New Roman" w:eastAsia="@Arial Unicode MS" w:hAnsi="Times New Roman" w:cs="Times New Roman"/>
          <w:b/>
          <w:color w:val="auto"/>
          <w:kern w:val="0"/>
          <w:sz w:val="28"/>
          <w:szCs w:val="28"/>
          <w:lang w:eastAsia="ru-RU"/>
        </w:rPr>
        <w:t>Характеристика содержания модулей</w:t>
      </w:r>
    </w:p>
    <w:p w:rsidR="005633BC" w:rsidRPr="00AE6F15" w:rsidRDefault="005633BC" w:rsidP="00897B64">
      <w:pPr>
        <w:pStyle w:val="a7"/>
        <w:spacing w:after="0" w:line="240" w:lineRule="atLeast"/>
        <w:ind w:firstLine="567"/>
        <w:rPr>
          <w:rFonts w:ascii="Times New Roman" w:hAnsi="Times New Roman" w:cs="Times New Roman"/>
          <w:b/>
          <w:iCs/>
          <w:sz w:val="28"/>
          <w:szCs w:val="28"/>
        </w:rPr>
      </w:pPr>
      <w:r w:rsidRPr="00AE6F15">
        <w:rPr>
          <w:rFonts w:ascii="Times New Roman" w:hAnsi="Times New Roman" w:cs="Times New Roman"/>
          <w:b/>
          <w:iCs/>
          <w:sz w:val="28"/>
          <w:szCs w:val="28"/>
        </w:rPr>
        <w:t>Диагностический модуль</w:t>
      </w:r>
    </w:p>
    <w:p w:rsidR="005633BC" w:rsidRDefault="005633BC" w:rsidP="00897B64">
      <w:pPr>
        <w:pStyle w:val="a7"/>
        <w:spacing w:after="0" w:line="240" w:lineRule="atLeast"/>
        <w:ind w:firstLine="567"/>
        <w:jc w:val="both"/>
        <w:rPr>
          <w:rFonts w:ascii="Times New Roman" w:hAnsi="Times New Roman" w:cs="Times New Roman"/>
          <w:iCs/>
          <w:sz w:val="28"/>
          <w:szCs w:val="28"/>
        </w:rPr>
      </w:pPr>
      <w:r w:rsidRPr="00897B64">
        <w:rPr>
          <w:rFonts w:ascii="Times New Roman" w:hAnsi="Times New Roman" w:cs="Times New Roman"/>
          <w:iCs/>
          <w:sz w:val="28"/>
          <w:szCs w:val="28"/>
        </w:rPr>
        <w:t xml:space="preserve">Цель: выявление характера и интенсивности трудностей развития обучающихся, проведение комплексного обследования и подготовка рекомендаций по оказанию </w:t>
      </w:r>
      <w:proofErr w:type="spellStart"/>
      <w:r w:rsidRPr="00897B64">
        <w:rPr>
          <w:rFonts w:ascii="Times New Roman" w:hAnsi="Times New Roman" w:cs="Times New Roman"/>
          <w:iCs/>
          <w:sz w:val="28"/>
          <w:szCs w:val="28"/>
        </w:rPr>
        <w:t>психолого-медико-педагогической</w:t>
      </w:r>
      <w:proofErr w:type="spellEnd"/>
      <w:r w:rsidRPr="00897B64">
        <w:rPr>
          <w:rFonts w:ascii="Times New Roman" w:hAnsi="Times New Roman" w:cs="Times New Roman"/>
          <w:iCs/>
          <w:sz w:val="28"/>
          <w:szCs w:val="28"/>
        </w:rPr>
        <w:t xml:space="preserve"> помощи.</w:t>
      </w:r>
    </w:p>
    <w:p w:rsidR="007A234C" w:rsidRPr="00897B64" w:rsidRDefault="007A234C" w:rsidP="00897B64">
      <w:pPr>
        <w:pStyle w:val="a7"/>
        <w:spacing w:after="0" w:line="240" w:lineRule="atLeast"/>
        <w:ind w:firstLine="567"/>
        <w:jc w:val="both"/>
        <w:rPr>
          <w:rFonts w:ascii="Times New Roman" w:hAnsi="Times New Roman" w:cs="Times New Roman"/>
          <w:iCs/>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
        <w:gridCol w:w="1985"/>
        <w:gridCol w:w="142"/>
        <w:gridCol w:w="2409"/>
        <w:gridCol w:w="1985"/>
        <w:gridCol w:w="142"/>
        <w:gridCol w:w="1257"/>
        <w:gridCol w:w="2003"/>
      </w:tblGrid>
      <w:tr w:rsidR="005633BC" w:rsidRPr="007A234C" w:rsidTr="00AE6F15">
        <w:trPr>
          <w:gridBefore w:val="1"/>
          <w:wBefore w:w="142" w:type="dxa"/>
        </w:trPr>
        <w:tc>
          <w:tcPr>
            <w:tcW w:w="1985" w:type="dxa"/>
          </w:tcPr>
          <w:p w:rsidR="005633BC" w:rsidRPr="007A234C" w:rsidRDefault="005633BC" w:rsidP="00897B64">
            <w:pPr>
              <w:suppressAutoHyphens w:val="0"/>
              <w:spacing w:after="0" w:line="240" w:lineRule="atLeast"/>
              <w:jc w:val="both"/>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 xml:space="preserve">Задачи (направления)   </w:t>
            </w:r>
          </w:p>
          <w:p w:rsidR="005633BC" w:rsidRPr="007A234C" w:rsidRDefault="005633BC" w:rsidP="00897B64">
            <w:pPr>
              <w:suppressAutoHyphens w:val="0"/>
              <w:spacing w:after="0" w:line="240" w:lineRule="atLeast"/>
              <w:jc w:val="both"/>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 xml:space="preserve"> деятельности</w:t>
            </w:r>
          </w:p>
        </w:tc>
        <w:tc>
          <w:tcPr>
            <w:tcW w:w="2551" w:type="dxa"/>
            <w:gridSpan w:val="2"/>
          </w:tcPr>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Планируемые результаты</w:t>
            </w:r>
          </w:p>
        </w:tc>
        <w:tc>
          <w:tcPr>
            <w:tcW w:w="1985" w:type="dxa"/>
          </w:tcPr>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Виды и формы деятельности</w:t>
            </w:r>
          </w:p>
        </w:tc>
        <w:tc>
          <w:tcPr>
            <w:tcW w:w="1399" w:type="dxa"/>
            <w:gridSpan w:val="2"/>
          </w:tcPr>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Сроки</w:t>
            </w:r>
          </w:p>
        </w:tc>
        <w:tc>
          <w:tcPr>
            <w:tcW w:w="2003" w:type="dxa"/>
          </w:tcPr>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Ответствен-</w:t>
            </w:r>
          </w:p>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proofErr w:type="spellStart"/>
            <w:r w:rsidRPr="007A234C">
              <w:rPr>
                <w:rFonts w:ascii="Times New Roman" w:eastAsia="@Arial Unicode MS" w:hAnsi="Times New Roman" w:cs="Times New Roman"/>
                <w:color w:val="auto"/>
                <w:kern w:val="0"/>
                <w:sz w:val="28"/>
                <w:szCs w:val="28"/>
                <w:lang w:eastAsia="ru-RU"/>
              </w:rPr>
              <w:t>ные</w:t>
            </w:r>
            <w:proofErr w:type="spellEnd"/>
          </w:p>
        </w:tc>
      </w:tr>
      <w:tr w:rsidR="005633BC" w:rsidRPr="007A234C" w:rsidTr="00AE6F15">
        <w:trPr>
          <w:gridBefore w:val="1"/>
          <w:wBefore w:w="142" w:type="dxa"/>
        </w:trPr>
        <w:tc>
          <w:tcPr>
            <w:tcW w:w="9923" w:type="dxa"/>
            <w:gridSpan w:val="7"/>
          </w:tcPr>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Медицинская диагностика</w:t>
            </w:r>
          </w:p>
        </w:tc>
      </w:tr>
      <w:tr w:rsidR="005633BC" w:rsidRPr="007A234C" w:rsidTr="00AE6F15">
        <w:trPr>
          <w:gridBefore w:val="1"/>
          <w:wBefore w:w="142" w:type="dxa"/>
        </w:trPr>
        <w:tc>
          <w:tcPr>
            <w:tcW w:w="1985" w:type="dxa"/>
          </w:tcPr>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Определение состояния физического и психического здоровья детей.</w:t>
            </w:r>
          </w:p>
        </w:tc>
        <w:tc>
          <w:tcPr>
            <w:tcW w:w="2551" w:type="dxa"/>
            <w:gridSpan w:val="2"/>
          </w:tcPr>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Выявление состояния физического и психического здоровья детей.</w:t>
            </w:r>
          </w:p>
        </w:tc>
        <w:tc>
          <w:tcPr>
            <w:tcW w:w="1985" w:type="dxa"/>
          </w:tcPr>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Изучение истории развития ребенка,  беседа с родителями,</w:t>
            </w:r>
          </w:p>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наблюдение классного руководителя</w:t>
            </w:r>
          </w:p>
        </w:tc>
        <w:tc>
          <w:tcPr>
            <w:tcW w:w="1399" w:type="dxa"/>
            <w:gridSpan w:val="2"/>
          </w:tcPr>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Сентябрь</w:t>
            </w:r>
          </w:p>
        </w:tc>
        <w:tc>
          <w:tcPr>
            <w:tcW w:w="2003" w:type="dxa"/>
          </w:tcPr>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 xml:space="preserve">Классный руководитель </w:t>
            </w:r>
          </w:p>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Медицинский работник</w:t>
            </w:r>
          </w:p>
        </w:tc>
      </w:tr>
      <w:tr w:rsidR="005633BC" w:rsidRPr="007A234C" w:rsidTr="00AE6F15">
        <w:trPr>
          <w:gridBefore w:val="1"/>
          <w:wBefore w:w="142" w:type="dxa"/>
        </w:trPr>
        <w:tc>
          <w:tcPr>
            <w:tcW w:w="9923" w:type="dxa"/>
            <w:gridSpan w:val="7"/>
          </w:tcPr>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Психолого-педагогическая диагностика</w:t>
            </w:r>
          </w:p>
        </w:tc>
      </w:tr>
      <w:tr w:rsidR="005633BC" w:rsidRPr="007A234C" w:rsidTr="00AE6F15">
        <w:trPr>
          <w:gridBefore w:val="1"/>
          <w:wBefore w:w="142" w:type="dxa"/>
        </w:trPr>
        <w:tc>
          <w:tcPr>
            <w:tcW w:w="2127" w:type="dxa"/>
            <w:gridSpan w:val="2"/>
          </w:tcPr>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 xml:space="preserve">Первичная диагностика </w:t>
            </w:r>
          </w:p>
        </w:tc>
        <w:tc>
          <w:tcPr>
            <w:tcW w:w="2409" w:type="dxa"/>
          </w:tcPr>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Создание банка данных обучающихся, нуждающихся в специализированной помощи</w:t>
            </w:r>
          </w:p>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p>
        </w:tc>
        <w:tc>
          <w:tcPr>
            <w:tcW w:w="1985" w:type="dxa"/>
          </w:tcPr>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Наблюдение,  психологические занятия;</w:t>
            </w:r>
          </w:p>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анкетирование  родителей, беседы с педагогами</w:t>
            </w:r>
          </w:p>
        </w:tc>
        <w:tc>
          <w:tcPr>
            <w:tcW w:w="1399" w:type="dxa"/>
            <w:gridSpan w:val="2"/>
          </w:tcPr>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Сентябрь</w:t>
            </w:r>
          </w:p>
        </w:tc>
        <w:tc>
          <w:tcPr>
            <w:tcW w:w="2003" w:type="dxa"/>
          </w:tcPr>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Педагог - психолог</w:t>
            </w:r>
          </w:p>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p>
        </w:tc>
      </w:tr>
      <w:tr w:rsidR="005633BC" w:rsidRPr="007A234C" w:rsidTr="00AE6F15">
        <w:trPr>
          <w:gridBefore w:val="1"/>
          <w:wBefore w:w="142" w:type="dxa"/>
        </w:trPr>
        <w:tc>
          <w:tcPr>
            <w:tcW w:w="2127" w:type="dxa"/>
            <w:gridSpan w:val="2"/>
          </w:tcPr>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 xml:space="preserve">Углубленная  диагностика </w:t>
            </w:r>
          </w:p>
        </w:tc>
        <w:tc>
          <w:tcPr>
            <w:tcW w:w="2409" w:type="dxa"/>
          </w:tcPr>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Получение объективных сведений об обучающихся на основании о</w:t>
            </w:r>
            <w:r w:rsidRPr="007A234C">
              <w:rPr>
                <w:rFonts w:ascii="Times New Roman" w:eastAsia="Times New Roman" w:hAnsi="Times New Roman" w:cs="Times New Roman"/>
                <w:color w:val="auto"/>
                <w:kern w:val="0"/>
                <w:sz w:val="28"/>
                <w:szCs w:val="28"/>
                <w:lang w:eastAsia="ru-RU"/>
              </w:rPr>
              <w:t>бследования актуального уровня психического и речевого развития, определение зоны ближайшего развития.</w:t>
            </w:r>
          </w:p>
        </w:tc>
        <w:tc>
          <w:tcPr>
            <w:tcW w:w="1985" w:type="dxa"/>
          </w:tcPr>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Диагностирование</w:t>
            </w:r>
          </w:p>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 xml:space="preserve">Заполнение диагностических </w:t>
            </w:r>
          </w:p>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 xml:space="preserve">карт </w:t>
            </w:r>
          </w:p>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p>
        </w:tc>
        <w:tc>
          <w:tcPr>
            <w:tcW w:w="1399" w:type="dxa"/>
            <w:gridSpan w:val="2"/>
          </w:tcPr>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Сентябрь - октябрь</w:t>
            </w:r>
          </w:p>
        </w:tc>
        <w:tc>
          <w:tcPr>
            <w:tcW w:w="2003" w:type="dxa"/>
          </w:tcPr>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Педагог-психолог</w:t>
            </w:r>
          </w:p>
          <w:p w:rsidR="005633BC" w:rsidRPr="007A234C" w:rsidRDefault="005633BC" w:rsidP="007A234C">
            <w:pPr>
              <w:suppressAutoHyphens w:val="0"/>
              <w:spacing w:after="0" w:line="240" w:lineRule="atLeast"/>
              <w:rPr>
                <w:rFonts w:ascii="Times New Roman" w:eastAsia="@Arial Unicode MS" w:hAnsi="Times New Roman" w:cs="Times New Roman"/>
                <w:color w:val="auto"/>
                <w:kern w:val="0"/>
                <w:sz w:val="28"/>
                <w:szCs w:val="28"/>
                <w:lang w:eastAsia="ru-RU"/>
              </w:rPr>
            </w:pPr>
          </w:p>
        </w:tc>
      </w:tr>
      <w:tr w:rsidR="005633BC" w:rsidRPr="007A234C" w:rsidTr="00AE6F15">
        <w:trPr>
          <w:gridBefore w:val="1"/>
          <w:wBefore w:w="142" w:type="dxa"/>
        </w:trPr>
        <w:tc>
          <w:tcPr>
            <w:tcW w:w="2127" w:type="dxa"/>
            <w:gridSpan w:val="2"/>
          </w:tcPr>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Анализ причин возникновения трудностей в обучении.</w:t>
            </w:r>
          </w:p>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Выявление резервных возможностей</w:t>
            </w:r>
          </w:p>
        </w:tc>
        <w:tc>
          <w:tcPr>
            <w:tcW w:w="2409" w:type="dxa"/>
          </w:tcPr>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Выбор индивидуальной образовательной траектории для решения имеющихся проблем</w:t>
            </w:r>
          </w:p>
        </w:tc>
        <w:tc>
          <w:tcPr>
            <w:tcW w:w="1985" w:type="dxa"/>
          </w:tcPr>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Составление карт индивидуальной</w:t>
            </w:r>
          </w:p>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работы</w:t>
            </w:r>
          </w:p>
        </w:tc>
        <w:tc>
          <w:tcPr>
            <w:tcW w:w="1399" w:type="dxa"/>
            <w:gridSpan w:val="2"/>
          </w:tcPr>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Октябрь - ноябрь</w:t>
            </w:r>
          </w:p>
        </w:tc>
        <w:tc>
          <w:tcPr>
            <w:tcW w:w="2003" w:type="dxa"/>
          </w:tcPr>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Классный руководитель</w:t>
            </w:r>
          </w:p>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Педагог-психолог</w:t>
            </w:r>
          </w:p>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p>
        </w:tc>
      </w:tr>
      <w:tr w:rsidR="005633BC" w:rsidRPr="007A234C" w:rsidTr="00AE6F15">
        <w:trPr>
          <w:gridBefore w:val="1"/>
          <w:wBefore w:w="142" w:type="dxa"/>
        </w:trPr>
        <w:tc>
          <w:tcPr>
            <w:tcW w:w="9923" w:type="dxa"/>
            <w:gridSpan w:val="7"/>
          </w:tcPr>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Социально – педагогическая диагностика</w:t>
            </w:r>
          </w:p>
        </w:tc>
      </w:tr>
      <w:tr w:rsidR="005633BC" w:rsidRPr="007A234C" w:rsidTr="00AE6F15">
        <w:tc>
          <w:tcPr>
            <w:tcW w:w="2127" w:type="dxa"/>
            <w:gridSpan w:val="2"/>
          </w:tcPr>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Определение уровня организованности ребенка; уровня знаний по предметам</w:t>
            </w:r>
          </w:p>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p>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p>
        </w:tc>
        <w:tc>
          <w:tcPr>
            <w:tcW w:w="2551" w:type="dxa"/>
            <w:gridSpan w:val="2"/>
          </w:tcPr>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Получение объективной информации об организованности ребенка, его умении учиться, уровне знаний по предметам,</w:t>
            </w:r>
          </w:p>
          <w:p w:rsidR="005633BC" w:rsidRPr="007A234C" w:rsidRDefault="005633BC" w:rsidP="00897B64">
            <w:pPr>
              <w:suppressAutoHyphens w:val="0"/>
              <w:spacing w:after="0" w:line="240" w:lineRule="atLeast"/>
              <w:rPr>
                <w:rFonts w:ascii="Times New Roman" w:eastAsia="Times New Roman" w:hAnsi="Times New Roman" w:cs="Times New Roman"/>
                <w:color w:val="auto"/>
                <w:kern w:val="0"/>
                <w:sz w:val="28"/>
                <w:szCs w:val="28"/>
                <w:lang w:eastAsia="ru-RU"/>
              </w:rPr>
            </w:pPr>
            <w:r w:rsidRPr="007A234C">
              <w:rPr>
                <w:rFonts w:ascii="Times New Roman" w:eastAsia="Times New Roman" w:hAnsi="Times New Roman" w:cs="Times New Roman"/>
                <w:color w:val="auto"/>
                <w:kern w:val="0"/>
                <w:sz w:val="28"/>
                <w:szCs w:val="28"/>
                <w:lang w:eastAsia="ru-RU"/>
              </w:rPr>
              <w:t xml:space="preserve">о мотивации учебной деятельности, трудностях в овладении новым материалом, </w:t>
            </w:r>
            <w:r w:rsidRPr="007A234C">
              <w:rPr>
                <w:rFonts w:ascii="Times New Roman" w:eastAsia="@Arial Unicode MS" w:hAnsi="Times New Roman" w:cs="Times New Roman"/>
                <w:color w:val="auto"/>
                <w:kern w:val="0"/>
                <w:sz w:val="28"/>
                <w:szCs w:val="28"/>
                <w:lang w:eastAsia="ru-RU"/>
              </w:rPr>
              <w:t xml:space="preserve">особенностях личности, </w:t>
            </w:r>
            <w:r w:rsidRPr="007A234C">
              <w:rPr>
                <w:rFonts w:ascii="Times New Roman" w:eastAsia="Times New Roman" w:hAnsi="Times New Roman" w:cs="Times New Roman"/>
                <w:color w:val="auto"/>
                <w:kern w:val="0"/>
                <w:sz w:val="28"/>
                <w:szCs w:val="28"/>
                <w:lang w:eastAsia="ru-RU"/>
              </w:rPr>
              <w:t>эмоционально- волевой сфере, соблюдении правил поведения в обществе,  о</w:t>
            </w:r>
          </w:p>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Times New Roman" w:hAnsi="Times New Roman" w:cs="Times New Roman"/>
                <w:color w:val="auto"/>
                <w:kern w:val="0"/>
                <w:sz w:val="28"/>
                <w:szCs w:val="28"/>
                <w:lang w:eastAsia="ru-RU"/>
              </w:rPr>
              <w:t>взаимоотношениях с коллективом, о нарушениях в поведении, уровне притязаний и самооценке.</w:t>
            </w:r>
          </w:p>
        </w:tc>
        <w:tc>
          <w:tcPr>
            <w:tcW w:w="2127" w:type="dxa"/>
            <w:gridSpan w:val="2"/>
          </w:tcPr>
          <w:p w:rsidR="005633BC" w:rsidRPr="007A234C" w:rsidRDefault="005633BC" w:rsidP="00897B64">
            <w:pPr>
              <w:suppressAutoHyphens w:val="0"/>
              <w:spacing w:after="0" w:line="240" w:lineRule="atLeast"/>
              <w:rPr>
                <w:rFonts w:ascii="Times New Roman" w:eastAsia="Times New Roman" w:hAnsi="Times New Roman" w:cs="Times New Roman"/>
                <w:color w:val="auto"/>
                <w:kern w:val="0"/>
                <w:sz w:val="28"/>
                <w:szCs w:val="28"/>
                <w:lang w:eastAsia="ru-RU"/>
              </w:rPr>
            </w:pPr>
            <w:r w:rsidRPr="007A234C">
              <w:rPr>
                <w:rFonts w:ascii="Times New Roman" w:eastAsia="Times New Roman" w:hAnsi="Times New Roman" w:cs="Times New Roman"/>
                <w:color w:val="auto"/>
                <w:kern w:val="0"/>
                <w:sz w:val="28"/>
                <w:szCs w:val="28"/>
                <w:lang w:eastAsia="ru-RU"/>
              </w:rPr>
              <w:t>Посещение семьи ребенка,</w:t>
            </w:r>
          </w:p>
          <w:p w:rsidR="005633BC" w:rsidRPr="007A234C" w:rsidRDefault="005633BC" w:rsidP="00897B64">
            <w:pPr>
              <w:suppressAutoHyphens w:val="0"/>
              <w:spacing w:after="0" w:line="240" w:lineRule="atLeast"/>
              <w:rPr>
                <w:rFonts w:ascii="Times New Roman" w:eastAsia="Times New Roman" w:hAnsi="Times New Roman" w:cs="Times New Roman"/>
                <w:color w:val="auto"/>
                <w:kern w:val="0"/>
                <w:sz w:val="28"/>
                <w:szCs w:val="28"/>
                <w:lang w:eastAsia="ru-RU"/>
              </w:rPr>
            </w:pPr>
            <w:r w:rsidRPr="007A234C">
              <w:rPr>
                <w:rFonts w:ascii="Times New Roman" w:eastAsia="Times New Roman" w:hAnsi="Times New Roman" w:cs="Times New Roman"/>
                <w:color w:val="auto"/>
                <w:kern w:val="0"/>
                <w:sz w:val="28"/>
                <w:szCs w:val="28"/>
                <w:lang w:eastAsia="ru-RU"/>
              </w:rPr>
              <w:t xml:space="preserve">наблюдение за ребенком в различных видах деятельности, изучение работ ученика, анкетирование по выявлению школьных трудностей, </w:t>
            </w:r>
          </w:p>
          <w:p w:rsidR="005633BC" w:rsidRPr="007A234C" w:rsidRDefault="005633BC" w:rsidP="00897B64">
            <w:pPr>
              <w:suppressAutoHyphens w:val="0"/>
              <w:spacing w:after="0" w:line="240" w:lineRule="atLeast"/>
              <w:rPr>
                <w:rFonts w:ascii="Times New Roman" w:eastAsia="Times New Roman" w:hAnsi="Times New Roman" w:cs="Times New Roman"/>
                <w:color w:val="auto"/>
                <w:kern w:val="0"/>
                <w:sz w:val="28"/>
                <w:szCs w:val="28"/>
                <w:lang w:eastAsia="ru-RU"/>
              </w:rPr>
            </w:pPr>
            <w:r w:rsidRPr="007A234C">
              <w:rPr>
                <w:rFonts w:ascii="Times New Roman" w:eastAsia="Times New Roman" w:hAnsi="Times New Roman" w:cs="Times New Roman"/>
                <w:color w:val="auto"/>
                <w:kern w:val="0"/>
                <w:sz w:val="28"/>
                <w:szCs w:val="28"/>
                <w:lang w:eastAsia="ru-RU"/>
              </w:rPr>
              <w:t>беседа с родителями и учителями- предметниками.</w:t>
            </w:r>
          </w:p>
          <w:p w:rsidR="005633BC" w:rsidRPr="007A234C" w:rsidRDefault="005633BC" w:rsidP="00897B64">
            <w:pPr>
              <w:suppressAutoHyphens w:val="0"/>
              <w:spacing w:after="0" w:line="240" w:lineRule="atLeast"/>
              <w:rPr>
                <w:rFonts w:ascii="Times New Roman" w:eastAsia="Times New Roman" w:hAnsi="Times New Roman" w:cs="Times New Roman"/>
                <w:color w:val="auto"/>
                <w:kern w:val="0"/>
                <w:sz w:val="28"/>
                <w:szCs w:val="28"/>
                <w:lang w:eastAsia="ru-RU"/>
              </w:rPr>
            </w:pPr>
            <w:r w:rsidRPr="007A234C">
              <w:rPr>
                <w:rFonts w:ascii="Times New Roman" w:eastAsia="Times New Roman" w:hAnsi="Times New Roman" w:cs="Times New Roman"/>
                <w:color w:val="auto"/>
                <w:kern w:val="0"/>
                <w:sz w:val="28"/>
                <w:szCs w:val="28"/>
                <w:lang w:eastAsia="ru-RU"/>
              </w:rPr>
              <w:t>Анкета для родителей и учителей.</w:t>
            </w:r>
          </w:p>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 xml:space="preserve">Составление </w:t>
            </w:r>
            <w:proofErr w:type="spellStart"/>
            <w:r w:rsidRPr="007A234C">
              <w:rPr>
                <w:rFonts w:ascii="Times New Roman" w:eastAsia="@Arial Unicode MS" w:hAnsi="Times New Roman" w:cs="Times New Roman"/>
                <w:color w:val="auto"/>
                <w:kern w:val="0"/>
                <w:sz w:val="28"/>
                <w:szCs w:val="28"/>
                <w:lang w:eastAsia="ru-RU"/>
              </w:rPr>
              <w:t>психолог-педагогической</w:t>
            </w:r>
            <w:proofErr w:type="spellEnd"/>
            <w:r w:rsidRPr="007A234C">
              <w:rPr>
                <w:rFonts w:ascii="Times New Roman" w:eastAsia="@Arial Unicode MS" w:hAnsi="Times New Roman" w:cs="Times New Roman"/>
                <w:color w:val="auto"/>
                <w:kern w:val="0"/>
                <w:sz w:val="28"/>
                <w:szCs w:val="28"/>
                <w:lang w:eastAsia="ru-RU"/>
              </w:rPr>
              <w:t xml:space="preserve"> характеристики.</w:t>
            </w:r>
          </w:p>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p>
        </w:tc>
        <w:tc>
          <w:tcPr>
            <w:tcW w:w="1257" w:type="dxa"/>
          </w:tcPr>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Сентябрь - октябрь</w:t>
            </w:r>
          </w:p>
        </w:tc>
        <w:tc>
          <w:tcPr>
            <w:tcW w:w="2003" w:type="dxa"/>
          </w:tcPr>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Классный руководитель</w:t>
            </w:r>
          </w:p>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Социальный педагог</w:t>
            </w:r>
          </w:p>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Педагог-</w:t>
            </w:r>
          </w:p>
          <w:p w:rsidR="005633BC" w:rsidRPr="007A234C"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7A234C">
              <w:rPr>
                <w:rFonts w:ascii="Times New Roman" w:eastAsia="@Arial Unicode MS" w:hAnsi="Times New Roman" w:cs="Times New Roman"/>
                <w:color w:val="auto"/>
                <w:kern w:val="0"/>
                <w:sz w:val="28"/>
                <w:szCs w:val="28"/>
                <w:lang w:eastAsia="ru-RU"/>
              </w:rPr>
              <w:t>психолог</w:t>
            </w:r>
          </w:p>
        </w:tc>
      </w:tr>
    </w:tbl>
    <w:p w:rsidR="005633BC" w:rsidRPr="00897B64" w:rsidRDefault="005633BC" w:rsidP="00897B64">
      <w:pPr>
        <w:pStyle w:val="a7"/>
        <w:spacing w:after="0" w:line="240" w:lineRule="atLeast"/>
        <w:ind w:firstLine="567"/>
        <w:rPr>
          <w:rFonts w:ascii="Times New Roman" w:hAnsi="Times New Roman" w:cs="Times New Roman"/>
          <w:iCs/>
          <w:sz w:val="28"/>
          <w:szCs w:val="28"/>
        </w:rPr>
      </w:pPr>
    </w:p>
    <w:p w:rsidR="005633BC" w:rsidRPr="00897B64" w:rsidRDefault="005633BC" w:rsidP="00897B64">
      <w:pPr>
        <w:pStyle w:val="a7"/>
        <w:spacing w:after="0" w:line="240" w:lineRule="atLeast"/>
        <w:ind w:firstLine="720"/>
        <w:rPr>
          <w:rFonts w:ascii="Times New Roman" w:hAnsi="Times New Roman" w:cs="Times New Roman"/>
          <w:b/>
          <w:sz w:val="28"/>
          <w:szCs w:val="28"/>
        </w:rPr>
      </w:pPr>
      <w:r w:rsidRPr="00897B64">
        <w:rPr>
          <w:rFonts w:ascii="Times New Roman" w:hAnsi="Times New Roman" w:cs="Times New Roman"/>
          <w:b/>
          <w:sz w:val="28"/>
          <w:szCs w:val="28"/>
        </w:rPr>
        <w:t>Коррекционно-развивающий модуль</w:t>
      </w:r>
    </w:p>
    <w:p w:rsidR="005633BC" w:rsidRDefault="005633BC" w:rsidP="00897B64">
      <w:pPr>
        <w:pStyle w:val="a7"/>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обучающихся.</w:t>
      </w:r>
    </w:p>
    <w:p w:rsidR="007A234C" w:rsidRPr="00897B64" w:rsidRDefault="007A234C" w:rsidP="00897B64">
      <w:pPr>
        <w:pStyle w:val="a7"/>
        <w:spacing w:after="0" w:line="240" w:lineRule="atLeast"/>
        <w:ind w:firstLine="720"/>
        <w:jc w:val="both"/>
        <w:rPr>
          <w:rFonts w:ascii="Times New Roman" w:hAnsi="Times New Roman" w:cs="Times New Roman"/>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2409"/>
        <w:gridCol w:w="2124"/>
        <w:gridCol w:w="144"/>
        <w:gridCol w:w="1116"/>
        <w:gridCol w:w="2003"/>
      </w:tblGrid>
      <w:tr w:rsidR="005633BC" w:rsidRPr="00897B64" w:rsidTr="00AE6F15">
        <w:tc>
          <w:tcPr>
            <w:tcW w:w="2269"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Задачи</w:t>
            </w:r>
          </w:p>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 xml:space="preserve">(направления)    </w:t>
            </w:r>
          </w:p>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 xml:space="preserve"> деятельности</w:t>
            </w:r>
          </w:p>
        </w:tc>
        <w:tc>
          <w:tcPr>
            <w:tcW w:w="2409"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Планируемые результаты</w:t>
            </w:r>
          </w:p>
        </w:tc>
        <w:tc>
          <w:tcPr>
            <w:tcW w:w="2124"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Виды и формы деятельности</w:t>
            </w:r>
          </w:p>
        </w:tc>
        <w:tc>
          <w:tcPr>
            <w:tcW w:w="1260" w:type="dxa"/>
            <w:gridSpan w:val="2"/>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Сроки</w:t>
            </w:r>
          </w:p>
        </w:tc>
        <w:tc>
          <w:tcPr>
            <w:tcW w:w="2003"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Ответствен-</w:t>
            </w:r>
          </w:p>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proofErr w:type="spellStart"/>
            <w:r w:rsidRPr="00897B64">
              <w:rPr>
                <w:rFonts w:ascii="Times New Roman" w:eastAsia="@Arial Unicode MS" w:hAnsi="Times New Roman" w:cs="Times New Roman"/>
                <w:color w:val="auto"/>
                <w:kern w:val="0"/>
                <w:sz w:val="28"/>
                <w:szCs w:val="28"/>
                <w:lang w:eastAsia="ru-RU"/>
              </w:rPr>
              <w:t>ные</w:t>
            </w:r>
            <w:proofErr w:type="spellEnd"/>
          </w:p>
        </w:tc>
      </w:tr>
      <w:tr w:rsidR="005633BC" w:rsidRPr="00897B64" w:rsidTr="007A234C">
        <w:tc>
          <w:tcPr>
            <w:tcW w:w="10065" w:type="dxa"/>
            <w:gridSpan w:val="6"/>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Психолого-педагогическая работа</w:t>
            </w:r>
          </w:p>
        </w:tc>
      </w:tr>
      <w:tr w:rsidR="005633BC" w:rsidRPr="00897B64" w:rsidTr="00AE6F15">
        <w:tc>
          <w:tcPr>
            <w:tcW w:w="2269"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Обеспечение педагогического сопровождения обучающихся</w:t>
            </w:r>
          </w:p>
        </w:tc>
        <w:tc>
          <w:tcPr>
            <w:tcW w:w="2409"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Планы, программы</w:t>
            </w:r>
          </w:p>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p>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p>
        </w:tc>
        <w:tc>
          <w:tcPr>
            <w:tcW w:w="2268" w:type="dxa"/>
            <w:gridSpan w:val="2"/>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 xml:space="preserve">Осуществление </w:t>
            </w:r>
            <w:proofErr w:type="spellStart"/>
            <w:r w:rsidRPr="00897B64">
              <w:rPr>
                <w:rFonts w:ascii="Times New Roman" w:eastAsia="@Arial Unicode MS" w:hAnsi="Times New Roman" w:cs="Times New Roman"/>
                <w:color w:val="auto"/>
                <w:kern w:val="0"/>
                <w:sz w:val="28"/>
                <w:szCs w:val="28"/>
                <w:lang w:eastAsia="ru-RU"/>
              </w:rPr>
              <w:t>психолого</w:t>
            </w:r>
            <w:proofErr w:type="spellEnd"/>
            <w:r w:rsidRPr="00897B64">
              <w:rPr>
                <w:rFonts w:ascii="Times New Roman" w:eastAsia="@Arial Unicode MS" w:hAnsi="Times New Roman" w:cs="Times New Roman"/>
                <w:color w:val="auto"/>
                <w:kern w:val="0"/>
                <w:sz w:val="28"/>
                <w:szCs w:val="28"/>
                <w:lang w:eastAsia="ru-RU"/>
              </w:rPr>
              <w:t>- педагогического мониторинга достижений школьника.</w:t>
            </w:r>
          </w:p>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Выбор оптимальных для развития ребёнка с умственной отсталостью коррекционных методик, методов и приёмов обучения в соответствии с его особыми образовательными потребностями;</w:t>
            </w:r>
          </w:p>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социальная защита ребёнка в случаях неблагоприятных условий жизни при психотравмирующих обстоятельствах.</w:t>
            </w:r>
          </w:p>
        </w:tc>
        <w:tc>
          <w:tcPr>
            <w:tcW w:w="1116"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В течение года</w:t>
            </w:r>
          </w:p>
        </w:tc>
        <w:tc>
          <w:tcPr>
            <w:tcW w:w="2003"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Классный руководитель</w:t>
            </w:r>
          </w:p>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Педагог-психолог</w:t>
            </w:r>
          </w:p>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p>
        </w:tc>
      </w:tr>
      <w:tr w:rsidR="005633BC" w:rsidRPr="00897B64" w:rsidTr="00AE6F15">
        <w:tc>
          <w:tcPr>
            <w:tcW w:w="2269"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Обеспечение психологического  сопровождения  обучающихся</w:t>
            </w:r>
          </w:p>
        </w:tc>
        <w:tc>
          <w:tcPr>
            <w:tcW w:w="2409"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Позитивная динамика развиваемых параметров</w:t>
            </w:r>
          </w:p>
        </w:tc>
        <w:tc>
          <w:tcPr>
            <w:tcW w:w="2268" w:type="dxa"/>
            <w:gridSpan w:val="2"/>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Организация и проведение психологом индивидуальных и групповых коррекционно-развивающих занятий, необходимых для преодоления нарушений развития и трудностей обучения.</w:t>
            </w:r>
          </w:p>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p>
        </w:tc>
        <w:tc>
          <w:tcPr>
            <w:tcW w:w="1116"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В течение года</w:t>
            </w:r>
          </w:p>
        </w:tc>
        <w:tc>
          <w:tcPr>
            <w:tcW w:w="2003"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Педагог-психолог</w:t>
            </w:r>
          </w:p>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p>
        </w:tc>
      </w:tr>
      <w:tr w:rsidR="005633BC" w:rsidRPr="00897B64" w:rsidTr="007A234C">
        <w:tc>
          <w:tcPr>
            <w:tcW w:w="10065" w:type="dxa"/>
            <w:gridSpan w:val="6"/>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Лечебно – профилактическая работа</w:t>
            </w:r>
          </w:p>
        </w:tc>
      </w:tr>
      <w:tr w:rsidR="005633BC" w:rsidRPr="00897B64" w:rsidTr="00AE6F15">
        <w:tc>
          <w:tcPr>
            <w:tcW w:w="2269"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 xml:space="preserve">Создание условий для сохранения и укрепления здоровья обучающихся </w:t>
            </w:r>
          </w:p>
        </w:tc>
        <w:tc>
          <w:tcPr>
            <w:tcW w:w="2409"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Позитивная динамика развиваемых параметров</w:t>
            </w:r>
          </w:p>
        </w:tc>
        <w:tc>
          <w:tcPr>
            <w:tcW w:w="2124"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 xml:space="preserve">Разработка  рекомендаций для педагогов и родителей по работе с </w:t>
            </w:r>
            <w:r w:rsidR="008D027B" w:rsidRPr="00897B64">
              <w:rPr>
                <w:rFonts w:ascii="Times New Roman" w:eastAsia="@Arial Unicode MS" w:hAnsi="Times New Roman" w:cs="Times New Roman"/>
                <w:color w:val="auto"/>
                <w:kern w:val="0"/>
                <w:sz w:val="28"/>
                <w:szCs w:val="28"/>
                <w:lang w:eastAsia="ru-RU"/>
              </w:rPr>
              <w:t>РАС</w:t>
            </w:r>
            <w:r w:rsidRPr="00897B64">
              <w:rPr>
                <w:rFonts w:ascii="Times New Roman" w:eastAsia="@Arial Unicode MS" w:hAnsi="Times New Roman" w:cs="Times New Roman"/>
                <w:color w:val="auto"/>
                <w:kern w:val="0"/>
                <w:sz w:val="28"/>
                <w:szCs w:val="28"/>
                <w:lang w:eastAsia="ru-RU"/>
              </w:rPr>
              <w:t xml:space="preserve">. Внедрение </w:t>
            </w:r>
            <w:proofErr w:type="spellStart"/>
            <w:r w:rsidRPr="00897B64">
              <w:rPr>
                <w:rFonts w:ascii="Times New Roman" w:eastAsia="@Arial Unicode MS" w:hAnsi="Times New Roman" w:cs="Times New Roman"/>
                <w:color w:val="auto"/>
                <w:kern w:val="0"/>
                <w:sz w:val="28"/>
                <w:szCs w:val="28"/>
                <w:lang w:eastAsia="ru-RU"/>
              </w:rPr>
              <w:t>здоровьесберегающих</w:t>
            </w:r>
            <w:proofErr w:type="spellEnd"/>
            <w:r w:rsidRPr="00897B64">
              <w:rPr>
                <w:rFonts w:ascii="Times New Roman" w:eastAsia="@Arial Unicode MS" w:hAnsi="Times New Roman" w:cs="Times New Roman"/>
                <w:color w:val="auto"/>
                <w:kern w:val="0"/>
                <w:sz w:val="28"/>
                <w:szCs w:val="28"/>
                <w:lang w:eastAsia="ru-RU"/>
              </w:rP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260" w:type="dxa"/>
            <w:gridSpan w:val="2"/>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В течение года</w:t>
            </w:r>
          </w:p>
        </w:tc>
        <w:tc>
          <w:tcPr>
            <w:tcW w:w="2003"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Классный руководитель</w:t>
            </w:r>
          </w:p>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Учителя-предметники</w:t>
            </w:r>
          </w:p>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Медицинский работник</w:t>
            </w:r>
          </w:p>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Социальный педагог</w:t>
            </w:r>
          </w:p>
        </w:tc>
      </w:tr>
    </w:tbl>
    <w:p w:rsidR="00566B1B" w:rsidRDefault="00566B1B" w:rsidP="00566B1B">
      <w:pPr>
        <w:pStyle w:val="Default"/>
        <w:rPr>
          <w:sz w:val="28"/>
          <w:szCs w:val="28"/>
        </w:rPr>
      </w:pPr>
    </w:p>
    <w:p w:rsidR="00142A8B" w:rsidRPr="00142A8B" w:rsidRDefault="00566B1B" w:rsidP="00142A8B">
      <w:pPr>
        <w:pStyle w:val="Default"/>
        <w:jc w:val="center"/>
        <w:rPr>
          <w:b/>
          <w:sz w:val="28"/>
          <w:szCs w:val="28"/>
        </w:rPr>
      </w:pPr>
      <w:r w:rsidRPr="00142A8B">
        <w:rPr>
          <w:b/>
          <w:sz w:val="28"/>
          <w:szCs w:val="28"/>
        </w:rPr>
        <w:t>Содержание коррекционно-развивающей области представлено следующими обязательными коррекционными курсами:</w:t>
      </w:r>
    </w:p>
    <w:p w:rsidR="00142A8B" w:rsidRDefault="00566B1B" w:rsidP="00566B1B">
      <w:pPr>
        <w:pStyle w:val="Default"/>
        <w:rPr>
          <w:sz w:val="28"/>
          <w:szCs w:val="28"/>
        </w:rPr>
      </w:pPr>
      <w:r w:rsidRPr="00142A8B">
        <w:rPr>
          <w:b/>
          <w:sz w:val="28"/>
          <w:szCs w:val="28"/>
        </w:rPr>
        <w:t>«Формирование коммуникативного поведения»</w:t>
      </w:r>
      <w:r>
        <w:rPr>
          <w:sz w:val="28"/>
          <w:szCs w:val="28"/>
        </w:rPr>
        <w:t xml:space="preserve"> </w:t>
      </w:r>
    </w:p>
    <w:p w:rsidR="00142A8B" w:rsidRDefault="00566B1B" w:rsidP="00566B1B">
      <w:pPr>
        <w:pStyle w:val="Default"/>
        <w:rPr>
          <w:color w:val="auto"/>
          <w:sz w:val="28"/>
          <w:szCs w:val="28"/>
        </w:rPr>
      </w:pPr>
      <w:r>
        <w:rPr>
          <w:sz w:val="28"/>
          <w:szCs w:val="28"/>
        </w:rPr>
        <w:t>(фронтальные и индивидуальные занятия)</w:t>
      </w:r>
      <w:r w:rsidRPr="00566B1B">
        <w:rPr>
          <w:color w:val="auto"/>
          <w:sz w:val="28"/>
          <w:szCs w:val="28"/>
        </w:rPr>
        <w:t xml:space="preserve"> </w:t>
      </w:r>
    </w:p>
    <w:p w:rsidR="00142A8B" w:rsidRDefault="00566B1B" w:rsidP="00566B1B">
      <w:pPr>
        <w:pStyle w:val="Default"/>
        <w:rPr>
          <w:color w:val="auto"/>
          <w:sz w:val="28"/>
          <w:szCs w:val="28"/>
        </w:rPr>
      </w:pPr>
      <w:r>
        <w:rPr>
          <w:color w:val="auto"/>
          <w:sz w:val="28"/>
          <w:szCs w:val="28"/>
        </w:rPr>
        <w:t>Основные задачи реализации  содержания:</w:t>
      </w:r>
      <w:r w:rsidR="00142A8B">
        <w:rPr>
          <w:color w:val="auto"/>
          <w:sz w:val="28"/>
          <w:szCs w:val="28"/>
        </w:rPr>
        <w:t xml:space="preserve"> </w:t>
      </w:r>
    </w:p>
    <w:p w:rsidR="00566B1B" w:rsidRDefault="00566B1B" w:rsidP="00566B1B">
      <w:pPr>
        <w:pStyle w:val="Default"/>
        <w:rPr>
          <w:color w:val="auto"/>
          <w:sz w:val="28"/>
          <w:szCs w:val="28"/>
        </w:rPr>
      </w:pPr>
      <w:r>
        <w:rPr>
          <w:color w:val="auto"/>
          <w:sz w:val="28"/>
          <w:szCs w:val="28"/>
        </w:rPr>
        <w:t xml:space="preserve">Формирование мотивации к взаимодействию со сверстниками и взрослыми. Коррекция нарушений аффективного, </w:t>
      </w:r>
      <w:proofErr w:type="spellStart"/>
      <w:r>
        <w:rPr>
          <w:color w:val="auto"/>
          <w:sz w:val="28"/>
          <w:szCs w:val="28"/>
        </w:rPr>
        <w:t>сенсорно-перцептивного</w:t>
      </w:r>
      <w:proofErr w:type="spellEnd"/>
      <w:r>
        <w:rPr>
          <w:color w:val="auto"/>
          <w:sz w:val="28"/>
          <w:szCs w:val="28"/>
        </w:rPr>
        <w:t xml:space="preserve">, коммуникативного и личностного развития, </w:t>
      </w:r>
      <w:proofErr w:type="spellStart"/>
      <w:r>
        <w:rPr>
          <w:color w:val="auto"/>
          <w:sz w:val="28"/>
          <w:szCs w:val="28"/>
        </w:rPr>
        <w:t>дезадаптивных</w:t>
      </w:r>
      <w:proofErr w:type="spellEnd"/>
      <w:r>
        <w:rPr>
          <w:color w:val="auto"/>
          <w:sz w:val="28"/>
          <w:szCs w:val="28"/>
        </w:rPr>
        <w:t xml:space="preserve">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D6327A" w:rsidRPr="00D6327A" w:rsidRDefault="00D6327A" w:rsidP="00566B1B">
      <w:pPr>
        <w:pStyle w:val="Default"/>
        <w:rPr>
          <w:color w:val="auto"/>
          <w:sz w:val="28"/>
          <w:szCs w:val="28"/>
        </w:rPr>
      </w:pPr>
    </w:p>
    <w:p w:rsidR="00142A8B" w:rsidRPr="00142A8B" w:rsidRDefault="00566B1B" w:rsidP="00566B1B">
      <w:pPr>
        <w:pStyle w:val="Default"/>
        <w:rPr>
          <w:b/>
          <w:sz w:val="28"/>
          <w:szCs w:val="28"/>
        </w:rPr>
      </w:pPr>
      <w:r w:rsidRPr="00142A8B">
        <w:rPr>
          <w:b/>
          <w:sz w:val="28"/>
          <w:szCs w:val="28"/>
        </w:rPr>
        <w:t>«Музыкально</w:t>
      </w:r>
      <w:r w:rsidR="00142A8B" w:rsidRPr="00142A8B">
        <w:rPr>
          <w:b/>
          <w:sz w:val="28"/>
          <w:szCs w:val="28"/>
        </w:rPr>
        <w:t xml:space="preserve"> </w:t>
      </w:r>
      <w:r w:rsidRPr="00142A8B">
        <w:rPr>
          <w:b/>
          <w:sz w:val="28"/>
          <w:szCs w:val="28"/>
        </w:rPr>
        <w:t xml:space="preserve"> –</w:t>
      </w:r>
      <w:r w:rsidR="00142A8B" w:rsidRPr="00142A8B">
        <w:rPr>
          <w:b/>
          <w:sz w:val="28"/>
          <w:szCs w:val="28"/>
        </w:rPr>
        <w:t xml:space="preserve"> </w:t>
      </w:r>
      <w:r w:rsidRPr="00142A8B">
        <w:rPr>
          <w:b/>
          <w:sz w:val="28"/>
          <w:szCs w:val="28"/>
        </w:rPr>
        <w:t xml:space="preserve">ритмические занятия» (фронтальные занятия),  </w:t>
      </w:r>
    </w:p>
    <w:p w:rsidR="00142A8B" w:rsidRDefault="00566B1B" w:rsidP="00566B1B">
      <w:pPr>
        <w:pStyle w:val="Default"/>
        <w:rPr>
          <w:color w:val="auto"/>
          <w:sz w:val="28"/>
          <w:szCs w:val="28"/>
        </w:rPr>
      </w:pPr>
      <w:r>
        <w:rPr>
          <w:sz w:val="28"/>
          <w:szCs w:val="28"/>
        </w:rPr>
        <w:t xml:space="preserve"> </w:t>
      </w:r>
      <w:r>
        <w:rPr>
          <w:color w:val="auto"/>
          <w:sz w:val="28"/>
          <w:szCs w:val="28"/>
        </w:rPr>
        <w:t>Основные задачи реализации  содержания:</w:t>
      </w:r>
    </w:p>
    <w:p w:rsidR="00142A8B" w:rsidRDefault="00566B1B" w:rsidP="00566B1B">
      <w:pPr>
        <w:pStyle w:val="Default"/>
        <w:rPr>
          <w:color w:val="auto"/>
          <w:sz w:val="28"/>
          <w:szCs w:val="28"/>
        </w:rPr>
      </w:pPr>
      <w:r>
        <w:rPr>
          <w:color w:val="auto"/>
          <w:sz w:val="28"/>
          <w:szCs w:val="28"/>
        </w:rPr>
        <w:t xml:space="preserve">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w:t>
      </w:r>
    </w:p>
    <w:p w:rsidR="00142A8B" w:rsidRDefault="00566B1B" w:rsidP="00566B1B">
      <w:pPr>
        <w:pStyle w:val="Default"/>
        <w:rPr>
          <w:color w:val="auto"/>
          <w:sz w:val="28"/>
          <w:szCs w:val="28"/>
        </w:rPr>
      </w:pPr>
      <w:r>
        <w:rPr>
          <w:color w:val="auto"/>
          <w:sz w:val="28"/>
          <w:szCs w:val="28"/>
        </w:rPr>
        <w:t xml:space="preserve">Развитие восприятия музыки. </w:t>
      </w:r>
    </w:p>
    <w:p w:rsidR="00142A8B" w:rsidRDefault="00566B1B" w:rsidP="00566B1B">
      <w:pPr>
        <w:pStyle w:val="Default"/>
        <w:rPr>
          <w:color w:val="auto"/>
          <w:sz w:val="28"/>
          <w:szCs w:val="28"/>
        </w:rPr>
      </w:pPr>
      <w:r>
        <w:rPr>
          <w:color w:val="auto"/>
          <w:sz w:val="28"/>
          <w:szCs w:val="28"/>
        </w:rPr>
        <w:t xml:space="preserve">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w:t>
      </w:r>
    </w:p>
    <w:p w:rsidR="00566B1B" w:rsidRPr="00142A8B" w:rsidRDefault="00566B1B" w:rsidP="00566B1B">
      <w:pPr>
        <w:pStyle w:val="Default"/>
        <w:rPr>
          <w:color w:val="auto"/>
          <w:sz w:val="28"/>
          <w:szCs w:val="28"/>
        </w:rPr>
      </w:pPr>
      <w:r>
        <w:rPr>
          <w:color w:val="auto"/>
          <w:sz w:val="28"/>
          <w:szCs w:val="28"/>
        </w:rPr>
        <w:t>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D6327A" w:rsidRDefault="00D6327A" w:rsidP="00566B1B">
      <w:pPr>
        <w:pStyle w:val="Default"/>
        <w:rPr>
          <w:b/>
          <w:bCs/>
          <w:i/>
          <w:iCs/>
          <w:color w:val="auto"/>
          <w:sz w:val="28"/>
          <w:szCs w:val="28"/>
        </w:rPr>
      </w:pPr>
    </w:p>
    <w:p w:rsidR="00566B1B" w:rsidRDefault="00142A8B" w:rsidP="00566B1B">
      <w:pPr>
        <w:pStyle w:val="Default"/>
        <w:rPr>
          <w:color w:val="auto"/>
          <w:sz w:val="28"/>
          <w:szCs w:val="28"/>
        </w:rPr>
      </w:pPr>
      <w:r>
        <w:rPr>
          <w:b/>
          <w:bCs/>
          <w:i/>
          <w:iCs/>
          <w:color w:val="auto"/>
          <w:sz w:val="28"/>
          <w:szCs w:val="28"/>
        </w:rPr>
        <w:t xml:space="preserve"> </w:t>
      </w:r>
      <w:r w:rsidR="00566B1B">
        <w:rPr>
          <w:b/>
          <w:bCs/>
          <w:i/>
          <w:iCs/>
          <w:color w:val="auto"/>
          <w:sz w:val="28"/>
          <w:szCs w:val="28"/>
        </w:rPr>
        <w:t>«Социально-бытовая ориентировка»</w:t>
      </w:r>
      <w:r>
        <w:rPr>
          <w:b/>
          <w:bCs/>
          <w:i/>
          <w:iCs/>
          <w:color w:val="auto"/>
          <w:sz w:val="28"/>
          <w:szCs w:val="28"/>
        </w:rPr>
        <w:t xml:space="preserve"> </w:t>
      </w:r>
      <w:r w:rsidR="00566B1B">
        <w:rPr>
          <w:color w:val="auto"/>
          <w:sz w:val="28"/>
          <w:szCs w:val="28"/>
        </w:rPr>
        <w:t>(фронтальные занятия).</w:t>
      </w:r>
    </w:p>
    <w:p w:rsidR="00142A8B" w:rsidRDefault="00566B1B" w:rsidP="00566B1B">
      <w:pPr>
        <w:pStyle w:val="Default"/>
        <w:rPr>
          <w:color w:val="auto"/>
          <w:sz w:val="28"/>
          <w:szCs w:val="28"/>
        </w:rPr>
      </w:pPr>
      <w:r>
        <w:rPr>
          <w:color w:val="auto"/>
          <w:sz w:val="28"/>
          <w:szCs w:val="28"/>
        </w:rPr>
        <w:t>Основные задачи реализации  содержания:</w:t>
      </w:r>
      <w:r w:rsidR="00142A8B">
        <w:rPr>
          <w:color w:val="auto"/>
          <w:sz w:val="28"/>
          <w:szCs w:val="28"/>
        </w:rPr>
        <w:t xml:space="preserve"> </w:t>
      </w:r>
    </w:p>
    <w:p w:rsidR="00142A8B" w:rsidRDefault="00566B1B" w:rsidP="00566B1B">
      <w:pPr>
        <w:pStyle w:val="Default"/>
        <w:rPr>
          <w:color w:val="auto"/>
          <w:sz w:val="28"/>
          <w:szCs w:val="28"/>
        </w:rPr>
      </w:pPr>
      <w:r>
        <w:rPr>
          <w:color w:val="auto"/>
          <w:sz w:val="28"/>
          <w:szCs w:val="28"/>
        </w:rPr>
        <w:t>Практическая подготовка к самостоятельной жизнедеятельности.</w:t>
      </w:r>
    </w:p>
    <w:p w:rsidR="00142A8B" w:rsidRDefault="00566B1B" w:rsidP="00566B1B">
      <w:pPr>
        <w:pStyle w:val="Default"/>
        <w:rPr>
          <w:color w:val="auto"/>
          <w:sz w:val="28"/>
          <w:szCs w:val="28"/>
        </w:rPr>
      </w:pPr>
      <w:r>
        <w:rPr>
          <w:color w:val="auto"/>
          <w:sz w:val="28"/>
          <w:szCs w:val="28"/>
        </w:rPr>
        <w:t>Развитие представлений о себе, своей семье, ближайшем социальном окружении, обществе.</w:t>
      </w:r>
    </w:p>
    <w:p w:rsidR="00142A8B" w:rsidRDefault="00566B1B" w:rsidP="00142A8B">
      <w:pPr>
        <w:pStyle w:val="Default"/>
        <w:rPr>
          <w:color w:val="auto"/>
          <w:sz w:val="28"/>
          <w:szCs w:val="28"/>
        </w:rPr>
      </w:pPr>
      <w:r>
        <w:rPr>
          <w:color w:val="auto"/>
          <w:sz w:val="28"/>
          <w:szCs w:val="28"/>
        </w:rPr>
        <w:t xml:space="preserve"> Становление гражданской идентичности, воспитание патриотических чувств. Накопление опыта социального поведения. </w:t>
      </w:r>
    </w:p>
    <w:p w:rsidR="00142A8B" w:rsidRDefault="00566B1B" w:rsidP="00142A8B">
      <w:pPr>
        <w:pStyle w:val="Default"/>
        <w:rPr>
          <w:color w:val="auto"/>
          <w:sz w:val="28"/>
          <w:szCs w:val="28"/>
        </w:rPr>
      </w:pPr>
      <w:r>
        <w:rPr>
          <w:color w:val="auto"/>
          <w:sz w:val="28"/>
          <w:szCs w:val="28"/>
        </w:rPr>
        <w:t xml:space="preserve">Развитие морально-этических представлений и соответствующих качеств личности. </w:t>
      </w:r>
    </w:p>
    <w:p w:rsidR="00142A8B" w:rsidRDefault="00566B1B" w:rsidP="00142A8B">
      <w:pPr>
        <w:pStyle w:val="Default"/>
        <w:rPr>
          <w:color w:val="auto"/>
          <w:sz w:val="28"/>
          <w:szCs w:val="28"/>
        </w:rPr>
      </w:pPr>
      <w:r>
        <w:rPr>
          <w:color w:val="auto"/>
          <w:sz w:val="28"/>
          <w:szCs w:val="28"/>
        </w:rPr>
        <w:t xml:space="preserve">Формирование культуры поведения, его </w:t>
      </w:r>
      <w:proofErr w:type="spellStart"/>
      <w:r>
        <w:rPr>
          <w:color w:val="auto"/>
          <w:sz w:val="28"/>
          <w:szCs w:val="28"/>
        </w:rPr>
        <w:t>саморегуляции</w:t>
      </w:r>
      <w:proofErr w:type="spellEnd"/>
      <w:r>
        <w:rPr>
          <w:color w:val="auto"/>
          <w:sz w:val="28"/>
          <w:szCs w:val="28"/>
        </w:rPr>
        <w:t xml:space="preserve">. </w:t>
      </w:r>
    </w:p>
    <w:p w:rsidR="00142A8B" w:rsidRDefault="00566B1B" w:rsidP="00142A8B">
      <w:pPr>
        <w:pStyle w:val="Default"/>
        <w:rPr>
          <w:color w:val="auto"/>
          <w:sz w:val="28"/>
          <w:szCs w:val="28"/>
        </w:rPr>
      </w:pPr>
      <w:r>
        <w:rPr>
          <w:color w:val="auto"/>
          <w:sz w:val="28"/>
          <w:szCs w:val="28"/>
        </w:rPr>
        <w:t xml:space="preserve">Формирование знаний о речевом этикете, культуры устной коммуникации в условиях активизации речевой деятельности.  </w:t>
      </w:r>
    </w:p>
    <w:p w:rsidR="00142A8B" w:rsidRDefault="00566B1B" w:rsidP="00142A8B">
      <w:pPr>
        <w:pStyle w:val="Default"/>
        <w:rPr>
          <w:color w:val="auto"/>
          <w:sz w:val="28"/>
          <w:szCs w:val="28"/>
        </w:rPr>
      </w:pPr>
      <w:r>
        <w:rPr>
          <w:color w:val="auto"/>
          <w:sz w:val="28"/>
          <w:szCs w:val="28"/>
        </w:rPr>
        <w:t xml:space="preserve">Формирование взаимоотношений с детьми и взрослыми.  </w:t>
      </w:r>
    </w:p>
    <w:p w:rsidR="00142A8B" w:rsidRDefault="00566B1B" w:rsidP="00142A8B">
      <w:pPr>
        <w:pStyle w:val="Default"/>
        <w:rPr>
          <w:color w:val="auto"/>
          <w:sz w:val="28"/>
          <w:szCs w:val="28"/>
        </w:rPr>
      </w:pPr>
      <w:r>
        <w:rPr>
          <w:color w:val="auto"/>
          <w:sz w:val="28"/>
          <w:szCs w:val="28"/>
        </w:rPr>
        <w:t xml:space="preserve">Развитие навыков самообслуживания, помощи близким, в том числе, выполнения различных поручений, связанных с бытом семьи. </w:t>
      </w:r>
    </w:p>
    <w:p w:rsidR="00142A8B" w:rsidRDefault="00566B1B" w:rsidP="00142A8B">
      <w:pPr>
        <w:pStyle w:val="Default"/>
        <w:rPr>
          <w:color w:val="auto"/>
          <w:sz w:val="28"/>
          <w:szCs w:val="28"/>
        </w:rPr>
      </w:pPr>
      <w:r>
        <w:rPr>
          <w:color w:val="auto"/>
          <w:sz w:val="28"/>
          <w:szCs w:val="28"/>
        </w:rPr>
        <w:t xml:space="preserve">Формирование  элементарных знаний о технике безопасности и их применение в повседневной жизни. </w:t>
      </w:r>
    </w:p>
    <w:p w:rsidR="00142A8B" w:rsidRDefault="00566B1B" w:rsidP="00142A8B">
      <w:pPr>
        <w:pStyle w:val="Default"/>
        <w:rPr>
          <w:color w:val="auto"/>
          <w:sz w:val="28"/>
          <w:szCs w:val="28"/>
        </w:rPr>
      </w:pPr>
      <w:r>
        <w:rPr>
          <w:color w:val="auto"/>
          <w:sz w:val="28"/>
          <w:szCs w:val="28"/>
        </w:rPr>
        <w:t xml:space="preserve">Знакомство с трудом родителей и других взрослых. </w:t>
      </w:r>
    </w:p>
    <w:p w:rsidR="005633BC" w:rsidRPr="00142A8B" w:rsidRDefault="00566B1B" w:rsidP="00142A8B">
      <w:pPr>
        <w:pStyle w:val="Default"/>
        <w:rPr>
          <w:rFonts w:ascii="Calibri" w:hAnsi="Calibri" w:cs="Calibri"/>
          <w:color w:val="auto"/>
          <w:sz w:val="22"/>
          <w:szCs w:val="22"/>
        </w:rPr>
      </w:pPr>
      <w:r>
        <w:rPr>
          <w:color w:val="auto"/>
          <w:sz w:val="28"/>
          <w:szCs w:val="28"/>
        </w:rPr>
        <w:t>Формирование элементарных экономических и правовых знаний, необходимых для жизнедеятельности обучающихся.</w:t>
      </w:r>
    </w:p>
    <w:p w:rsidR="00566B1B" w:rsidRPr="00897B64" w:rsidRDefault="00566B1B" w:rsidP="00142A8B">
      <w:pPr>
        <w:pStyle w:val="a7"/>
        <w:spacing w:after="0" w:line="240" w:lineRule="atLeast"/>
        <w:rPr>
          <w:rFonts w:ascii="Times New Roman" w:hAnsi="Times New Roman" w:cs="Times New Roman"/>
          <w:sz w:val="28"/>
          <w:szCs w:val="28"/>
        </w:rPr>
      </w:pPr>
    </w:p>
    <w:p w:rsidR="005633BC" w:rsidRPr="00897B64" w:rsidRDefault="005633BC" w:rsidP="00897B64">
      <w:pPr>
        <w:pStyle w:val="a7"/>
        <w:spacing w:after="0" w:line="240" w:lineRule="atLeast"/>
        <w:ind w:firstLine="720"/>
        <w:rPr>
          <w:rFonts w:ascii="Times New Roman" w:hAnsi="Times New Roman" w:cs="Times New Roman"/>
          <w:b/>
          <w:sz w:val="28"/>
          <w:szCs w:val="28"/>
        </w:rPr>
      </w:pPr>
      <w:r w:rsidRPr="00897B64">
        <w:rPr>
          <w:rFonts w:ascii="Times New Roman" w:hAnsi="Times New Roman" w:cs="Times New Roman"/>
          <w:b/>
          <w:sz w:val="28"/>
          <w:szCs w:val="28"/>
        </w:rPr>
        <w:t>Консультативный модуль</w:t>
      </w:r>
    </w:p>
    <w:p w:rsidR="005633BC" w:rsidRPr="00897B64" w:rsidRDefault="005633BC" w:rsidP="00897B64">
      <w:pPr>
        <w:pStyle w:val="a7"/>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Цель: обеспечение непрерывности специального индивидуального сопровождения детей с</w:t>
      </w:r>
      <w:r w:rsidRPr="00897B64">
        <w:rPr>
          <w:rFonts w:ascii="Times New Roman" w:eastAsia="@Arial Unicode MS" w:hAnsi="Times New Roman" w:cs="Times New Roman"/>
          <w:color w:val="auto"/>
          <w:kern w:val="0"/>
          <w:sz w:val="28"/>
          <w:szCs w:val="28"/>
          <w:lang w:eastAsia="ru-RU"/>
        </w:rPr>
        <w:t xml:space="preserve"> </w:t>
      </w:r>
      <w:r w:rsidRPr="00897B64">
        <w:rPr>
          <w:rFonts w:ascii="Times New Roman" w:hAnsi="Times New Roman" w:cs="Times New Roman"/>
          <w:sz w:val="28"/>
          <w:szCs w:val="28"/>
        </w:rPr>
        <w:t>РАС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695"/>
        <w:gridCol w:w="1980"/>
        <w:gridCol w:w="1260"/>
        <w:gridCol w:w="2003"/>
      </w:tblGrid>
      <w:tr w:rsidR="005633BC" w:rsidRPr="00897B64" w:rsidTr="007A234C">
        <w:tc>
          <w:tcPr>
            <w:tcW w:w="1985"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Задачи</w:t>
            </w:r>
          </w:p>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 xml:space="preserve">(направления)   </w:t>
            </w:r>
          </w:p>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деятельности</w:t>
            </w:r>
          </w:p>
        </w:tc>
        <w:tc>
          <w:tcPr>
            <w:tcW w:w="2695"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Планируемые результаты</w:t>
            </w:r>
          </w:p>
        </w:tc>
        <w:tc>
          <w:tcPr>
            <w:tcW w:w="1980"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Виды и формы деятельности</w:t>
            </w:r>
          </w:p>
        </w:tc>
        <w:tc>
          <w:tcPr>
            <w:tcW w:w="1260"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Сроки</w:t>
            </w:r>
          </w:p>
        </w:tc>
        <w:tc>
          <w:tcPr>
            <w:tcW w:w="2003"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Ответствен-</w:t>
            </w:r>
          </w:p>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proofErr w:type="spellStart"/>
            <w:r w:rsidRPr="00897B64">
              <w:rPr>
                <w:rFonts w:ascii="Times New Roman" w:eastAsia="@Arial Unicode MS" w:hAnsi="Times New Roman" w:cs="Times New Roman"/>
                <w:color w:val="auto"/>
                <w:kern w:val="0"/>
                <w:sz w:val="28"/>
                <w:szCs w:val="28"/>
                <w:lang w:eastAsia="ru-RU"/>
              </w:rPr>
              <w:t>ные</w:t>
            </w:r>
            <w:proofErr w:type="spellEnd"/>
          </w:p>
        </w:tc>
      </w:tr>
      <w:tr w:rsidR="005633BC" w:rsidRPr="00897B64" w:rsidTr="007A234C">
        <w:tc>
          <w:tcPr>
            <w:tcW w:w="1985" w:type="dxa"/>
          </w:tcPr>
          <w:p w:rsidR="005633BC" w:rsidRPr="00897B64" w:rsidRDefault="005633BC" w:rsidP="00897B64">
            <w:pPr>
              <w:suppressAutoHyphens w:val="0"/>
              <w:spacing w:after="0" w:line="240" w:lineRule="atLeast"/>
              <w:jc w:val="both"/>
              <w:rPr>
                <w:rFonts w:ascii="Times New Roman" w:eastAsia="@Arial Unicode MS" w:hAnsi="Times New Roman" w:cs="Times New Roman"/>
                <w:color w:val="auto"/>
                <w:kern w:val="0"/>
                <w:sz w:val="28"/>
                <w:szCs w:val="28"/>
                <w:lang w:eastAsia="ru-RU"/>
              </w:rPr>
            </w:pPr>
            <w:proofErr w:type="spellStart"/>
            <w:r w:rsidRPr="00897B64">
              <w:rPr>
                <w:rFonts w:ascii="Times New Roman" w:eastAsia="@Arial Unicode MS" w:hAnsi="Times New Roman" w:cs="Times New Roman"/>
                <w:color w:val="auto"/>
                <w:kern w:val="0"/>
                <w:sz w:val="28"/>
                <w:szCs w:val="28"/>
                <w:lang w:eastAsia="ru-RU"/>
              </w:rPr>
              <w:t>Консультиро-вание</w:t>
            </w:r>
            <w:proofErr w:type="spellEnd"/>
            <w:r w:rsidRPr="00897B64">
              <w:rPr>
                <w:rFonts w:ascii="Times New Roman" w:eastAsia="@Arial Unicode MS" w:hAnsi="Times New Roman" w:cs="Times New Roman"/>
                <w:color w:val="auto"/>
                <w:kern w:val="0"/>
                <w:sz w:val="28"/>
                <w:szCs w:val="28"/>
                <w:lang w:eastAsia="ru-RU"/>
              </w:rPr>
              <w:t xml:space="preserve"> </w:t>
            </w:r>
            <w:proofErr w:type="spellStart"/>
            <w:r w:rsidRPr="00897B64">
              <w:rPr>
                <w:rFonts w:ascii="Times New Roman" w:eastAsia="@Arial Unicode MS" w:hAnsi="Times New Roman" w:cs="Times New Roman"/>
                <w:color w:val="auto"/>
                <w:kern w:val="0"/>
                <w:sz w:val="28"/>
                <w:szCs w:val="28"/>
                <w:lang w:eastAsia="ru-RU"/>
              </w:rPr>
              <w:t>педагогичес-ких</w:t>
            </w:r>
            <w:proofErr w:type="spellEnd"/>
            <w:r w:rsidRPr="00897B64">
              <w:rPr>
                <w:rFonts w:ascii="Times New Roman" w:eastAsia="@Arial Unicode MS" w:hAnsi="Times New Roman" w:cs="Times New Roman"/>
                <w:color w:val="auto"/>
                <w:kern w:val="0"/>
                <w:sz w:val="28"/>
                <w:szCs w:val="28"/>
                <w:lang w:eastAsia="ru-RU"/>
              </w:rPr>
              <w:t xml:space="preserve"> работников по выбору </w:t>
            </w:r>
            <w:proofErr w:type="spellStart"/>
            <w:r w:rsidRPr="00897B64">
              <w:rPr>
                <w:rFonts w:ascii="Times New Roman" w:eastAsia="@Arial Unicode MS" w:hAnsi="Times New Roman" w:cs="Times New Roman"/>
                <w:color w:val="auto"/>
                <w:kern w:val="0"/>
                <w:sz w:val="28"/>
                <w:szCs w:val="28"/>
                <w:lang w:eastAsia="ru-RU"/>
              </w:rPr>
              <w:t>индивидуально-ориентирован-ных</w:t>
            </w:r>
            <w:proofErr w:type="spellEnd"/>
            <w:r w:rsidRPr="00897B64">
              <w:rPr>
                <w:rFonts w:ascii="Times New Roman" w:eastAsia="@Arial Unicode MS" w:hAnsi="Times New Roman" w:cs="Times New Roman"/>
                <w:color w:val="auto"/>
                <w:kern w:val="0"/>
                <w:sz w:val="28"/>
                <w:szCs w:val="28"/>
                <w:lang w:eastAsia="ru-RU"/>
              </w:rPr>
              <w:t xml:space="preserve"> методов и приёмов работы с обучающимся </w:t>
            </w:r>
          </w:p>
        </w:tc>
        <w:tc>
          <w:tcPr>
            <w:tcW w:w="2695"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Рекомендации, приёмы, упражнения и др. материалы.</w:t>
            </w:r>
          </w:p>
        </w:tc>
        <w:tc>
          <w:tcPr>
            <w:tcW w:w="1980"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Индивидуальные, групповые и тематические консультации</w:t>
            </w:r>
          </w:p>
        </w:tc>
        <w:tc>
          <w:tcPr>
            <w:tcW w:w="1260"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В течение года</w:t>
            </w:r>
          </w:p>
        </w:tc>
        <w:tc>
          <w:tcPr>
            <w:tcW w:w="2003"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Педагог-психолог</w:t>
            </w:r>
          </w:p>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Социальный педагог</w:t>
            </w:r>
          </w:p>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p>
        </w:tc>
      </w:tr>
      <w:tr w:rsidR="005633BC" w:rsidRPr="00897B64" w:rsidTr="007A234C">
        <w:tc>
          <w:tcPr>
            <w:tcW w:w="1985"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proofErr w:type="spellStart"/>
            <w:r w:rsidRPr="00897B64">
              <w:rPr>
                <w:rFonts w:ascii="Times New Roman" w:eastAsia="@Arial Unicode MS" w:hAnsi="Times New Roman" w:cs="Times New Roman"/>
                <w:color w:val="auto"/>
                <w:kern w:val="0"/>
                <w:sz w:val="28"/>
                <w:szCs w:val="28"/>
                <w:lang w:eastAsia="ru-RU"/>
              </w:rPr>
              <w:t>Консультиро-вание</w:t>
            </w:r>
            <w:proofErr w:type="spellEnd"/>
            <w:r w:rsidRPr="00897B64">
              <w:rPr>
                <w:rFonts w:ascii="Times New Roman" w:eastAsia="@Arial Unicode MS" w:hAnsi="Times New Roman" w:cs="Times New Roman"/>
                <w:color w:val="auto"/>
                <w:kern w:val="0"/>
                <w:sz w:val="28"/>
                <w:szCs w:val="28"/>
                <w:lang w:eastAsia="ru-RU"/>
              </w:rPr>
              <w:t xml:space="preserve"> обучающихся по выявленным проблемам, оказание превентивной помощи</w:t>
            </w:r>
          </w:p>
        </w:tc>
        <w:tc>
          <w:tcPr>
            <w:tcW w:w="2695"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Рекомендации, приёмы, упражнения и др. материалы.</w:t>
            </w:r>
          </w:p>
        </w:tc>
        <w:tc>
          <w:tcPr>
            <w:tcW w:w="1980"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Индивидуальные, групповые, тематические консультации</w:t>
            </w:r>
          </w:p>
        </w:tc>
        <w:tc>
          <w:tcPr>
            <w:tcW w:w="1260"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В течение года</w:t>
            </w:r>
          </w:p>
        </w:tc>
        <w:tc>
          <w:tcPr>
            <w:tcW w:w="2003"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Педагог-психолог</w:t>
            </w:r>
          </w:p>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Социальный педагог</w:t>
            </w:r>
          </w:p>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Классный руководитель</w:t>
            </w:r>
          </w:p>
        </w:tc>
      </w:tr>
      <w:tr w:rsidR="005633BC" w:rsidRPr="00897B64" w:rsidTr="007A234C">
        <w:tc>
          <w:tcPr>
            <w:tcW w:w="1985"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proofErr w:type="spellStart"/>
            <w:r w:rsidRPr="00897B64">
              <w:rPr>
                <w:rFonts w:ascii="Times New Roman" w:eastAsia="@Arial Unicode MS" w:hAnsi="Times New Roman" w:cs="Times New Roman"/>
                <w:color w:val="auto"/>
                <w:kern w:val="0"/>
                <w:sz w:val="28"/>
                <w:szCs w:val="28"/>
                <w:lang w:eastAsia="ru-RU"/>
              </w:rPr>
              <w:t>Консультиро-вание</w:t>
            </w:r>
            <w:proofErr w:type="spellEnd"/>
            <w:r w:rsidRPr="00897B64">
              <w:rPr>
                <w:rFonts w:ascii="Times New Roman" w:eastAsia="@Arial Unicode MS" w:hAnsi="Times New Roman" w:cs="Times New Roman"/>
                <w:color w:val="auto"/>
                <w:kern w:val="0"/>
                <w:sz w:val="28"/>
                <w:szCs w:val="28"/>
                <w:lang w:eastAsia="ru-RU"/>
              </w:rPr>
              <w:t xml:space="preserve"> родителей по  вопросам выбора стратегии воспитания и приёмов обучения ребёнка с РАС</w:t>
            </w:r>
          </w:p>
        </w:tc>
        <w:tc>
          <w:tcPr>
            <w:tcW w:w="2695"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Рекомендации, приёмы, упражнения и др. материалы.</w:t>
            </w:r>
          </w:p>
        </w:tc>
        <w:tc>
          <w:tcPr>
            <w:tcW w:w="1980"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Индивидуальные, групповые, тематические консультации</w:t>
            </w:r>
          </w:p>
        </w:tc>
        <w:tc>
          <w:tcPr>
            <w:tcW w:w="1260"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В течение года</w:t>
            </w:r>
          </w:p>
        </w:tc>
        <w:tc>
          <w:tcPr>
            <w:tcW w:w="2003"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Педагог-психолог</w:t>
            </w:r>
          </w:p>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Социальный педагог</w:t>
            </w:r>
          </w:p>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Классный руководитель</w:t>
            </w:r>
          </w:p>
        </w:tc>
      </w:tr>
    </w:tbl>
    <w:p w:rsidR="00AE6F15" w:rsidRDefault="00AE6F15" w:rsidP="00897B64">
      <w:pPr>
        <w:pStyle w:val="a7"/>
        <w:spacing w:after="0" w:line="240" w:lineRule="atLeast"/>
        <w:ind w:firstLine="720"/>
        <w:rPr>
          <w:rFonts w:ascii="Times New Roman" w:hAnsi="Times New Roman" w:cs="Times New Roman"/>
          <w:b/>
          <w:sz w:val="28"/>
          <w:szCs w:val="28"/>
        </w:rPr>
      </w:pPr>
    </w:p>
    <w:p w:rsidR="00AE6F15" w:rsidRDefault="00AE6F15" w:rsidP="00897B64">
      <w:pPr>
        <w:pStyle w:val="a7"/>
        <w:spacing w:after="0" w:line="240" w:lineRule="atLeast"/>
        <w:ind w:firstLine="720"/>
        <w:rPr>
          <w:rFonts w:ascii="Times New Roman" w:hAnsi="Times New Roman" w:cs="Times New Roman"/>
          <w:b/>
          <w:sz w:val="28"/>
          <w:szCs w:val="28"/>
        </w:rPr>
      </w:pPr>
    </w:p>
    <w:p w:rsidR="00AE6F15" w:rsidRDefault="00AE6F15" w:rsidP="00897B64">
      <w:pPr>
        <w:pStyle w:val="a7"/>
        <w:spacing w:after="0" w:line="240" w:lineRule="atLeast"/>
        <w:ind w:firstLine="720"/>
        <w:rPr>
          <w:rFonts w:ascii="Times New Roman" w:hAnsi="Times New Roman" w:cs="Times New Roman"/>
          <w:b/>
          <w:sz w:val="28"/>
          <w:szCs w:val="28"/>
        </w:rPr>
      </w:pPr>
    </w:p>
    <w:p w:rsidR="00AE6F15" w:rsidRDefault="00AE6F15" w:rsidP="00897B64">
      <w:pPr>
        <w:pStyle w:val="a7"/>
        <w:spacing w:after="0" w:line="240" w:lineRule="atLeast"/>
        <w:ind w:firstLine="720"/>
        <w:rPr>
          <w:rFonts w:ascii="Times New Roman" w:hAnsi="Times New Roman" w:cs="Times New Roman"/>
          <w:b/>
          <w:sz w:val="28"/>
          <w:szCs w:val="28"/>
        </w:rPr>
      </w:pPr>
    </w:p>
    <w:p w:rsidR="005633BC" w:rsidRPr="00897B64" w:rsidRDefault="005633BC" w:rsidP="00897B64">
      <w:pPr>
        <w:pStyle w:val="a7"/>
        <w:spacing w:after="0" w:line="240" w:lineRule="atLeast"/>
        <w:ind w:firstLine="720"/>
        <w:rPr>
          <w:rFonts w:ascii="Times New Roman" w:hAnsi="Times New Roman" w:cs="Times New Roman"/>
          <w:b/>
          <w:sz w:val="28"/>
          <w:szCs w:val="28"/>
        </w:rPr>
      </w:pPr>
      <w:r w:rsidRPr="00897B64">
        <w:rPr>
          <w:rFonts w:ascii="Times New Roman" w:hAnsi="Times New Roman" w:cs="Times New Roman"/>
          <w:b/>
          <w:sz w:val="28"/>
          <w:szCs w:val="28"/>
        </w:rPr>
        <w:t>Информационно – просветительский модуль</w:t>
      </w:r>
    </w:p>
    <w:p w:rsidR="005633BC" w:rsidRPr="00897B64" w:rsidRDefault="005633BC" w:rsidP="00897B64">
      <w:pPr>
        <w:pStyle w:val="a7"/>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b/>
          <w:sz w:val="28"/>
          <w:szCs w:val="28"/>
        </w:rPr>
        <w:t>Цель:</w:t>
      </w:r>
      <w:r w:rsidRPr="00897B64">
        <w:rPr>
          <w:rFonts w:ascii="Times New Roman" w:hAnsi="Times New Roman" w:cs="Times New Roman"/>
          <w:sz w:val="28"/>
          <w:szCs w:val="28"/>
        </w:rPr>
        <w:t xml:space="preserve"> организация информационно-просветительской деятельности по вопросам образования детей с РАС со всеми участниками образовательного процесса.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695"/>
        <w:gridCol w:w="1980"/>
        <w:gridCol w:w="1260"/>
        <w:gridCol w:w="2145"/>
      </w:tblGrid>
      <w:tr w:rsidR="005633BC" w:rsidRPr="00897B64" w:rsidTr="007A234C">
        <w:tc>
          <w:tcPr>
            <w:tcW w:w="2127"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Задачи</w:t>
            </w:r>
          </w:p>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 xml:space="preserve">(направления)   </w:t>
            </w:r>
          </w:p>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деятельности</w:t>
            </w:r>
          </w:p>
        </w:tc>
        <w:tc>
          <w:tcPr>
            <w:tcW w:w="2695"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Планируемые результаты</w:t>
            </w:r>
          </w:p>
        </w:tc>
        <w:tc>
          <w:tcPr>
            <w:tcW w:w="1980"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Виды и формы деятельности</w:t>
            </w:r>
          </w:p>
        </w:tc>
        <w:tc>
          <w:tcPr>
            <w:tcW w:w="1260"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Сроки</w:t>
            </w:r>
          </w:p>
        </w:tc>
        <w:tc>
          <w:tcPr>
            <w:tcW w:w="2145"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Ответствен-</w:t>
            </w:r>
          </w:p>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proofErr w:type="spellStart"/>
            <w:r w:rsidRPr="00897B64">
              <w:rPr>
                <w:rFonts w:ascii="Times New Roman" w:eastAsia="@Arial Unicode MS" w:hAnsi="Times New Roman" w:cs="Times New Roman"/>
                <w:color w:val="auto"/>
                <w:kern w:val="0"/>
                <w:sz w:val="28"/>
                <w:szCs w:val="28"/>
                <w:lang w:eastAsia="ru-RU"/>
              </w:rPr>
              <w:t>ные</w:t>
            </w:r>
            <w:proofErr w:type="spellEnd"/>
          </w:p>
        </w:tc>
      </w:tr>
      <w:tr w:rsidR="005633BC" w:rsidRPr="00897B64" w:rsidTr="007A234C">
        <w:tc>
          <w:tcPr>
            <w:tcW w:w="2127"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proofErr w:type="spellStart"/>
            <w:r w:rsidRPr="00897B64">
              <w:rPr>
                <w:rFonts w:ascii="Times New Roman" w:eastAsia="@Arial Unicode MS" w:hAnsi="Times New Roman" w:cs="Times New Roman"/>
                <w:color w:val="auto"/>
                <w:kern w:val="0"/>
                <w:sz w:val="28"/>
                <w:szCs w:val="28"/>
                <w:lang w:eastAsia="ru-RU"/>
              </w:rPr>
              <w:t>Информирова-ние</w:t>
            </w:r>
            <w:proofErr w:type="spellEnd"/>
            <w:r w:rsidRPr="00897B64">
              <w:rPr>
                <w:rFonts w:ascii="Times New Roman" w:eastAsia="@Arial Unicode MS" w:hAnsi="Times New Roman" w:cs="Times New Roman"/>
                <w:color w:val="auto"/>
                <w:kern w:val="0"/>
                <w:sz w:val="28"/>
                <w:szCs w:val="28"/>
                <w:lang w:eastAsia="ru-RU"/>
              </w:rPr>
              <w:t xml:space="preserve"> родителей (законных </w:t>
            </w:r>
            <w:proofErr w:type="spellStart"/>
            <w:r w:rsidRPr="00897B64">
              <w:rPr>
                <w:rFonts w:ascii="Times New Roman" w:eastAsia="@Arial Unicode MS" w:hAnsi="Times New Roman" w:cs="Times New Roman"/>
                <w:color w:val="auto"/>
                <w:kern w:val="0"/>
                <w:sz w:val="28"/>
                <w:szCs w:val="28"/>
                <w:lang w:eastAsia="ru-RU"/>
              </w:rPr>
              <w:t>представите-лей</w:t>
            </w:r>
            <w:proofErr w:type="spellEnd"/>
            <w:r w:rsidRPr="00897B64">
              <w:rPr>
                <w:rFonts w:ascii="Times New Roman" w:eastAsia="@Arial Unicode MS" w:hAnsi="Times New Roman" w:cs="Times New Roman"/>
                <w:color w:val="auto"/>
                <w:kern w:val="0"/>
                <w:sz w:val="28"/>
                <w:szCs w:val="28"/>
                <w:lang w:eastAsia="ru-RU"/>
              </w:rPr>
              <w:t>) по медицинским, социальным, правовым и другим вопросам</w:t>
            </w:r>
          </w:p>
        </w:tc>
        <w:tc>
          <w:tcPr>
            <w:tcW w:w="2695"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Организация работы  семинаров, родительских собраний, тренингов и др.</w:t>
            </w:r>
          </w:p>
        </w:tc>
        <w:tc>
          <w:tcPr>
            <w:tcW w:w="1980"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Информационные мероприятия (лекции, беседы, информационные стенды, печатные материалы, информационные материалы на сайте школы по разъяснению индивидуально-типологических особенностей обучающихся)</w:t>
            </w:r>
          </w:p>
        </w:tc>
        <w:tc>
          <w:tcPr>
            <w:tcW w:w="1260"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В течение года</w:t>
            </w:r>
          </w:p>
        </w:tc>
        <w:tc>
          <w:tcPr>
            <w:tcW w:w="2145"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Заместители директора по УР и ВР</w:t>
            </w:r>
          </w:p>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Педагог-психолог</w:t>
            </w:r>
          </w:p>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Социальный педагог</w:t>
            </w:r>
          </w:p>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Классный руководитель</w:t>
            </w:r>
          </w:p>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Медицинский работник</w:t>
            </w:r>
          </w:p>
        </w:tc>
      </w:tr>
      <w:tr w:rsidR="005633BC" w:rsidRPr="00897B64" w:rsidTr="007A234C">
        <w:tc>
          <w:tcPr>
            <w:tcW w:w="2127"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Психолого-педагогическое просвещение педагогических работников по вопросам развития, обучения и воспитания детей с РАС</w:t>
            </w:r>
          </w:p>
        </w:tc>
        <w:tc>
          <w:tcPr>
            <w:tcW w:w="2695"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Организация методических мероприятий</w:t>
            </w:r>
          </w:p>
        </w:tc>
        <w:tc>
          <w:tcPr>
            <w:tcW w:w="1980"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Информационные мероприятия</w:t>
            </w:r>
          </w:p>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(лекции, беседы, информационные стенды, печатные материалы).</w:t>
            </w:r>
          </w:p>
        </w:tc>
        <w:tc>
          <w:tcPr>
            <w:tcW w:w="1260"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В течение года</w:t>
            </w:r>
          </w:p>
        </w:tc>
        <w:tc>
          <w:tcPr>
            <w:tcW w:w="2145" w:type="dxa"/>
          </w:tcPr>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Педагог-психолог</w:t>
            </w:r>
          </w:p>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Социальный педагог</w:t>
            </w:r>
          </w:p>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r w:rsidRPr="00897B64">
              <w:rPr>
                <w:rFonts w:ascii="Times New Roman" w:eastAsia="@Arial Unicode MS" w:hAnsi="Times New Roman" w:cs="Times New Roman"/>
                <w:color w:val="auto"/>
                <w:kern w:val="0"/>
                <w:sz w:val="28"/>
                <w:szCs w:val="28"/>
                <w:lang w:eastAsia="ru-RU"/>
              </w:rPr>
              <w:t>Логопед</w:t>
            </w:r>
          </w:p>
          <w:p w:rsidR="005633BC" w:rsidRPr="00897B64" w:rsidRDefault="005633BC" w:rsidP="00897B64">
            <w:pPr>
              <w:suppressAutoHyphens w:val="0"/>
              <w:spacing w:after="0" w:line="240" w:lineRule="atLeast"/>
              <w:rPr>
                <w:rFonts w:ascii="Times New Roman" w:eastAsia="@Arial Unicode MS" w:hAnsi="Times New Roman" w:cs="Times New Roman"/>
                <w:color w:val="auto"/>
                <w:kern w:val="0"/>
                <w:sz w:val="28"/>
                <w:szCs w:val="28"/>
                <w:lang w:eastAsia="ru-RU"/>
              </w:rPr>
            </w:pPr>
          </w:p>
        </w:tc>
      </w:tr>
    </w:tbl>
    <w:p w:rsidR="005633BC" w:rsidRPr="00897B64" w:rsidRDefault="005633BC" w:rsidP="00897B64">
      <w:pPr>
        <w:pStyle w:val="a7"/>
        <w:spacing w:after="0" w:line="240" w:lineRule="atLeast"/>
        <w:ind w:firstLine="720"/>
        <w:rPr>
          <w:rFonts w:ascii="Times New Roman" w:hAnsi="Times New Roman" w:cs="Times New Roman"/>
          <w:sz w:val="28"/>
          <w:szCs w:val="28"/>
        </w:rPr>
      </w:pPr>
    </w:p>
    <w:p w:rsidR="005633BC" w:rsidRPr="00897B64" w:rsidRDefault="005633BC" w:rsidP="00897B64">
      <w:pPr>
        <w:pStyle w:val="a7"/>
        <w:spacing w:after="0" w:line="240" w:lineRule="atLeast"/>
        <w:rPr>
          <w:rFonts w:ascii="Times New Roman" w:hAnsi="Times New Roman" w:cs="Times New Roman"/>
          <w:sz w:val="28"/>
          <w:szCs w:val="28"/>
        </w:rPr>
      </w:pPr>
      <w:r w:rsidRPr="00897B64">
        <w:rPr>
          <w:rFonts w:ascii="Times New Roman" w:hAnsi="Times New Roman" w:cs="Times New Roman"/>
          <w:b/>
          <w:sz w:val="28"/>
          <w:szCs w:val="28"/>
        </w:rPr>
        <w:t>Социально-педагогическое сопровождение</w:t>
      </w:r>
      <w:r w:rsidRPr="00897B64">
        <w:rPr>
          <w:rFonts w:ascii="Times New Roman" w:hAnsi="Times New Roman" w:cs="Times New Roman"/>
          <w:sz w:val="28"/>
          <w:szCs w:val="28"/>
        </w:rPr>
        <w:t xml:space="preserve"> включает:</w:t>
      </w:r>
    </w:p>
    <w:p w:rsidR="005633BC" w:rsidRPr="00897B64" w:rsidRDefault="005633BC" w:rsidP="00897B64">
      <w:pPr>
        <w:pStyle w:val="a7"/>
        <w:spacing w:after="0" w:line="240" w:lineRule="atLeast"/>
        <w:rPr>
          <w:rFonts w:ascii="Times New Roman" w:hAnsi="Times New Roman" w:cs="Times New Roman"/>
          <w:sz w:val="28"/>
          <w:szCs w:val="28"/>
        </w:rPr>
      </w:pPr>
      <w:r w:rsidRPr="00897B64">
        <w:rPr>
          <w:rFonts w:ascii="Times New Roman" w:hAnsi="Times New Roman" w:cs="Times New Roman"/>
          <w:sz w:val="28"/>
          <w:szCs w:val="28"/>
        </w:rPr>
        <w:t>― разработку и реализацию программы социально-педагогического сопровождения учащихся, направленную на их социальную интеграцию в общество,</w:t>
      </w:r>
    </w:p>
    <w:p w:rsidR="005633BC" w:rsidRPr="00897B64" w:rsidRDefault="005633BC" w:rsidP="00897B64">
      <w:pPr>
        <w:pStyle w:val="a7"/>
        <w:spacing w:after="0" w:line="240" w:lineRule="atLeast"/>
        <w:rPr>
          <w:rFonts w:ascii="Times New Roman" w:hAnsi="Times New Roman" w:cs="Times New Roman"/>
          <w:sz w:val="28"/>
          <w:szCs w:val="28"/>
        </w:rPr>
      </w:pPr>
      <w:r w:rsidRPr="00897B64">
        <w:rPr>
          <w:rFonts w:ascii="Times New Roman" w:hAnsi="Times New Roman" w:cs="Times New Roman"/>
          <w:sz w:val="28"/>
          <w:szCs w:val="28"/>
        </w:rPr>
        <w:t>― взаимодействие с социальными партнерами и общественными организациями в интересах учащегося и его семьи.</w:t>
      </w:r>
    </w:p>
    <w:p w:rsidR="005633BC" w:rsidRPr="00897B64" w:rsidRDefault="005633BC" w:rsidP="00897B64">
      <w:pPr>
        <w:pStyle w:val="afe"/>
        <w:spacing w:line="240" w:lineRule="atLeast"/>
        <w:ind w:firstLine="720"/>
        <w:rPr>
          <w:rFonts w:eastAsia="Times New Roman"/>
          <w:caps w:val="0"/>
          <w:color w:val="auto"/>
        </w:rPr>
      </w:pPr>
      <w:r w:rsidRPr="00897B64">
        <w:rPr>
          <w:caps w:val="0"/>
          <w:color w:val="auto"/>
        </w:rPr>
        <w:t xml:space="preserve">В процессе </w:t>
      </w:r>
      <w:r w:rsidRPr="00897B64">
        <w:rPr>
          <w:rStyle w:val="15"/>
          <w:i w:val="0"/>
          <w:iCs/>
          <w:color w:val="auto"/>
          <w:sz w:val="28"/>
        </w:rPr>
        <w:t xml:space="preserve">информационно-просветительской и </w:t>
      </w:r>
      <w:r w:rsidRPr="00897B64">
        <w:rPr>
          <w:caps w:val="0"/>
          <w:color w:val="auto"/>
        </w:rPr>
        <w:t>социально-педагогической работы используются следующие формы и методы работы:</w:t>
      </w:r>
    </w:p>
    <w:p w:rsidR="005633BC" w:rsidRPr="00897B64" w:rsidRDefault="005633BC" w:rsidP="00897B64">
      <w:pPr>
        <w:pStyle w:val="afe"/>
        <w:spacing w:line="240" w:lineRule="atLeast"/>
        <w:ind w:firstLine="720"/>
        <w:rPr>
          <w:rFonts w:eastAsia="Times New Roman"/>
          <w:caps w:val="0"/>
          <w:color w:val="auto"/>
        </w:rPr>
      </w:pPr>
      <w:r w:rsidRPr="00897B64">
        <w:rPr>
          <w:caps w:val="0"/>
          <w:color w:val="auto"/>
        </w:rPr>
        <w:t xml:space="preserve">― индивидуальные и групповые беседы, семинары, тренинги, </w:t>
      </w:r>
    </w:p>
    <w:p w:rsidR="005633BC" w:rsidRPr="00897B64" w:rsidRDefault="005633BC" w:rsidP="00897B64">
      <w:pPr>
        <w:pStyle w:val="afe"/>
        <w:spacing w:line="240" w:lineRule="atLeast"/>
        <w:ind w:firstLine="720"/>
        <w:rPr>
          <w:rFonts w:eastAsia="Times New Roman"/>
          <w:caps w:val="0"/>
          <w:color w:val="auto"/>
        </w:rPr>
      </w:pPr>
      <w:r w:rsidRPr="00897B64">
        <w:rPr>
          <w:caps w:val="0"/>
          <w:color w:val="auto"/>
        </w:rPr>
        <w:t>― лекции для родителей,</w:t>
      </w:r>
    </w:p>
    <w:p w:rsidR="005633BC" w:rsidRPr="00897B64" w:rsidRDefault="005633BC" w:rsidP="00897B64">
      <w:pPr>
        <w:pStyle w:val="afe"/>
        <w:spacing w:line="240" w:lineRule="atLeast"/>
        <w:ind w:firstLine="720"/>
        <w:rPr>
          <w:rFonts w:eastAsia="Times New Roman"/>
          <w:caps w:val="0"/>
          <w:color w:val="auto"/>
        </w:rPr>
      </w:pPr>
      <w:r w:rsidRPr="00897B64">
        <w:rPr>
          <w:caps w:val="0"/>
          <w:color w:val="auto"/>
        </w:rPr>
        <w:t>― анкетирование педагогов, родителей,</w:t>
      </w:r>
    </w:p>
    <w:p w:rsidR="005633BC" w:rsidRDefault="005633BC" w:rsidP="00897B64">
      <w:pPr>
        <w:pStyle w:val="afe"/>
        <w:spacing w:line="240" w:lineRule="atLeast"/>
        <w:ind w:firstLine="720"/>
        <w:rPr>
          <w:caps w:val="0"/>
          <w:color w:val="auto"/>
        </w:rPr>
      </w:pPr>
      <w:r w:rsidRPr="00897B64">
        <w:rPr>
          <w:caps w:val="0"/>
          <w:color w:val="auto"/>
        </w:rPr>
        <w:t>― разработка методических материалов и рекомендаций учителю, родителям.</w:t>
      </w:r>
    </w:p>
    <w:p w:rsidR="00566B1B" w:rsidRPr="00897B64" w:rsidRDefault="00566B1B" w:rsidP="00897B64">
      <w:pPr>
        <w:pStyle w:val="afe"/>
        <w:spacing w:line="240" w:lineRule="atLeast"/>
        <w:ind w:firstLine="720"/>
        <w:rPr>
          <w:b/>
          <w:bCs/>
          <w:i/>
          <w:color w:val="auto"/>
        </w:rPr>
      </w:pPr>
    </w:p>
    <w:p w:rsidR="005633BC" w:rsidRPr="00142A8B" w:rsidRDefault="005633BC" w:rsidP="00142A8B">
      <w:pPr>
        <w:tabs>
          <w:tab w:val="left" w:pos="-180"/>
          <w:tab w:val="left" w:pos="0"/>
        </w:tabs>
        <w:spacing w:after="0" w:line="240" w:lineRule="atLeast"/>
        <w:ind w:firstLine="720"/>
        <w:jc w:val="center"/>
        <w:rPr>
          <w:rFonts w:ascii="Times New Roman" w:hAnsi="Times New Roman" w:cs="Times New Roman"/>
          <w:i/>
          <w:iCs/>
          <w:sz w:val="28"/>
          <w:szCs w:val="28"/>
        </w:rPr>
      </w:pPr>
      <w:r w:rsidRPr="00897B64">
        <w:rPr>
          <w:rFonts w:ascii="Times New Roman" w:hAnsi="Times New Roman" w:cs="Times New Roman"/>
          <w:b/>
          <w:bCs/>
          <w:i/>
          <w:sz w:val="28"/>
          <w:szCs w:val="28"/>
        </w:rPr>
        <w:t xml:space="preserve">Механизмы реализации программы </w:t>
      </w:r>
      <w:r w:rsidRPr="00897B64">
        <w:rPr>
          <w:rFonts w:ascii="Times New Roman" w:hAnsi="Times New Roman" w:cs="Times New Roman"/>
          <w:b/>
          <w:i/>
          <w:sz w:val="28"/>
          <w:szCs w:val="28"/>
        </w:rPr>
        <w:t>коррекционной работы</w:t>
      </w:r>
    </w:p>
    <w:p w:rsidR="005633BC" w:rsidRPr="00AE6F15" w:rsidRDefault="005633BC" w:rsidP="00AE6F15">
      <w:pPr>
        <w:pStyle w:val="Default"/>
        <w:spacing w:line="240" w:lineRule="atLeast"/>
        <w:ind w:firstLine="720"/>
        <w:jc w:val="both"/>
        <w:rPr>
          <w:color w:val="auto"/>
          <w:sz w:val="28"/>
          <w:szCs w:val="28"/>
        </w:rPr>
      </w:pPr>
      <w:r w:rsidRPr="00AE6F15">
        <w:rPr>
          <w:color w:val="auto"/>
          <w:sz w:val="28"/>
          <w:szCs w:val="28"/>
        </w:rPr>
        <w:t xml:space="preserve">Одним из основных механизмов реализации коррекционной работы является оптимально выстроенное взаимодействие специалистов </w:t>
      </w:r>
      <w:r w:rsidR="00C130D9" w:rsidRPr="00AE6F15">
        <w:rPr>
          <w:color w:val="auto"/>
          <w:sz w:val="28"/>
          <w:szCs w:val="28"/>
        </w:rPr>
        <w:t>МБОУ «СОШ №114»</w:t>
      </w:r>
      <w:r w:rsidRPr="00AE6F15">
        <w:rPr>
          <w:color w:val="auto"/>
          <w:sz w:val="28"/>
          <w:szCs w:val="28"/>
        </w:rPr>
        <w:t>, обеспечивающее системное сопровождение детей с</w:t>
      </w:r>
      <w:r w:rsidRPr="00AE6F15">
        <w:rPr>
          <w:rFonts w:eastAsia="@Arial Unicode MS"/>
          <w:color w:val="auto"/>
          <w:sz w:val="28"/>
          <w:szCs w:val="28"/>
        </w:rPr>
        <w:t xml:space="preserve"> </w:t>
      </w:r>
      <w:r w:rsidRPr="00AE6F15">
        <w:rPr>
          <w:color w:val="auto"/>
          <w:sz w:val="28"/>
          <w:szCs w:val="28"/>
        </w:rPr>
        <w:t>РАС специалистами различного профиля в образовательном процессе.</w:t>
      </w:r>
    </w:p>
    <w:p w:rsidR="005633BC" w:rsidRPr="00AE6F15" w:rsidRDefault="005633BC" w:rsidP="00AE6F15">
      <w:pPr>
        <w:pStyle w:val="Default"/>
        <w:spacing w:line="240" w:lineRule="atLeast"/>
        <w:ind w:firstLine="720"/>
        <w:jc w:val="both"/>
        <w:rPr>
          <w:color w:val="auto"/>
          <w:sz w:val="28"/>
          <w:szCs w:val="28"/>
        </w:rPr>
      </w:pPr>
      <w:r w:rsidRPr="00AE6F15">
        <w:rPr>
          <w:color w:val="auto"/>
          <w:sz w:val="28"/>
          <w:szCs w:val="28"/>
        </w:rPr>
        <w:t>Такое взаимодействие включает:</w:t>
      </w:r>
    </w:p>
    <w:p w:rsidR="005633BC" w:rsidRPr="00AE6F15" w:rsidRDefault="005633BC" w:rsidP="00AE6F15">
      <w:pPr>
        <w:pStyle w:val="Default"/>
        <w:spacing w:line="240" w:lineRule="atLeast"/>
        <w:ind w:firstLine="720"/>
        <w:jc w:val="both"/>
        <w:rPr>
          <w:color w:val="auto"/>
          <w:sz w:val="28"/>
          <w:szCs w:val="28"/>
        </w:rPr>
      </w:pPr>
      <w:r w:rsidRPr="00AE6F15">
        <w:rPr>
          <w:color w:val="auto"/>
          <w:sz w:val="28"/>
          <w:szCs w:val="28"/>
        </w:rPr>
        <w:t>комплексность в определении и решении проблем ребёнка, предоставлении ему квалифицированной помощи специалистов разного профиля;</w:t>
      </w:r>
    </w:p>
    <w:p w:rsidR="005633BC" w:rsidRPr="00AE6F15" w:rsidRDefault="005633BC" w:rsidP="00AE6F15">
      <w:pPr>
        <w:pStyle w:val="Default"/>
        <w:spacing w:line="240" w:lineRule="atLeast"/>
        <w:ind w:firstLine="720"/>
        <w:jc w:val="both"/>
        <w:rPr>
          <w:color w:val="auto"/>
          <w:sz w:val="28"/>
          <w:szCs w:val="28"/>
        </w:rPr>
      </w:pPr>
      <w:proofErr w:type="spellStart"/>
      <w:r w:rsidRPr="00AE6F15">
        <w:rPr>
          <w:color w:val="auto"/>
          <w:sz w:val="28"/>
          <w:szCs w:val="28"/>
        </w:rPr>
        <w:t>многоаспектный</w:t>
      </w:r>
      <w:proofErr w:type="spellEnd"/>
      <w:r w:rsidRPr="00AE6F15">
        <w:rPr>
          <w:color w:val="auto"/>
          <w:sz w:val="28"/>
          <w:szCs w:val="28"/>
        </w:rPr>
        <w:t xml:space="preserve"> анализ личностного и познавательного развития ребёнка;</w:t>
      </w:r>
    </w:p>
    <w:p w:rsidR="005633BC" w:rsidRPr="00AE6F15" w:rsidRDefault="005633BC" w:rsidP="00AE6F15">
      <w:pPr>
        <w:pStyle w:val="Default"/>
        <w:spacing w:line="240" w:lineRule="atLeast"/>
        <w:ind w:firstLine="720"/>
        <w:jc w:val="both"/>
        <w:rPr>
          <w:color w:val="auto"/>
          <w:sz w:val="28"/>
          <w:szCs w:val="28"/>
        </w:rPr>
      </w:pPr>
      <w:r w:rsidRPr="00AE6F15">
        <w:rPr>
          <w:color w:val="auto"/>
          <w:sz w:val="28"/>
          <w:szCs w:val="28"/>
        </w:rPr>
        <w:t>комплексную коррекцию учебно-познавательной, речевой, эмоционально-волевой и              личностной сфер ребёнка.</w:t>
      </w:r>
    </w:p>
    <w:p w:rsidR="005633BC" w:rsidRPr="00AE6F15" w:rsidRDefault="005633BC" w:rsidP="00AE6F15">
      <w:pPr>
        <w:pStyle w:val="Default"/>
        <w:spacing w:line="240" w:lineRule="atLeast"/>
        <w:ind w:firstLine="720"/>
        <w:jc w:val="both"/>
        <w:rPr>
          <w:color w:val="auto"/>
          <w:sz w:val="28"/>
          <w:szCs w:val="28"/>
        </w:rPr>
      </w:pPr>
      <w:r w:rsidRPr="00AE6F15">
        <w:rPr>
          <w:color w:val="auto"/>
          <w:sz w:val="28"/>
          <w:szCs w:val="28"/>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AE6F15">
        <w:rPr>
          <w:color w:val="auto"/>
          <w:sz w:val="28"/>
          <w:szCs w:val="28"/>
        </w:rPr>
        <w:t>психолого</w:t>
      </w:r>
      <w:r w:rsidRPr="00AE6F15">
        <w:rPr>
          <w:color w:val="auto"/>
          <w:sz w:val="28"/>
          <w:szCs w:val="28"/>
        </w:rPr>
        <w:noBreakHyphen/>
        <w:t>медико-педагогического</w:t>
      </w:r>
      <w:proofErr w:type="spellEnd"/>
      <w:r w:rsidRPr="00AE6F15">
        <w:rPr>
          <w:color w:val="auto"/>
          <w:sz w:val="28"/>
          <w:szCs w:val="28"/>
        </w:rPr>
        <w:t xml:space="preserve"> сопровождения и эффективно решать проблемы ребёнка. Наиболее действенная форма организованного взаимодействия специалистов – это </w:t>
      </w:r>
      <w:proofErr w:type="spellStart"/>
      <w:r w:rsidRPr="00AE6F15">
        <w:rPr>
          <w:color w:val="auto"/>
          <w:sz w:val="28"/>
          <w:szCs w:val="28"/>
        </w:rPr>
        <w:t>психолого-медико-педагогический</w:t>
      </w:r>
      <w:proofErr w:type="spellEnd"/>
      <w:r w:rsidRPr="00AE6F15">
        <w:rPr>
          <w:color w:val="auto"/>
          <w:sz w:val="28"/>
          <w:szCs w:val="28"/>
        </w:rPr>
        <w:t xml:space="preserve"> консилиум</w:t>
      </w:r>
      <w:r w:rsidRPr="00AE6F15">
        <w:rPr>
          <w:rFonts w:eastAsia="Arial Unicode MS"/>
          <w:color w:val="auto"/>
          <w:kern w:val="1"/>
          <w:sz w:val="28"/>
          <w:szCs w:val="28"/>
        </w:rPr>
        <w:t xml:space="preserve"> </w:t>
      </w:r>
      <w:r w:rsidR="00C130D9" w:rsidRPr="00AE6F15">
        <w:rPr>
          <w:color w:val="auto"/>
          <w:sz w:val="28"/>
          <w:szCs w:val="28"/>
        </w:rPr>
        <w:t>МБОУ «СОШ №114»</w:t>
      </w:r>
      <w:r w:rsidRPr="00AE6F15">
        <w:rPr>
          <w:color w:val="auto"/>
          <w:sz w:val="28"/>
          <w:szCs w:val="28"/>
        </w:rPr>
        <w:t xml:space="preserve">, который предоставляет многопрофильную помощь ребёнку и его родителям (законным представителям). </w:t>
      </w:r>
    </w:p>
    <w:p w:rsidR="00142A8B" w:rsidRPr="00897B64" w:rsidRDefault="00142A8B" w:rsidP="00AE6F15">
      <w:pPr>
        <w:pStyle w:val="Default"/>
        <w:spacing w:line="240" w:lineRule="atLeast"/>
        <w:jc w:val="both"/>
        <w:rPr>
          <w:color w:val="auto"/>
          <w:sz w:val="28"/>
          <w:szCs w:val="28"/>
        </w:rPr>
      </w:pPr>
    </w:p>
    <w:p w:rsidR="0036168F" w:rsidRPr="00897B64" w:rsidRDefault="00F034D3" w:rsidP="00897B64">
      <w:pPr>
        <w:pStyle w:val="14TexstOSNOVA1012"/>
        <w:ind w:firstLine="0"/>
        <w:jc w:val="center"/>
        <w:outlineLvl w:val="2"/>
        <w:rPr>
          <w:rFonts w:ascii="Times New Roman" w:hAnsi="Times New Roman" w:cs="Times New Roman"/>
          <w:b/>
          <w:color w:val="auto"/>
          <w:spacing w:val="2"/>
          <w:sz w:val="28"/>
          <w:szCs w:val="28"/>
        </w:rPr>
      </w:pPr>
      <w:r w:rsidRPr="00897B64">
        <w:rPr>
          <w:rFonts w:ascii="Times New Roman" w:hAnsi="Times New Roman" w:cs="Times New Roman"/>
          <w:b/>
          <w:color w:val="auto"/>
          <w:spacing w:val="2"/>
          <w:sz w:val="28"/>
          <w:szCs w:val="28"/>
        </w:rPr>
        <w:t>2</w:t>
      </w:r>
      <w:r w:rsidR="0036168F" w:rsidRPr="00897B64">
        <w:rPr>
          <w:rFonts w:ascii="Times New Roman" w:hAnsi="Times New Roman" w:cs="Times New Roman"/>
          <w:b/>
          <w:color w:val="auto"/>
          <w:spacing w:val="2"/>
          <w:sz w:val="28"/>
          <w:szCs w:val="28"/>
        </w:rPr>
        <w:t>.2.6. Программа внеурочной деятельности</w:t>
      </w:r>
    </w:p>
    <w:p w:rsidR="00142A8B" w:rsidRPr="00D6327A" w:rsidRDefault="00E61986" w:rsidP="00D6327A">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Внеурочная деятельность </w:t>
      </w:r>
      <w:r w:rsidR="00F658CC" w:rsidRPr="00897B64">
        <w:rPr>
          <w:rFonts w:ascii="Times New Roman" w:hAnsi="Times New Roman" w:cs="Times New Roman"/>
          <w:sz w:val="28"/>
          <w:szCs w:val="28"/>
        </w:rPr>
        <w:t>МБОУ «Средняя общеобразовательная школа №114 с углубленным изучением отдельных предметов  (математики)»</w:t>
      </w:r>
      <w:r w:rsidR="00142A8B">
        <w:rPr>
          <w:rFonts w:ascii="Times New Roman" w:hAnsi="Times New Roman" w:cs="Times New Roman"/>
          <w:sz w:val="28"/>
          <w:szCs w:val="28"/>
        </w:rPr>
        <w:t xml:space="preserve"> </w:t>
      </w:r>
      <w:r w:rsidRPr="00897B64">
        <w:rPr>
          <w:rFonts w:ascii="Times New Roman" w:hAnsi="Times New Roman" w:cs="Times New Roman"/>
          <w:sz w:val="28"/>
          <w:szCs w:val="28"/>
        </w:rPr>
        <w:t>ориентирована на создание условий для: расширения опы</w:t>
      </w:r>
      <w:r w:rsidRPr="00897B64">
        <w:rPr>
          <w:rFonts w:ascii="Times New Roman" w:hAnsi="Times New Roman" w:cs="Times New Roman"/>
          <w:sz w:val="28"/>
          <w:szCs w:val="28"/>
        </w:rPr>
        <w:softHyphen/>
        <w:t xml:space="preserve">та поведения, деятельности и общения; </w:t>
      </w:r>
      <w:r w:rsidRPr="00897B64">
        <w:rPr>
          <w:rFonts w:ascii="Times New Roman" w:hAnsi="Times New Roman" w:cs="Times New Roman"/>
          <w:bCs/>
          <w:iCs/>
          <w:sz w:val="28"/>
          <w:szCs w:val="28"/>
        </w:rPr>
        <w:t xml:space="preserve">творческой самореализации </w:t>
      </w:r>
      <w:r w:rsidR="000519DA">
        <w:rPr>
          <w:rFonts w:ascii="Times New Roman" w:hAnsi="Times New Roman" w:cs="Times New Roman"/>
          <w:bCs/>
          <w:iCs/>
          <w:sz w:val="28"/>
          <w:szCs w:val="28"/>
        </w:rPr>
        <w:t>обучающихся с РАС</w:t>
      </w:r>
      <w:r w:rsidR="00142A8B">
        <w:rPr>
          <w:rFonts w:ascii="Times New Roman" w:hAnsi="Times New Roman" w:cs="Times New Roman"/>
          <w:bCs/>
          <w:iCs/>
          <w:sz w:val="28"/>
          <w:szCs w:val="28"/>
        </w:rPr>
        <w:t xml:space="preserve"> </w:t>
      </w:r>
      <w:r w:rsidRPr="00897B64">
        <w:rPr>
          <w:rFonts w:ascii="Times New Roman" w:hAnsi="Times New Roman" w:cs="Times New Roman"/>
          <w:bCs/>
          <w:iCs/>
          <w:sz w:val="28"/>
          <w:szCs w:val="28"/>
        </w:rPr>
        <w:t>в комфортной р</w:t>
      </w:r>
      <w:r w:rsidRPr="00897B64">
        <w:rPr>
          <w:rFonts w:ascii="Times New Roman" w:hAnsi="Times New Roman" w:cs="Times New Roman"/>
          <w:sz w:val="28"/>
          <w:szCs w:val="28"/>
        </w:rPr>
        <w:t>азвивающей сре</w:t>
      </w:r>
      <w:r w:rsidRPr="00897B64">
        <w:rPr>
          <w:rFonts w:ascii="Times New Roman" w:hAnsi="Times New Roman" w:cs="Times New Roman"/>
          <w:sz w:val="28"/>
          <w:szCs w:val="28"/>
        </w:rPr>
        <w:softHyphen/>
        <w:t>де, стимулирующей возникновение личностного интереса к различным аспектам жи</w:t>
      </w:r>
      <w:r w:rsidRPr="00897B64">
        <w:rPr>
          <w:rFonts w:ascii="Times New Roman" w:hAnsi="Times New Roman" w:cs="Times New Roman"/>
          <w:sz w:val="28"/>
          <w:szCs w:val="28"/>
        </w:rPr>
        <w:softHyphen/>
        <w:t>з</w:t>
      </w:r>
      <w:r w:rsidRPr="00897B64">
        <w:rPr>
          <w:rFonts w:ascii="Times New Roman" w:hAnsi="Times New Roman" w:cs="Times New Roman"/>
          <w:sz w:val="28"/>
          <w:szCs w:val="28"/>
        </w:rPr>
        <w:softHyphen/>
        <w:t>не</w:t>
      </w:r>
      <w:r w:rsidRPr="00897B64">
        <w:rPr>
          <w:rFonts w:ascii="Times New Roman" w:hAnsi="Times New Roman" w:cs="Times New Roman"/>
          <w:sz w:val="28"/>
          <w:szCs w:val="28"/>
        </w:rPr>
        <w:softHyphen/>
        <w:t>де</w:t>
      </w:r>
      <w:r w:rsidRPr="00897B64">
        <w:rPr>
          <w:rFonts w:ascii="Times New Roman" w:hAnsi="Times New Roman" w:cs="Times New Roman"/>
          <w:sz w:val="28"/>
          <w:szCs w:val="28"/>
        </w:rPr>
        <w:softHyphen/>
        <w:t xml:space="preserve">ятельности; позитивного отношения к окружающей действительности; </w:t>
      </w:r>
      <w:r w:rsidRPr="00897B64">
        <w:rPr>
          <w:rFonts w:ascii="Times New Roman" w:hAnsi="Times New Roman" w:cs="Times New Roman"/>
          <w:bCs/>
          <w:iCs/>
          <w:sz w:val="28"/>
          <w:szCs w:val="28"/>
        </w:rPr>
        <w:t>социального ста</w:t>
      </w:r>
      <w:r w:rsidRPr="00897B64">
        <w:rPr>
          <w:rFonts w:ascii="Times New Roman" w:hAnsi="Times New Roman" w:cs="Times New Roman"/>
          <w:bCs/>
          <w:iCs/>
          <w:sz w:val="28"/>
          <w:szCs w:val="28"/>
        </w:rPr>
        <w:softHyphen/>
        <w:t xml:space="preserve">новления обучающегося </w:t>
      </w:r>
      <w:r w:rsidRPr="00897B64">
        <w:rPr>
          <w:rFonts w:ascii="Times New Roman" w:hAnsi="Times New Roman" w:cs="Times New Roman"/>
          <w:sz w:val="28"/>
          <w:szCs w:val="28"/>
        </w:rPr>
        <w:t>в процессе общения и совместной деятельности в детском со</w:t>
      </w:r>
      <w:r w:rsidRPr="00897B64">
        <w:rPr>
          <w:rFonts w:ascii="Times New Roman" w:hAnsi="Times New Roman" w:cs="Times New Roman"/>
          <w:sz w:val="28"/>
          <w:szCs w:val="28"/>
        </w:rPr>
        <w:softHyphen/>
        <w:t>об</w:t>
      </w:r>
      <w:r w:rsidRPr="00897B64">
        <w:rPr>
          <w:rFonts w:ascii="Times New Roman" w:hAnsi="Times New Roman" w:cs="Times New Roman"/>
          <w:sz w:val="28"/>
          <w:szCs w:val="28"/>
        </w:rPr>
        <w:softHyphen/>
        <w:t xml:space="preserve">ществе, активного взаимодействия со сверстниками и педагогами; </w:t>
      </w:r>
      <w:r w:rsidRPr="00897B64">
        <w:rPr>
          <w:rFonts w:ascii="Times New Roman" w:hAnsi="Times New Roman" w:cs="Times New Roman"/>
          <w:bCs/>
          <w:iCs/>
          <w:sz w:val="28"/>
          <w:szCs w:val="28"/>
        </w:rPr>
        <w:t>профессионального са</w:t>
      </w:r>
      <w:r w:rsidRPr="00897B64">
        <w:rPr>
          <w:rFonts w:ascii="Times New Roman" w:hAnsi="Times New Roman" w:cs="Times New Roman"/>
          <w:bCs/>
          <w:iCs/>
          <w:sz w:val="28"/>
          <w:szCs w:val="28"/>
        </w:rPr>
        <w:softHyphen/>
        <w:t>моопределения</w:t>
      </w:r>
      <w:r w:rsidRPr="00897B64">
        <w:rPr>
          <w:rFonts w:ascii="Times New Roman" w:hAnsi="Times New Roman" w:cs="Times New Roman"/>
          <w:sz w:val="28"/>
          <w:szCs w:val="28"/>
        </w:rPr>
        <w:t>, необходимого для успешной реализации дальнейших жизненных пла</w:t>
      </w:r>
      <w:r w:rsidRPr="00897B64">
        <w:rPr>
          <w:rFonts w:ascii="Times New Roman" w:hAnsi="Times New Roman" w:cs="Times New Roman"/>
          <w:sz w:val="28"/>
          <w:szCs w:val="28"/>
        </w:rPr>
        <w:softHyphen/>
        <w:t>нов обучающихся.</w:t>
      </w:r>
    </w:p>
    <w:p w:rsidR="00142A8B" w:rsidRPr="00013B9B" w:rsidRDefault="00142A8B" w:rsidP="00142A8B">
      <w:pPr>
        <w:pStyle w:val="aa"/>
        <w:autoSpaceDE w:val="0"/>
        <w:autoSpaceDN w:val="0"/>
        <w:adjustRightInd w:val="0"/>
        <w:spacing w:line="240" w:lineRule="atLeast"/>
        <w:ind w:left="0" w:firstLine="567"/>
        <w:jc w:val="both"/>
        <w:rPr>
          <w:sz w:val="28"/>
          <w:szCs w:val="28"/>
        </w:rPr>
      </w:pPr>
      <w:r>
        <w:rPr>
          <w:b/>
          <w:caps w:val="0"/>
          <w:sz w:val="28"/>
          <w:szCs w:val="28"/>
        </w:rPr>
        <w:t>В</w:t>
      </w:r>
      <w:r w:rsidRPr="00013B9B">
        <w:rPr>
          <w:b/>
          <w:caps w:val="0"/>
          <w:sz w:val="28"/>
          <w:szCs w:val="28"/>
        </w:rPr>
        <w:t>неурочная деятельность</w:t>
      </w:r>
      <w:r w:rsidRPr="00013B9B">
        <w:rPr>
          <w:caps w:val="0"/>
          <w:sz w:val="28"/>
          <w:szCs w:val="28"/>
        </w:rPr>
        <w:t xml:space="preserve"> учащихся объединяет все виды деятельности </w:t>
      </w:r>
      <w:r w:rsidRPr="00013B9B">
        <w:rPr>
          <w:caps w:val="0"/>
          <w:sz w:val="28"/>
          <w:szCs w:val="28"/>
        </w:rPr>
        <w:br/>
        <w:t xml:space="preserve">(кроме урочной), в которых возможно и целесообразно решение задач их </w:t>
      </w:r>
      <w:r w:rsidRPr="00013B9B">
        <w:rPr>
          <w:caps w:val="0"/>
          <w:sz w:val="28"/>
          <w:szCs w:val="28"/>
        </w:rPr>
        <w:br/>
        <w:t xml:space="preserve">развития, воспитания и социализации. организуется во внеурочное время, для </w:t>
      </w:r>
      <w:r w:rsidRPr="00013B9B">
        <w:rPr>
          <w:caps w:val="0"/>
          <w:sz w:val="28"/>
          <w:szCs w:val="28"/>
        </w:rPr>
        <w:br/>
        <w:t xml:space="preserve">удовлетворения потребностей учащихся в содержательном досуге, их участии </w:t>
      </w:r>
      <w:r w:rsidRPr="00013B9B">
        <w:rPr>
          <w:caps w:val="0"/>
          <w:sz w:val="28"/>
          <w:szCs w:val="28"/>
        </w:rPr>
        <w:br/>
        <w:t xml:space="preserve">в самоуправлении и общественно полезной деятельности. способствует более </w:t>
      </w:r>
      <w:r w:rsidRPr="00013B9B">
        <w:rPr>
          <w:caps w:val="0"/>
          <w:sz w:val="28"/>
          <w:szCs w:val="28"/>
        </w:rPr>
        <w:br/>
        <w:t xml:space="preserve">разностороннему раскрытию индивидуальных способностей ребенка, которые </w:t>
      </w:r>
      <w:r w:rsidRPr="00013B9B">
        <w:rPr>
          <w:caps w:val="0"/>
          <w:sz w:val="28"/>
          <w:szCs w:val="28"/>
        </w:rPr>
        <w:br/>
        <w:t xml:space="preserve">не всегда удаётся рассмотреть на уроке, развитию у детей интереса к </w:t>
      </w:r>
      <w:r w:rsidRPr="00013B9B">
        <w:rPr>
          <w:caps w:val="0"/>
          <w:sz w:val="28"/>
          <w:szCs w:val="28"/>
        </w:rPr>
        <w:br/>
        <w:t xml:space="preserve">различным видам деятельности, желанию активно участвовать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коллективного взаимодействия школьников в определённом аспекте, что в своей совокупности даёт большой воспитательный эффект. </w:t>
      </w:r>
    </w:p>
    <w:p w:rsidR="00142A8B" w:rsidRPr="00013B9B" w:rsidRDefault="00142A8B" w:rsidP="00142A8B">
      <w:pPr>
        <w:pStyle w:val="aa"/>
        <w:autoSpaceDE w:val="0"/>
        <w:autoSpaceDN w:val="0"/>
        <w:adjustRightInd w:val="0"/>
        <w:spacing w:line="240" w:lineRule="atLeast"/>
        <w:ind w:left="0"/>
        <w:jc w:val="both"/>
        <w:rPr>
          <w:b/>
          <w:sz w:val="28"/>
          <w:szCs w:val="28"/>
        </w:rPr>
      </w:pPr>
    </w:p>
    <w:p w:rsidR="00142A8B" w:rsidRPr="00013B9B" w:rsidRDefault="00142A8B" w:rsidP="00142A8B">
      <w:pPr>
        <w:pStyle w:val="aa"/>
        <w:autoSpaceDE w:val="0"/>
        <w:autoSpaceDN w:val="0"/>
        <w:adjustRightInd w:val="0"/>
        <w:spacing w:line="240" w:lineRule="atLeast"/>
        <w:ind w:left="0"/>
        <w:jc w:val="both"/>
        <w:rPr>
          <w:b/>
          <w:sz w:val="28"/>
          <w:szCs w:val="28"/>
        </w:rPr>
      </w:pPr>
      <w:r>
        <w:rPr>
          <w:b/>
          <w:caps w:val="0"/>
          <w:sz w:val="28"/>
          <w:szCs w:val="28"/>
        </w:rPr>
        <w:t>Ц</w:t>
      </w:r>
      <w:r w:rsidRPr="00013B9B">
        <w:rPr>
          <w:b/>
          <w:caps w:val="0"/>
          <w:sz w:val="28"/>
          <w:szCs w:val="28"/>
        </w:rPr>
        <w:t xml:space="preserve">ели внеурочной деятельности:       </w:t>
      </w:r>
    </w:p>
    <w:p w:rsidR="00142A8B" w:rsidRPr="00013B9B" w:rsidRDefault="00142A8B" w:rsidP="006203AC">
      <w:pPr>
        <w:pStyle w:val="aa"/>
        <w:numPr>
          <w:ilvl w:val="0"/>
          <w:numId w:val="94"/>
        </w:numPr>
        <w:suppressAutoHyphens/>
        <w:autoSpaceDE w:val="0"/>
        <w:autoSpaceDN w:val="0"/>
        <w:adjustRightInd w:val="0"/>
        <w:spacing w:line="240" w:lineRule="atLeast"/>
        <w:contextualSpacing w:val="0"/>
        <w:jc w:val="both"/>
        <w:rPr>
          <w:sz w:val="28"/>
          <w:szCs w:val="28"/>
        </w:rPr>
      </w:pPr>
      <w:r w:rsidRPr="00013B9B">
        <w:rPr>
          <w:caps w:val="0"/>
          <w:sz w:val="28"/>
          <w:szCs w:val="28"/>
        </w:rPr>
        <w:t xml:space="preserve">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социализации каждого учащегося в свободное от учёбы время.            </w:t>
      </w:r>
    </w:p>
    <w:p w:rsidR="00142A8B" w:rsidRPr="00013B9B" w:rsidRDefault="00142A8B" w:rsidP="006203AC">
      <w:pPr>
        <w:pStyle w:val="aa"/>
        <w:numPr>
          <w:ilvl w:val="0"/>
          <w:numId w:val="94"/>
        </w:numPr>
        <w:suppressAutoHyphens/>
        <w:autoSpaceDE w:val="0"/>
        <w:autoSpaceDN w:val="0"/>
        <w:adjustRightInd w:val="0"/>
        <w:spacing w:line="240" w:lineRule="atLeast"/>
        <w:contextualSpacing w:val="0"/>
        <w:jc w:val="both"/>
        <w:rPr>
          <w:sz w:val="28"/>
          <w:szCs w:val="28"/>
        </w:rPr>
      </w:pPr>
      <w:r w:rsidRPr="00013B9B">
        <w:rPr>
          <w:caps w:val="0"/>
          <w:sz w:val="28"/>
          <w:szCs w:val="28"/>
        </w:rPr>
        <w:t xml:space="preserve">создание воспитывающей среды, обеспечивающей социальных, интеллектуальных интересов обучающихся в свободное время, развитие здоровой, творчески растущей личности,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142A8B" w:rsidRPr="00013B9B" w:rsidRDefault="00142A8B" w:rsidP="00142A8B">
      <w:pPr>
        <w:autoSpaceDE w:val="0"/>
        <w:autoSpaceDN w:val="0"/>
        <w:adjustRightInd w:val="0"/>
        <w:spacing w:after="0" w:line="240" w:lineRule="atLeast"/>
        <w:jc w:val="both"/>
        <w:rPr>
          <w:rFonts w:ascii="Times New Roman" w:hAnsi="Times New Roman" w:cs="Times New Roman"/>
          <w:sz w:val="28"/>
          <w:szCs w:val="28"/>
        </w:rPr>
      </w:pPr>
      <w:r w:rsidRPr="00142A8B">
        <w:rPr>
          <w:rFonts w:ascii="Times New Roman" w:hAnsi="Times New Roman" w:cs="Times New Roman"/>
          <w:b/>
          <w:sz w:val="28"/>
          <w:szCs w:val="28"/>
        </w:rPr>
        <w:t>Задачи внеурочной деятельности</w:t>
      </w:r>
      <w:r w:rsidRPr="00013B9B">
        <w:rPr>
          <w:rFonts w:ascii="Times New Roman" w:hAnsi="Times New Roman" w:cs="Times New Roman"/>
          <w:sz w:val="28"/>
          <w:szCs w:val="28"/>
        </w:rPr>
        <w:t>:</w:t>
      </w:r>
    </w:p>
    <w:p w:rsidR="00142A8B" w:rsidRPr="00013B9B" w:rsidRDefault="00142A8B" w:rsidP="00142A8B">
      <w:pPr>
        <w:autoSpaceDE w:val="0"/>
        <w:autoSpaceDN w:val="0"/>
        <w:adjustRightInd w:val="0"/>
        <w:spacing w:after="0" w:line="240" w:lineRule="atLeast"/>
        <w:rPr>
          <w:rFonts w:ascii="Times New Roman" w:hAnsi="Times New Roman" w:cs="Times New Roman"/>
          <w:sz w:val="28"/>
          <w:szCs w:val="28"/>
        </w:rPr>
      </w:pPr>
      <w:r w:rsidRPr="00013B9B">
        <w:rPr>
          <w:rFonts w:ascii="Times New Roman" w:hAnsi="Times New Roman" w:cs="Times New Roman"/>
          <w:sz w:val="28"/>
          <w:szCs w:val="28"/>
        </w:rPr>
        <w:t xml:space="preserve">1. Организация общественно-полезной и </w:t>
      </w:r>
      <w:proofErr w:type="spellStart"/>
      <w:r w:rsidRPr="00013B9B">
        <w:rPr>
          <w:rFonts w:ascii="Times New Roman" w:hAnsi="Times New Roman" w:cs="Times New Roman"/>
          <w:sz w:val="28"/>
          <w:szCs w:val="28"/>
        </w:rPr>
        <w:t>досуговой</w:t>
      </w:r>
      <w:proofErr w:type="spellEnd"/>
      <w:r w:rsidRPr="00013B9B">
        <w:rPr>
          <w:rFonts w:ascii="Times New Roman" w:hAnsi="Times New Roman" w:cs="Times New Roman"/>
          <w:sz w:val="28"/>
          <w:szCs w:val="28"/>
        </w:rPr>
        <w:t xml:space="preserve"> деятельности обучающихся  совместно с общественными организациями, культурными центрами, библиотеками, семьями учащихся. </w:t>
      </w:r>
      <w:r w:rsidRPr="00013B9B">
        <w:rPr>
          <w:rFonts w:ascii="Times New Roman" w:hAnsi="Times New Roman" w:cs="Times New Roman"/>
          <w:sz w:val="28"/>
          <w:szCs w:val="28"/>
        </w:rPr>
        <w:br/>
        <w:t xml:space="preserve">2. Включение учащихся в разностороннюю деятельность. </w:t>
      </w:r>
      <w:r w:rsidRPr="00013B9B">
        <w:rPr>
          <w:rFonts w:ascii="Times New Roman" w:hAnsi="Times New Roman" w:cs="Times New Roman"/>
          <w:sz w:val="28"/>
          <w:szCs w:val="28"/>
        </w:rPr>
        <w:br/>
        <w:t xml:space="preserve">3. Формирование навыков позитивного коммуникативного общения. </w:t>
      </w:r>
      <w:r w:rsidRPr="00013B9B">
        <w:rPr>
          <w:rFonts w:ascii="Times New Roman" w:hAnsi="Times New Roman" w:cs="Times New Roman"/>
          <w:sz w:val="28"/>
          <w:szCs w:val="28"/>
        </w:rPr>
        <w:br/>
        <w:t xml:space="preserve">4. Развитие навыков организации и осуществления сотрудничества с педагогами, сверстниками, родителями, старшими детьми в решении общих проблем. </w:t>
      </w:r>
      <w:r w:rsidRPr="00013B9B">
        <w:rPr>
          <w:rFonts w:ascii="Times New Roman" w:hAnsi="Times New Roman" w:cs="Times New Roman"/>
          <w:sz w:val="28"/>
          <w:szCs w:val="28"/>
        </w:rPr>
        <w:br/>
        <w:t xml:space="preserve">5. Воспитание трудолюбия, способности к преодолению трудностей, целеустремленности и настойчивости в достижении результата. </w:t>
      </w:r>
      <w:r w:rsidRPr="00013B9B">
        <w:rPr>
          <w:rFonts w:ascii="Times New Roman" w:hAnsi="Times New Roman" w:cs="Times New Roman"/>
          <w:sz w:val="28"/>
          <w:szCs w:val="28"/>
        </w:rPr>
        <w:br/>
        <w:t xml:space="preserve">6. 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 </w:t>
      </w:r>
      <w:r w:rsidRPr="00013B9B">
        <w:rPr>
          <w:rFonts w:ascii="Times New Roman" w:hAnsi="Times New Roman" w:cs="Times New Roman"/>
          <w:sz w:val="28"/>
          <w:szCs w:val="28"/>
        </w:rPr>
        <w:br/>
        <w:t>7. Создание условий для эффективной реализации основных целевых образовательных программ различного уровня, реализуемых во внеурочное время.</w:t>
      </w:r>
    </w:p>
    <w:p w:rsidR="00142A8B" w:rsidRDefault="00142A8B" w:rsidP="00142A8B">
      <w:pPr>
        <w:pStyle w:val="aa"/>
        <w:autoSpaceDE w:val="0"/>
        <w:autoSpaceDN w:val="0"/>
        <w:adjustRightInd w:val="0"/>
        <w:spacing w:line="240" w:lineRule="atLeast"/>
        <w:ind w:left="0"/>
        <w:rPr>
          <w:caps w:val="0"/>
          <w:sz w:val="28"/>
          <w:szCs w:val="28"/>
        </w:rPr>
      </w:pPr>
      <w:r w:rsidRPr="00013B9B">
        <w:rPr>
          <w:sz w:val="28"/>
          <w:szCs w:val="28"/>
        </w:rPr>
        <w:t>8</w:t>
      </w:r>
      <w:r>
        <w:rPr>
          <w:caps w:val="0"/>
          <w:sz w:val="28"/>
          <w:szCs w:val="28"/>
        </w:rPr>
        <w:t>. С</w:t>
      </w:r>
      <w:r w:rsidRPr="00013B9B">
        <w:rPr>
          <w:caps w:val="0"/>
          <w:sz w:val="28"/>
          <w:szCs w:val="28"/>
        </w:rPr>
        <w:t>овершенствование восп</w:t>
      </w:r>
      <w:r>
        <w:rPr>
          <w:caps w:val="0"/>
          <w:sz w:val="28"/>
          <w:szCs w:val="28"/>
        </w:rPr>
        <w:t xml:space="preserve">итательной работы в школы. </w:t>
      </w:r>
      <w:r>
        <w:rPr>
          <w:caps w:val="0"/>
          <w:sz w:val="28"/>
          <w:szCs w:val="28"/>
        </w:rPr>
        <w:br/>
        <w:t>9. У</w:t>
      </w:r>
      <w:r w:rsidRPr="00013B9B">
        <w:rPr>
          <w:caps w:val="0"/>
          <w:sz w:val="28"/>
          <w:szCs w:val="28"/>
        </w:rPr>
        <w:t>глубление содержания, форм и методов занятости свобо</w:t>
      </w:r>
      <w:r>
        <w:rPr>
          <w:caps w:val="0"/>
          <w:sz w:val="28"/>
          <w:szCs w:val="28"/>
        </w:rPr>
        <w:t xml:space="preserve">дное от учёбы время. </w:t>
      </w:r>
      <w:r>
        <w:rPr>
          <w:caps w:val="0"/>
          <w:sz w:val="28"/>
          <w:szCs w:val="28"/>
        </w:rPr>
        <w:br/>
        <w:t>10. О</w:t>
      </w:r>
      <w:r w:rsidRPr="00013B9B">
        <w:rPr>
          <w:caps w:val="0"/>
          <w:sz w:val="28"/>
          <w:szCs w:val="28"/>
        </w:rPr>
        <w:t>рганизация информаци</w:t>
      </w:r>
      <w:r>
        <w:rPr>
          <w:caps w:val="0"/>
          <w:sz w:val="28"/>
          <w:szCs w:val="28"/>
        </w:rPr>
        <w:t xml:space="preserve">онной поддержки учащихся. </w:t>
      </w:r>
      <w:r>
        <w:rPr>
          <w:caps w:val="0"/>
          <w:sz w:val="28"/>
          <w:szCs w:val="28"/>
        </w:rPr>
        <w:br/>
        <w:t>11. С</w:t>
      </w:r>
      <w:r w:rsidRPr="00013B9B">
        <w:rPr>
          <w:caps w:val="0"/>
          <w:sz w:val="28"/>
          <w:szCs w:val="28"/>
        </w:rPr>
        <w:t xml:space="preserve">овершенствование материально-технической базы организации досуга учащихся. </w:t>
      </w:r>
    </w:p>
    <w:p w:rsidR="00AE6F15" w:rsidRDefault="00AE6F15" w:rsidP="00142A8B">
      <w:pPr>
        <w:pStyle w:val="aa"/>
        <w:autoSpaceDE w:val="0"/>
        <w:autoSpaceDN w:val="0"/>
        <w:adjustRightInd w:val="0"/>
        <w:spacing w:line="240" w:lineRule="atLeast"/>
        <w:ind w:left="0"/>
        <w:rPr>
          <w:caps w:val="0"/>
          <w:sz w:val="28"/>
          <w:szCs w:val="28"/>
        </w:rPr>
      </w:pPr>
    </w:p>
    <w:p w:rsidR="00AE6F15" w:rsidRPr="00013B9B" w:rsidRDefault="00AE6F15" w:rsidP="00142A8B">
      <w:pPr>
        <w:pStyle w:val="aa"/>
        <w:autoSpaceDE w:val="0"/>
        <w:autoSpaceDN w:val="0"/>
        <w:adjustRightInd w:val="0"/>
        <w:spacing w:line="240" w:lineRule="atLeast"/>
        <w:ind w:left="0"/>
        <w:rPr>
          <w:sz w:val="28"/>
          <w:szCs w:val="28"/>
        </w:rPr>
      </w:pPr>
    </w:p>
    <w:p w:rsidR="00142A8B" w:rsidRPr="00013B9B" w:rsidRDefault="00142A8B" w:rsidP="00142A8B">
      <w:pPr>
        <w:pStyle w:val="aa"/>
        <w:autoSpaceDE w:val="0"/>
        <w:autoSpaceDN w:val="0"/>
        <w:adjustRightInd w:val="0"/>
        <w:spacing w:line="240" w:lineRule="atLeast"/>
        <w:ind w:left="0"/>
        <w:jc w:val="both"/>
        <w:rPr>
          <w:b/>
          <w:sz w:val="28"/>
          <w:szCs w:val="28"/>
        </w:rPr>
      </w:pPr>
      <w:r>
        <w:rPr>
          <w:b/>
          <w:caps w:val="0"/>
          <w:sz w:val="28"/>
          <w:szCs w:val="28"/>
        </w:rPr>
        <w:t>П</w:t>
      </w:r>
      <w:r w:rsidRPr="00013B9B">
        <w:rPr>
          <w:b/>
          <w:caps w:val="0"/>
          <w:sz w:val="28"/>
          <w:szCs w:val="28"/>
        </w:rPr>
        <w:t xml:space="preserve">ринципы организации внеурочной деятельности: </w:t>
      </w:r>
    </w:p>
    <w:p w:rsidR="00142A8B" w:rsidRPr="00013B9B" w:rsidRDefault="00142A8B" w:rsidP="00142A8B">
      <w:pPr>
        <w:pStyle w:val="aa"/>
        <w:autoSpaceDE w:val="0"/>
        <w:autoSpaceDN w:val="0"/>
        <w:adjustRightInd w:val="0"/>
        <w:spacing w:line="240" w:lineRule="atLeast"/>
        <w:ind w:left="0"/>
        <w:jc w:val="both"/>
        <w:rPr>
          <w:sz w:val="28"/>
          <w:szCs w:val="28"/>
        </w:rPr>
      </w:pPr>
      <w:r w:rsidRPr="00013B9B">
        <w:rPr>
          <w:caps w:val="0"/>
          <w:sz w:val="28"/>
          <w:szCs w:val="28"/>
        </w:rPr>
        <w:t>- соответствие возрастным особенностям обучающихся, преемственность с технологиями учебной деятельности;</w:t>
      </w:r>
    </w:p>
    <w:p w:rsidR="00142A8B" w:rsidRPr="00013B9B" w:rsidRDefault="00142A8B" w:rsidP="00142A8B">
      <w:pPr>
        <w:pStyle w:val="aa"/>
        <w:autoSpaceDE w:val="0"/>
        <w:autoSpaceDN w:val="0"/>
        <w:adjustRightInd w:val="0"/>
        <w:spacing w:line="240" w:lineRule="atLeast"/>
        <w:ind w:left="0"/>
        <w:jc w:val="both"/>
        <w:rPr>
          <w:sz w:val="28"/>
          <w:szCs w:val="28"/>
        </w:rPr>
      </w:pPr>
      <w:r w:rsidRPr="00013B9B">
        <w:rPr>
          <w:caps w:val="0"/>
          <w:sz w:val="28"/>
          <w:szCs w:val="28"/>
        </w:rPr>
        <w:t>- опора на традиции и положительный опыт организации кружковой работы в школе;</w:t>
      </w:r>
    </w:p>
    <w:p w:rsidR="00142A8B" w:rsidRPr="00013B9B" w:rsidRDefault="00142A8B" w:rsidP="00142A8B">
      <w:pPr>
        <w:pStyle w:val="aa"/>
        <w:autoSpaceDE w:val="0"/>
        <w:autoSpaceDN w:val="0"/>
        <w:adjustRightInd w:val="0"/>
        <w:spacing w:line="240" w:lineRule="atLeast"/>
        <w:ind w:left="0"/>
        <w:jc w:val="both"/>
        <w:rPr>
          <w:sz w:val="28"/>
          <w:szCs w:val="28"/>
        </w:rPr>
      </w:pPr>
      <w:r w:rsidRPr="00013B9B">
        <w:rPr>
          <w:caps w:val="0"/>
          <w:sz w:val="28"/>
          <w:szCs w:val="28"/>
        </w:rPr>
        <w:t xml:space="preserve">- опора на ценности воспитательной системы школы; </w:t>
      </w:r>
    </w:p>
    <w:p w:rsidR="00142A8B" w:rsidRPr="00013B9B" w:rsidRDefault="00142A8B" w:rsidP="00142A8B">
      <w:pPr>
        <w:pStyle w:val="aa"/>
        <w:autoSpaceDE w:val="0"/>
        <w:autoSpaceDN w:val="0"/>
        <w:adjustRightInd w:val="0"/>
        <w:spacing w:line="240" w:lineRule="atLeast"/>
        <w:ind w:left="0"/>
        <w:jc w:val="both"/>
        <w:rPr>
          <w:sz w:val="28"/>
          <w:szCs w:val="28"/>
        </w:rPr>
      </w:pPr>
      <w:r w:rsidRPr="00013B9B">
        <w:rPr>
          <w:caps w:val="0"/>
          <w:sz w:val="28"/>
          <w:szCs w:val="28"/>
        </w:rPr>
        <w:t xml:space="preserve">- свободный выбор на основе личных интересов и склонностей ребенка; </w:t>
      </w:r>
    </w:p>
    <w:p w:rsidR="00142A8B" w:rsidRPr="00013B9B" w:rsidRDefault="00142A8B" w:rsidP="00142A8B">
      <w:pPr>
        <w:pStyle w:val="aa"/>
        <w:autoSpaceDE w:val="0"/>
        <w:autoSpaceDN w:val="0"/>
        <w:adjustRightInd w:val="0"/>
        <w:spacing w:line="240" w:lineRule="atLeast"/>
        <w:ind w:left="0"/>
        <w:jc w:val="both"/>
        <w:rPr>
          <w:sz w:val="28"/>
          <w:szCs w:val="28"/>
        </w:rPr>
      </w:pPr>
      <w:r w:rsidRPr="00013B9B">
        <w:rPr>
          <w:caps w:val="0"/>
          <w:sz w:val="28"/>
          <w:szCs w:val="28"/>
        </w:rPr>
        <w:t xml:space="preserve">-принцип </w:t>
      </w:r>
      <w:proofErr w:type="spellStart"/>
      <w:r w:rsidRPr="00013B9B">
        <w:rPr>
          <w:caps w:val="0"/>
          <w:sz w:val="28"/>
          <w:szCs w:val="28"/>
        </w:rPr>
        <w:t>межведомственности</w:t>
      </w:r>
      <w:proofErr w:type="spellEnd"/>
      <w:r w:rsidRPr="00013B9B">
        <w:rPr>
          <w:caps w:val="0"/>
          <w:sz w:val="28"/>
          <w:szCs w:val="28"/>
        </w:rPr>
        <w:t>, учитывающий координацию деятельности педагогов дополнительного образования, учителей, классных руководителей, психологов и позволяющий получить всестороннюю характеристику нравственного, социального, физического здоровья детей.</w:t>
      </w:r>
    </w:p>
    <w:p w:rsidR="00142A8B" w:rsidRPr="00013B9B" w:rsidRDefault="00142A8B" w:rsidP="00142A8B">
      <w:pPr>
        <w:pStyle w:val="aa"/>
        <w:autoSpaceDE w:val="0"/>
        <w:autoSpaceDN w:val="0"/>
        <w:adjustRightInd w:val="0"/>
        <w:spacing w:line="240" w:lineRule="atLeast"/>
        <w:ind w:left="0"/>
        <w:jc w:val="both"/>
        <w:rPr>
          <w:sz w:val="28"/>
          <w:szCs w:val="28"/>
        </w:rPr>
      </w:pPr>
      <w:r w:rsidRPr="00013B9B">
        <w:rPr>
          <w:caps w:val="0"/>
          <w:sz w:val="28"/>
          <w:szCs w:val="28"/>
        </w:rPr>
        <w:t>описание модели внеурочной деятельности в школе</w:t>
      </w:r>
    </w:p>
    <w:p w:rsidR="00142A8B" w:rsidRPr="00013B9B" w:rsidRDefault="00142A8B" w:rsidP="00142A8B">
      <w:pPr>
        <w:pStyle w:val="aa"/>
        <w:autoSpaceDE w:val="0"/>
        <w:autoSpaceDN w:val="0"/>
        <w:adjustRightInd w:val="0"/>
        <w:spacing w:line="240" w:lineRule="atLeast"/>
        <w:ind w:left="0" w:firstLine="567"/>
        <w:jc w:val="both"/>
        <w:rPr>
          <w:b/>
          <w:bCs/>
          <w:sz w:val="28"/>
          <w:szCs w:val="28"/>
        </w:rPr>
      </w:pPr>
      <w:r w:rsidRPr="00013B9B">
        <w:rPr>
          <w:caps w:val="0"/>
          <w:sz w:val="28"/>
          <w:szCs w:val="28"/>
        </w:rPr>
        <w:t xml:space="preserve">модель организации внеурочной деятельности школы - </w:t>
      </w:r>
      <w:r w:rsidRPr="00013B9B">
        <w:rPr>
          <w:bCs/>
          <w:i/>
          <w:caps w:val="0"/>
          <w:sz w:val="28"/>
          <w:szCs w:val="28"/>
        </w:rPr>
        <w:t>оптимизационная</w:t>
      </w:r>
      <w:r w:rsidRPr="00013B9B">
        <w:rPr>
          <w:bCs/>
          <w:caps w:val="0"/>
          <w:sz w:val="28"/>
          <w:szCs w:val="28"/>
        </w:rPr>
        <w:t xml:space="preserve">, </w:t>
      </w:r>
      <w:r w:rsidRPr="00013B9B">
        <w:rPr>
          <w:caps w:val="0"/>
          <w:sz w:val="28"/>
          <w:szCs w:val="28"/>
        </w:rPr>
        <w:t xml:space="preserve">в ее реализации принимают участие все педагогические работники учреждения. </w:t>
      </w:r>
      <w:r w:rsidRPr="00013B9B">
        <w:rPr>
          <w:bCs/>
          <w:caps w:val="0"/>
          <w:sz w:val="28"/>
          <w:szCs w:val="28"/>
        </w:rPr>
        <w:t xml:space="preserve">эффективное конструирование оптимизационной модели внеурочной деятельности опирается на следующие </w:t>
      </w:r>
      <w:r w:rsidRPr="00013B9B">
        <w:rPr>
          <w:b/>
          <w:bCs/>
          <w:i/>
          <w:caps w:val="0"/>
          <w:sz w:val="28"/>
          <w:szCs w:val="28"/>
        </w:rPr>
        <w:t>принципы</w:t>
      </w:r>
      <w:r w:rsidRPr="00013B9B">
        <w:rPr>
          <w:b/>
          <w:caps w:val="0"/>
          <w:sz w:val="28"/>
          <w:szCs w:val="28"/>
        </w:rPr>
        <w:t>:</w:t>
      </w:r>
    </w:p>
    <w:p w:rsidR="00142A8B" w:rsidRPr="00013B9B" w:rsidRDefault="00142A8B" w:rsidP="00142A8B">
      <w:pPr>
        <w:pStyle w:val="aa"/>
        <w:autoSpaceDE w:val="0"/>
        <w:autoSpaceDN w:val="0"/>
        <w:adjustRightInd w:val="0"/>
        <w:spacing w:line="240" w:lineRule="atLeast"/>
        <w:ind w:left="0"/>
        <w:jc w:val="both"/>
        <w:rPr>
          <w:sz w:val="28"/>
          <w:szCs w:val="28"/>
        </w:rPr>
      </w:pPr>
      <w:r w:rsidRPr="00013B9B">
        <w:rPr>
          <w:caps w:val="0"/>
          <w:sz w:val="28"/>
          <w:szCs w:val="28"/>
        </w:rPr>
        <w:t xml:space="preserve">1. </w:t>
      </w:r>
      <w:r w:rsidRPr="00013B9B">
        <w:rPr>
          <w:b/>
          <w:i/>
          <w:caps w:val="0"/>
          <w:sz w:val="28"/>
          <w:szCs w:val="28"/>
        </w:rPr>
        <w:t>принцип учета особенностей обучающихся и их родителей</w:t>
      </w:r>
      <w:r w:rsidRPr="00013B9B">
        <w:rPr>
          <w:caps w:val="0"/>
          <w:sz w:val="28"/>
          <w:szCs w:val="28"/>
        </w:rPr>
        <w:t>, который предполагает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142A8B" w:rsidRPr="00013B9B" w:rsidRDefault="00142A8B" w:rsidP="00142A8B">
      <w:pPr>
        <w:pStyle w:val="aa"/>
        <w:autoSpaceDE w:val="0"/>
        <w:autoSpaceDN w:val="0"/>
        <w:adjustRightInd w:val="0"/>
        <w:spacing w:line="240" w:lineRule="atLeast"/>
        <w:ind w:left="0"/>
        <w:jc w:val="both"/>
        <w:rPr>
          <w:sz w:val="28"/>
          <w:szCs w:val="28"/>
        </w:rPr>
      </w:pPr>
      <w:r w:rsidRPr="00013B9B">
        <w:rPr>
          <w:caps w:val="0"/>
          <w:sz w:val="28"/>
          <w:szCs w:val="28"/>
        </w:rPr>
        <w:t>2</w:t>
      </w:r>
      <w:r w:rsidRPr="00013B9B">
        <w:rPr>
          <w:b/>
          <w:caps w:val="0"/>
          <w:sz w:val="28"/>
          <w:szCs w:val="28"/>
        </w:rPr>
        <w:t xml:space="preserve">. </w:t>
      </w:r>
      <w:r w:rsidRPr="00013B9B">
        <w:rPr>
          <w:b/>
          <w:i/>
          <w:caps w:val="0"/>
          <w:sz w:val="28"/>
          <w:szCs w:val="28"/>
        </w:rPr>
        <w:t>принцип гуманистической направленности</w:t>
      </w:r>
      <w:r w:rsidRPr="00013B9B">
        <w:rPr>
          <w:b/>
          <w:caps w:val="0"/>
          <w:sz w:val="28"/>
          <w:szCs w:val="28"/>
        </w:rPr>
        <w:t>.</w:t>
      </w:r>
      <w:r w:rsidRPr="00013B9B">
        <w:rPr>
          <w:caps w:val="0"/>
          <w:sz w:val="28"/>
          <w:szCs w:val="28"/>
        </w:rPr>
        <w:t xml:space="preserve">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w:t>
      </w:r>
      <w:proofErr w:type="spellStart"/>
      <w:r w:rsidRPr="00013B9B">
        <w:rPr>
          <w:caps w:val="0"/>
          <w:sz w:val="28"/>
          <w:szCs w:val="28"/>
        </w:rPr>
        <w:t>субъектности</w:t>
      </w:r>
      <w:proofErr w:type="spellEnd"/>
      <w:r w:rsidRPr="00013B9B">
        <w:rPr>
          <w:caps w:val="0"/>
          <w:sz w:val="28"/>
          <w:szCs w:val="28"/>
        </w:rPr>
        <w:t xml:space="preserve"> школьников, создаются условия для формирования умений и навыков самопознания обучающихся, самоопределения, </w:t>
      </w:r>
      <w:proofErr w:type="spellStart"/>
      <w:r w:rsidRPr="00013B9B">
        <w:rPr>
          <w:caps w:val="0"/>
          <w:sz w:val="28"/>
          <w:szCs w:val="28"/>
        </w:rPr>
        <w:t>самостроительства</w:t>
      </w:r>
      <w:proofErr w:type="spellEnd"/>
      <w:r w:rsidRPr="00013B9B">
        <w:rPr>
          <w:caps w:val="0"/>
          <w:sz w:val="28"/>
          <w:szCs w:val="28"/>
        </w:rPr>
        <w:t>, самореализации, самоутверждения.</w:t>
      </w:r>
    </w:p>
    <w:p w:rsidR="00142A8B" w:rsidRPr="00013B9B" w:rsidRDefault="00142A8B" w:rsidP="00142A8B">
      <w:pPr>
        <w:pStyle w:val="aa"/>
        <w:autoSpaceDE w:val="0"/>
        <w:autoSpaceDN w:val="0"/>
        <w:adjustRightInd w:val="0"/>
        <w:spacing w:line="240" w:lineRule="atLeast"/>
        <w:ind w:left="0"/>
        <w:jc w:val="both"/>
        <w:rPr>
          <w:sz w:val="28"/>
          <w:szCs w:val="28"/>
        </w:rPr>
      </w:pPr>
      <w:r w:rsidRPr="00013B9B">
        <w:rPr>
          <w:caps w:val="0"/>
          <w:sz w:val="28"/>
          <w:szCs w:val="28"/>
        </w:rPr>
        <w:t xml:space="preserve">3. </w:t>
      </w:r>
      <w:r w:rsidRPr="00013B9B">
        <w:rPr>
          <w:b/>
          <w:i/>
          <w:caps w:val="0"/>
          <w:sz w:val="28"/>
          <w:szCs w:val="28"/>
        </w:rPr>
        <w:t>принцип разнообразия направлений внеурочной деятельности</w:t>
      </w:r>
      <w:r w:rsidRPr="00013B9B">
        <w:rPr>
          <w:caps w:val="0"/>
          <w:sz w:val="28"/>
          <w:szCs w:val="28"/>
        </w:rPr>
        <w:t>,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142A8B" w:rsidRPr="00013B9B" w:rsidRDefault="00142A8B" w:rsidP="00142A8B">
      <w:pPr>
        <w:pStyle w:val="aa"/>
        <w:autoSpaceDE w:val="0"/>
        <w:autoSpaceDN w:val="0"/>
        <w:adjustRightInd w:val="0"/>
        <w:spacing w:line="240" w:lineRule="atLeast"/>
        <w:ind w:left="0"/>
        <w:jc w:val="both"/>
        <w:rPr>
          <w:sz w:val="28"/>
          <w:szCs w:val="28"/>
        </w:rPr>
      </w:pPr>
      <w:r w:rsidRPr="00013B9B">
        <w:rPr>
          <w:caps w:val="0"/>
          <w:sz w:val="28"/>
          <w:szCs w:val="28"/>
        </w:rPr>
        <w:t xml:space="preserve">4. </w:t>
      </w:r>
      <w:r w:rsidRPr="00013B9B">
        <w:rPr>
          <w:b/>
          <w:i/>
          <w:caps w:val="0"/>
          <w:sz w:val="28"/>
          <w:szCs w:val="28"/>
        </w:rPr>
        <w:t>принцип оптимального использования учебного и каникулярного периодов учебного года при организации внеурочной деятельности</w:t>
      </w:r>
      <w:r w:rsidR="00D6327A">
        <w:rPr>
          <w:b/>
          <w:caps w:val="0"/>
          <w:sz w:val="28"/>
          <w:szCs w:val="28"/>
        </w:rPr>
        <w:t xml:space="preserve">, </w:t>
      </w:r>
      <w:r w:rsidRPr="00013B9B">
        <w:rPr>
          <w:caps w:val="0"/>
          <w:sz w:val="28"/>
          <w:szCs w:val="28"/>
        </w:rPr>
        <w:t>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кружка, студии.</w:t>
      </w:r>
    </w:p>
    <w:p w:rsidR="00142A8B" w:rsidRPr="00013B9B" w:rsidRDefault="00142A8B" w:rsidP="00142A8B">
      <w:pPr>
        <w:pStyle w:val="aa"/>
        <w:autoSpaceDE w:val="0"/>
        <w:autoSpaceDN w:val="0"/>
        <w:adjustRightInd w:val="0"/>
        <w:spacing w:line="240" w:lineRule="atLeast"/>
        <w:ind w:left="0"/>
        <w:jc w:val="both"/>
        <w:rPr>
          <w:b/>
          <w:i/>
          <w:sz w:val="28"/>
          <w:szCs w:val="28"/>
        </w:rPr>
      </w:pPr>
      <w:r w:rsidRPr="00013B9B">
        <w:rPr>
          <w:caps w:val="0"/>
          <w:sz w:val="28"/>
          <w:szCs w:val="28"/>
        </w:rPr>
        <w:t xml:space="preserve">5. </w:t>
      </w:r>
      <w:r w:rsidRPr="00013B9B">
        <w:rPr>
          <w:b/>
          <w:i/>
          <w:caps w:val="0"/>
          <w:sz w:val="28"/>
          <w:szCs w:val="28"/>
        </w:rPr>
        <w:t>принцип учета возможностей учебно-методического комплекта, используемого в образовательном процессе.</w:t>
      </w:r>
    </w:p>
    <w:p w:rsidR="00142A8B" w:rsidRPr="00013B9B" w:rsidRDefault="00142A8B" w:rsidP="00142A8B">
      <w:pPr>
        <w:pStyle w:val="aa"/>
        <w:autoSpaceDE w:val="0"/>
        <w:autoSpaceDN w:val="0"/>
        <w:adjustRightInd w:val="0"/>
        <w:spacing w:line="240" w:lineRule="atLeast"/>
        <w:ind w:left="0"/>
        <w:jc w:val="both"/>
        <w:rPr>
          <w:sz w:val="28"/>
          <w:szCs w:val="28"/>
        </w:rPr>
      </w:pPr>
      <w:r w:rsidRPr="00013B9B">
        <w:rPr>
          <w:caps w:val="0"/>
          <w:sz w:val="28"/>
          <w:szCs w:val="28"/>
        </w:rPr>
        <w:t xml:space="preserve">6. </w:t>
      </w:r>
      <w:r w:rsidRPr="00013B9B">
        <w:rPr>
          <w:b/>
          <w:i/>
          <w:caps w:val="0"/>
          <w:sz w:val="28"/>
          <w:szCs w:val="28"/>
        </w:rPr>
        <w:t>принцип успешности и социальной значимости</w:t>
      </w:r>
      <w:r w:rsidR="00D6327A">
        <w:rPr>
          <w:b/>
          <w:caps w:val="0"/>
          <w:sz w:val="28"/>
          <w:szCs w:val="28"/>
        </w:rPr>
        <w:t xml:space="preserve">, </w:t>
      </w:r>
      <w:r w:rsidRPr="00013B9B">
        <w:rPr>
          <w:caps w:val="0"/>
          <w:sz w:val="28"/>
          <w:szCs w:val="28"/>
        </w:rPr>
        <w:t>усилия организаторов внеурочной деятельности направляются на формирование у детей потребности в достижении успеха.</w:t>
      </w:r>
    </w:p>
    <w:p w:rsidR="00142A8B" w:rsidRPr="00013B9B" w:rsidRDefault="00D6327A" w:rsidP="00142A8B">
      <w:pPr>
        <w:pStyle w:val="aa"/>
        <w:autoSpaceDE w:val="0"/>
        <w:autoSpaceDN w:val="0"/>
        <w:adjustRightInd w:val="0"/>
        <w:spacing w:line="240" w:lineRule="atLeast"/>
        <w:ind w:left="0"/>
        <w:jc w:val="both"/>
        <w:rPr>
          <w:sz w:val="28"/>
          <w:szCs w:val="28"/>
        </w:rPr>
      </w:pPr>
      <w:r>
        <w:rPr>
          <w:caps w:val="0"/>
          <w:sz w:val="28"/>
          <w:szCs w:val="28"/>
        </w:rPr>
        <w:t>В</w:t>
      </w:r>
      <w:r w:rsidR="00142A8B" w:rsidRPr="00013B9B">
        <w:rPr>
          <w:caps w:val="0"/>
          <w:sz w:val="28"/>
          <w:szCs w:val="28"/>
        </w:rPr>
        <w:t>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142A8B" w:rsidRPr="00013B9B" w:rsidRDefault="00D6327A" w:rsidP="00142A8B">
      <w:pPr>
        <w:pStyle w:val="aa"/>
        <w:autoSpaceDE w:val="0"/>
        <w:autoSpaceDN w:val="0"/>
        <w:adjustRightInd w:val="0"/>
        <w:spacing w:line="240" w:lineRule="atLeast"/>
        <w:ind w:left="0" w:firstLine="567"/>
        <w:jc w:val="both"/>
        <w:rPr>
          <w:sz w:val="28"/>
          <w:szCs w:val="28"/>
        </w:rPr>
      </w:pPr>
      <w:r>
        <w:rPr>
          <w:caps w:val="0"/>
          <w:sz w:val="28"/>
          <w:szCs w:val="28"/>
        </w:rPr>
        <w:t>С</w:t>
      </w:r>
      <w:r w:rsidR="00142A8B" w:rsidRPr="00013B9B">
        <w:rPr>
          <w:caps w:val="0"/>
          <w:sz w:val="28"/>
          <w:szCs w:val="28"/>
        </w:rPr>
        <w:t xml:space="preserve">одержательное и методическое обеспечение занятий деятельности осуществляется через программы образовательных внеурочной деятельности,  учебно-методические  пособия,  ведение журнала внеурочной деятельности.  </w:t>
      </w:r>
    </w:p>
    <w:p w:rsidR="00142A8B" w:rsidRPr="00013B9B" w:rsidRDefault="00D6327A" w:rsidP="00142A8B">
      <w:pPr>
        <w:pStyle w:val="aa"/>
        <w:autoSpaceDE w:val="0"/>
        <w:autoSpaceDN w:val="0"/>
        <w:adjustRightInd w:val="0"/>
        <w:spacing w:line="240" w:lineRule="atLeast"/>
        <w:ind w:left="0" w:firstLine="567"/>
        <w:jc w:val="both"/>
        <w:rPr>
          <w:sz w:val="28"/>
          <w:szCs w:val="28"/>
        </w:rPr>
      </w:pPr>
      <w:r>
        <w:rPr>
          <w:caps w:val="0"/>
          <w:sz w:val="28"/>
          <w:szCs w:val="28"/>
        </w:rPr>
        <w:t>Д</w:t>
      </w:r>
      <w:r w:rsidR="00142A8B" w:rsidRPr="00013B9B">
        <w:rPr>
          <w:caps w:val="0"/>
          <w:sz w:val="28"/>
          <w:szCs w:val="28"/>
        </w:rPr>
        <w:t>ля  реализации  внеурочной  деятельности  используются   программы,  разработанные педагогами образовательного учреждения.</w:t>
      </w:r>
    </w:p>
    <w:p w:rsidR="00142A8B" w:rsidRPr="00013B9B" w:rsidRDefault="00D6327A" w:rsidP="00142A8B">
      <w:pPr>
        <w:pStyle w:val="aa"/>
        <w:autoSpaceDE w:val="0"/>
        <w:autoSpaceDN w:val="0"/>
        <w:adjustRightInd w:val="0"/>
        <w:spacing w:line="240" w:lineRule="atLeast"/>
        <w:ind w:left="0" w:firstLine="567"/>
        <w:jc w:val="both"/>
        <w:rPr>
          <w:sz w:val="28"/>
          <w:szCs w:val="28"/>
        </w:rPr>
      </w:pPr>
      <w:r>
        <w:rPr>
          <w:caps w:val="0"/>
          <w:sz w:val="28"/>
          <w:szCs w:val="28"/>
        </w:rPr>
        <w:t>С</w:t>
      </w:r>
      <w:r w:rsidR="00142A8B" w:rsidRPr="00013B9B">
        <w:rPr>
          <w:caps w:val="0"/>
          <w:sz w:val="28"/>
          <w:szCs w:val="28"/>
        </w:rPr>
        <w:t xml:space="preserve">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экскурсии, олимпиады, конкурсы, общественно полезные практики, социальное проектирование, соревнования,  концерты, творческие отчеты, защиты проектов и т.д. </w:t>
      </w:r>
    </w:p>
    <w:p w:rsidR="00142A8B" w:rsidRPr="00013B9B" w:rsidRDefault="00D6327A" w:rsidP="00142A8B">
      <w:pPr>
        <w:pStyle w:val="aa"/>
        <w:autoSpaceDE w:val="0"/>
        <w:autoSpaceDN w:val="0"/>
        <w:adjustRightInd w:val="0"/>
        <w:spacing w:line="240" w:lineRule="atLeast"/>
        <w:ind w:left="0" w:firstLine="567"/>
        <w:jc w:val="both"/>
        <w:rPr>
          <w:sz w:val="28"/>
          <w:szCs w:val="28"/>
        </w:rPr>
      </w:pPr>
      <w:r>
        <w:rPr>
          <w:caps w:val="0"/>
          <w:sz w:val="28"/>
          <w:szCs w:val="28"/>
        </w:rPr>
        <w:t>В</w:t>
      </w:r>
      <w:r w:rsidR="00142A8B" w:rsidRPr="00013B9B">
        <w:rPr>
          <w:caps w:val="0"/>
          <w:sz w:val="28"/>
          <w:szCs w:val="28"/>
        </w:rPr>
        <w:t xml:space="preserve">неурочная деятельность организуется по видам: </w:t>
      </w:r>
    </w:p>
    <w:p w:rsidR="00142A8B" w:rsidRPr="00013B9B" w:rsidRDefault="00142A8B" w:rsidP="00142A8B">
      <w:pPr>
        <w:pStyle w:val="aa"/>
        <w:autoSpaceDE w:val="0"/>
        <w:autoSpaceDN w:val="0"/>
        <w:adjustRightInd w:val="0"/>
        <w:spacing w:line="240" w:lineRule="atLeast"/>
        <w:ind w:left="0"/>
        <w:jc w:val="both"/>
        <w:rPr>
          <w:sz w:val="28"/>
          <w:szCs w:val="28"/>
        </w:rPr>
      </w:pPr>
      <w:r w:rsidRPr="00013B9B">
        <w:rPr>
          <w:caps w:val="0"/>
          <w:sz w:val="28"/>
          <w:szCs w:val="28"/>
        </w:rPr>
        <w:t>- игровая деятельность;</w:t>
      </w:r>
    </w:p>
    <w:p w:rsidR="00142A8B" w:rsidRPr="00013B9B" w:rsidRDefault="00142A8B" w:rsidP="00142A8B">
      <w:pPr>
        <w:pStyle w:val="aa"/>
        <w:autoSpaceDE w:val="0"/>
        <w:autoSpaceDN w:val="0"/>
        <w:adjustRightInd w:val="0"/>
        <w:spacing w:line="240" w:lineRule="atLeast"/>
        <w:ind w:left="0"/>
        <w:jc w:val="both"/>
        <w:rPr>
          <w:sz w:val="28"/>
          <w:szCs w:val="28"/>
        </w:rPr>
      </w:pPr>
      <w:r w:rsidRPr="00013B9B">
        <w:rPr>
          <w:caps w:val="0"/>
          <w:sz w:val="28"/>
          <w:szCs w:val="28"/>
        </w:rPr>
        <w:t xml:space="preserve">- познавательная деятельность; </w:t>
      </w:r>
    </w:p>
    <w:p w:rsidR="00142A8B" w:rsidRPr="00013B9B" w:rsidRDefault="00142A8B" w:rsidP="00142A8B">
      <w:pPr>
        <w:pStyle w:val="aa"/>
        <w:autoSpaceDE w:val="0"/>
        <w:autoSpaceDN w:val="0"/>
        <w:adjustRightInd w:val="0"/>
        <w:spacing w:line="240" w:lineRule="atLeast"/>
        <w:ind w:left="0"/>
        <w:jc w:val="both"/>
        <w:rPr>
          <w:sz w:val="28"/>
          <w:szCs w:val="28"/>
        </w:rPr>
      </w:pPr>
      <w:r w:rsidRPr="00013B9B">
        <w:rPr>
          <w:caps w:val="0"/>
          <w:sz w:val="28"/>
          <w:szCs w:val="28"/>
        </w:rPr>
        <w:t xml:space="preserve">- проблемно - ценностное общение; </w:t>
      </w:r>
    </w:p>
    <w:p w:rsidR="00142A8B" w:rsidRPr="00013B9B" w:rsidRDefault="00142A8B" w:rsidP="00142A8B">
      <w:pPr>
        <w:pStyle w:val="aa"/>
        <w:autoSpaceDE w:val="0"/>
        <w:autoSpaceDN w:val="0"/>
        <w:adjustRightInd w:val="0"/>
        <w:spacing w:line="240" w:lineRule="atLeast"/>
        <w:ind w:left="0"/>
        <w:jc w:val="both"/>
        <w:rPr>
          <w:sz w:val="28"/>
          <w:szCs w:val="28"/>
        </w:rPr>
      </w:pPr>
      <w:r w:rsidRPr="00013B9B">
        <w:rPr>
          <w:caps w:val="0"/>
          <w:sz w:val="28"/>
          <w:szCs w:val="28"/>
        </w:rPr>
        <w:t>- коллективная проектная деятельность;</w:t>
      </w:r>
    </w:p>
    <w:p w:rsidR="00142A8B" w:rsidRPr="00013B9B" w:rsidRDefault="00142A8B" w:rsidP="00142A8B">
      <w:pPr>
        <w:pStyle w:val="aa"/>
        <w:autoSpaceDE w:val="0"/>
        <w:autoSpaceDN w:val="0"/>
        <w:adjustRightInd w:val="0"/>
        <w:spacing w:line="240" w:lineRule="atLeast"/>
        <w:ind w:left="0"/>
        <w:jc w:val="both"/>
        <w:rPr>
          <w:sz w:val="28"/>
          <w:szCs w:val="28"/>
        </w:rPr>
      </w:pPr>
      <w:r w:rsidRPr="00013B9B">
        <w:rPr>
          <w:caps w:val="0"/>
          <w:sz w:val="28"/>
          <w:szCs w:val="28"/>
        </w:rPr>
        <w:t>- художественное творчество;</w:t>
      </w:r>
    </w:p>
    <w:p w:rsidR="00142A8B" w:rsidRPr="00013B9B" w:rsidRDefault="00142A8B" w:rsidP="00142A8B">
      <w:pPr>
        <w:pStyle w:val="aa"/>
        <w:autoSpaceDE w:val="0"/>
        <w:autoSpaceDN w:val="0"/>
        <w:adjustRightInd w:val="0"/>
        <w:spacing w:line="240" w:lineRule="atLeast"/>
        <w:ind w:left="0"/>
        <w:jc w:val="both"/>
        <w:rPr>
          <w:sz w:val="28"/>
          <w:szCs w:val="28"/>
        </w:rPr>
      </w:pPr>
      <w:r w:rsidRPr="00013B9B">
        <w:rPr>
          <w:caps w:val="0"/>
          <w:sz w:val="28"/>
          <w:szCs w:val="28"/>
        </w:rPr>
        <w:t xml:space="preserve">- трудовая деятельность; </w:t>
      </w:r>
    </w:p>
    <w:p w:rsidR="00142A8B" w:rsidRPr="00013B9B" w:rsidRDefault="00142A8B" w:rsidP="00142A8B">
      <w:pPr>
        <w:pStyle w:val="aa"/>
        <w:autoSpaceDE w:val="0"/>
        <w:autoSpaceDN w:val="0"/>
        <w:adjustRightInd w:val="0"/>
        <w:spacing w:line="240" w:lineRule="atLeast"/>
        <w:ind w:left="0"/>
        <w:jc w:val="both"/>
        <w:rPr>
          <w:sz w:val="28"/>
          <w:szCs w:val="28"/>
        </w:rPr>
      </w:pPr>
      <w:r w:rsidRPr="00013B9B">
        <w:rPr>
          <w:caps w:val="0"/>
          <w:sz w:val="28"/>
          <w:szCs w:val="28"/>
        </w:rPr>
        <w:t xml:space="preserve">- спортивно-оздоровительная деятельность; </w:t>
      </w:r>
    </w:p>
    <w:p w:rsidR="00142A8B" w:rsidRPr="00013B9B" w:rsidRDefault="00D6327A" w:rsidP="00142A8B">
      <w:pPr>
        <w:pStyle w:val="aa"/>
        <w:autoSpaceDE w:val="0"/>
        <w:autoSpaceDN w:val="0"/>
        <w:adjustRightInd w:val="0"/>
        <w:spacing w:line="240" w:lineRule="atLeast"/>
        <w:ind w:left="0" w:firstLine="567"/>
        <w:jc w:val="both"/>
        <w:rPr>
          <w:sz w:val="28"/>
          <w:szCs w:val="28"/>
        </w:rPr>
      </w:pPr>
      <w:r>
        <w:rPr>
          <w:caps w:val="0"/>
          <w:sz w:val="28"/>
          <w:szCs w:val="28"/>
        </w:rPr>
        <w:t xml:space="preserve"> Ч</w:t>
      </w:r>
      <w:r w:rsidR="00142A8B" w:rsidRPr="00013B9B">
        <w:rPr>
          <w:caps w:val="0"/>
          <w:sz w:val="28"/>
          <w:szCs w:val="28"/>
        </w:rPr>
        <w:t xml:space="preserve">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142A8B" w:rsidRPr="00013B9B" w:rsidRDefault="00D6327A" w:rsidP="00142A8B">
      <w:pPr>
        <w:pStyle w:val="aa"/>
        <w:autoSpaceDE w:val="0"/>
        <w:autoSpaceDN w:val="0"/>
        <w:adjustRightInd w:val="0"/>
        <w:spacing w:line="240" w:lineRule="atLeast"/>
        <w:ind w:left="0"/>
        <w:jc w:val="both"/>
        <w:rPr>
          <w:sz w:val="28"/>
          <w:szCs w:val="28"/>
        </w:rPr>
      </w:pPr>
      <w:r>
        <w:rPr>
          <w:caps w:val="0"/>
          <w:sz w:val="28"/>
          <w:szCs w:val="28"/>
        </w:rPr>
        <w:t xml:space="preserve">       В</w:t>
      </w:r>
      <w:r w:rsidR="00142A8B" w:rsidRPr="00013B9B">
        <w:rPr>
          <w:caps w:val="0"/>
          <w:sz w:val="28"/>
          <w:szCs w:val="28"/>
        </w:rPr>
        <w:t xml:space="preserve">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00142A8B" w:rsidRPr="00013B9B">
        <w:rPr>
          <w:caps w:val="0"/>
          <w:sz w:val="28"/>
          <w:szCs w:val="28"/>
        </w:rPr>
        <w:t>общеинтеллектуальное</w:t>
      </w:r>
      <w:proofErr w:type="spellEnd"/>
      <w:r w:rsidR="00142A8B" w:rsidRPr="00013B9B">
        <w:rPr>
          <w:caps w:val="0"/>
          <w:sz w:val="28"/>
          <w:szCs w:val="28"/>
        </w:rPr>
        <w:t xml:space="preserve">, общекультурное). </w:t>
      </w:r>
    </w:p>
    <w:p w:rsidR="00142A8B" w:rsidRPr="00013B9B" w:rsidRDefault="00142A8B" w:rsidP="00D6327A">
      <w:pPr>
        <w:pStyle w:val="ae"/>
        <w:spacing w:before="0" w:after="0" w:line="240" w:lineRule="atLeast"/>
        <w:jc w:val="both"/>
        <w:rPr>
          <w:color w:val="000000"/>
          <w:sz w:val="28"/>
          <w:szCs w:val="28"/>
        </w:rPr>
      </w:pPr>
      <w:r w:rsidRPr="00013B9B">
        <w:rPr>
          <w:color w:val="000000"/>
          <w:sz w:val="28"/>
          <w:szCs w:val="28"/>
        </w:rPr>
        <w:t>Результаты освоения курса внеурочной деятельности:</w:t>
      </w:r>
    </w:p>
    <w:p w:rsidR="00142A8B" w:rsidRPr="00013B9B" w:rsidRDefault="00142A8B" w:rsidP="00142A8B">
      <w:pPr>
        <w:spacing w:after="0" w:line="240" w:lineRule="atLeast"/>
        <w:ind w:firstLine="567"/>
        <w:jc w:val="both"/>
        <w:rPr>
          <w:rFonts w:ascii="Times New Roman" w:hAnsi="Times New Roman" w:cs="Times New Roman"/>
          <w:b/>
          <w:sz w:val="28"/>
          <w:szCs w:val="28"/>
        </w:rPr>
      </w:pPr>
      <w:r w:rsidRPr="00013B9B">
        <w:rPr>
          <w:rFonts w:ascii="Times New Roman" w:hAnsi="Times New Roman" w:cs="Times New Roman"/>
          <w:i/>
          <w:sz w:val="28"/>
          <w:szCs w:val="28"/>
        </w:rPr>
        <w:tab/>
        <w:t>Первый уровень результатов</w:t>
      </w:r>
      <w:r w:rsidRPr="00013B9B">
        <w:rPr>
          <w:rFonts w:ascii="Times New Roman" w:hAnsi="Times New Roman" w:cs="Times New Roman"/>
          <w:sz w:val="28"/>
          <w:szCs w:val="28"/>
        </w:rPr>
        <w:t xml:space="preserve"> – приобретение школьником социальных знаний,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 учителем, как значимым для него носителем положительного социального знания.</w:t>
      </w:r>
    </w:p>
    <w:p w:rsidR="00142A8B" w:rsidRPr="00013B9B" w:rsidRDefault="00142A8B" w:rsidP="00142A8B">
      <w:pPr>
        <w:spacing w:after="0" w:line="240" w:lineRule="atLeast"/>
        <w:ind w:firstLine="567"/>
        <w:jc w:val="both"/>
        <w:rPr>
          <w:rFonts w:ascii="Times New Roman" w:hAnsi="Times New Roman" w:cs="Times New Roman"/>
          <w:b/>
          <w:sz w:val="28"/>
          <w:szCs w:val="28"/>
        </w:rPr>
      </w:pPr>
      <w:r w:rsidRPr="00013B9B">
        <w:rPr>
          <w:rFonts w:ascii="Times New Roman" w:hAnsi="Times New Roman" w:cs="Times New Roman"/>
          <w:i/>
          <w:sz w:val="28"/>
          <w:szCs w:val="28"/>
        </w:rPr>
        <w:tab/>
        <w:t>Второй уровень результатов</w:t>
      </w:r>
      <w:r w:rsidRPr="00013B9B">
        <w:rPr>
          <w:rFonts w:ascii="Times New Roman" w:hAnsi="Times New Roman" w:cs="Times New Roman"/>
          <w:sz w:val="28"/>
          <w:szCs w:val="28"/>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Именно в такой близкой социальной среде ребенок получает первое практическое подтверждение приобретенных социальных знаний, начинает их ценить.</w:t>
      </w:r>
    </w:p>
    <w:p w:rsidR="00142A8B" w:rsidRPr="00013B9B" w:rsidRDefault="00142A8B" w:rsidP="00142A8B">
      <w:pPr>
        <w:spacing w:after="0" w:line="240" w:lineRule="atLeast"/>
        <w:ind w:firstLine="567"/>
        <w:jc w:val="both"/>
        <w:rPr>
          <w:rFonts w:ascii="Times New Roman" w:hAnsi="Times New Roman" w:cs="Times New Roman"/>
          <w:b/>
          <w:sz w:val="28"/>
          <w:szCs w:val="28"/>
        </w:rPr>
      </w:pPr>
      <w:r w:rsidRPr="00013B9B">
        <w:rPr>
          <w:rFonts w:ascii="Times New Roman" w:hAnsi="Times New Roman" w:cs="Times New Roman"/>
          <w:i/>
          <w:sz w:val="28"/>
          <w:szCs w:val="28"/>
        </w:rPr>
        <w:tab/>
        <w:t>Третий уровень результатов</w:t>
      </w:r>
      <w:r w:rsidRPr="00013B9B">
        <w:rPr>
          <w:rFonts w:ascii="Times New Roman" w:hAnsi="Times New Roman" w:cs="Times New Roman"/>
          <w:sz w:val="28"/>
          <w:szCs w:val="28"/>
        </w:rPr>
        <w:t xml:space="preserve"> – получение школьниками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ему людей, юный человек действительно становится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p>
    <w:p w:rsidR="00142A8B" w:rsidRPr="00013B9B" w:rsidRDefault="00142A8B" w:rsidP="00142A8B">
      <w:pPr>
        <w:spacing w:after="0" w:line="240" w:lineRule="atLeast"/>
        <w:ind w:firstLine="567"/>
        <w:jc w:val="both"/>
        <w:rPr>
          <w:rFonts w:ascii="Times New Roman" w:hAnsi="Times New Roman" w:cs="Times New Roman"/>
          <w:b/>
          <w:sz w:val="28"/>
          <w:szCs w:val="28"/>
        </w:rPr>
      </w:pPr>
      <w:r w:rsidRPr="00013B9B">
        <w:rPr>
          <w:rFonts w:ascii="Times New Roman" w:hAnsi="Times New Roman" w:cs="Times New Roman"/>
          <w:sz w:val="28"/>
          <w:szCs w:val="28"/>
        </w:rPr>
        <w:t xml:space="preserve">Достижение трех уровней результатов внеурочной деятельности увеличивает вероятность появления эффектов воспитания и социализации детей. </w:t>
      </w:r>
    </w:p>
    <w:p w:rsidR="00142A8B" w:rsidRPr="00013B9B" w:rsidRDefault="00142A8B" w:rsidP="00142A8B">
      <w:pPr>
        <w:shd w:val="clear" w:color="auto" w:fill="FFFFFF"/>
        <w:spacing w:after="0" w:line="240" w:lineRule="atLeast"/>
        <w:ind w:right="10" w:firstLine="567"/>
        <w:jc w:val="both"/>
        <w:rPr>
          <w:rFonts w:ascii="Times New Roman" w:hAnsi="Times New Roman" w:cs="Times New Roman"/>
          <w:b/>
          <w:sz w:val="28"/>
          <w:szCs w:val="28"/>
        </w:rPr>
      </w:pPr>
      <w:r w:rsidRPr="00013B9B">
        <w:rPr>
          <w:rFonts w:ascii="Times New Roman" w:hAnsi="Times New Roman" w:cs="Times New Roman"/>
          <w:sz w:val="28"/>
          <w:szCs w:val="28"/>
        </w:rPr>
        <w:t>Планирование и организация внеурочной деятельности обучающихся  осуществляется на основе диагностики интересов и потребностей детей, возможностей ресурсного и кадрового  обеспечения школы.   Организация внеурочной деятельности осуществляется в пределах рабочего времени учителей предметников, классных руководителей, педагога- психолога, социального педагога в соответствии с утвержденным штатным расписанием. Данные занятия проводятся по выбору обучающихся и их семей.</w:t>
      </w:r>
    </w:p>
    <w:p w:rsidR="00142A8B" w:rsidRDefault="00142A8B" w:rsidP="00142A8B">
      <w:pPr>
        <w:shd w:val="clear" w:color="auto" w:fill="FFFFFF"/>
        <w:spacing w:after="0" w:line="240" w:lineRule="atLeast"/>
        <w:jc w:val="both"/>
        <w:rPr>
          <w:rFonts w:ascii="Times New Roman" w:hAnsi="Times New Roman" w:cs="Times New Roman"/>
          <w:sz w:val="28"/>
          <w:szCs w:val="28"/>
          <w:shd w:val="clear" w:color="auto" w:fill="FFFFFF"/>
        </w:rPr>
      </w:pPr>
      <w:r w:rsidRPr="00013B9B">
        <w:rPr>
          <w:rFonts w:ascii="Times New Roman" w:hAnsi="Times New Roman" w:cs="Times New Roman"/>
          <w:sz w:val="28"/>
          <w:szCs w:val="28"/>
        </w:rPr>
        <w:tab/>
        <w:t xml:space="preserve">Внеурочная деятельность  представлена </w:t>
      </w:r>
      <w:r w:rsidRPr="00013B9B">
        <w:rPr>
          <w:rFonts w:ascii="Times New Roman" w:hAnsi="Times New Roman" w:cs="Times New Roman"/>
          <w:i/>
          <w:sz w:val="28"/>
          <w:szCs w:val="28"/>
        </w:rPr>
        <w:t xml:space="preserve"> рабочими программами</w:t>
      </w:r>
      <w:r w:rsidRPr="00013B9B">
        <w:rPr>
          <w:rFonts w:ascii="Times New Roman" w:hAnsi="Times New Roman" w:cs="Times New Roman"/>
          <w:sz w:val="28"/>
          <w:szCs w:val="28"/>
        </w:rPr>
        <w:t xml:space="preserve"> курсов, кружков, секций по конкретным направлениям. ФГОС общего образования определяют общее количество часов внеурочной деятельности на каждом уровне образования, которое составляет до: 1350 часов на уровне начального общего образования, 1750 часов на уровне основного общего образования. Объём часов, отводимых на внеурочную деятельности (</w:t>
      </w:r>
      <w:proofErr w:type="spellStart"/>
      <w:r w:rsidRPr="00013B9B">
        <w:rPr>
          <w:rFonts w:ascii="Times New Roman" w:hAnsi="Times New Roman" w:cs="Times New Roman"/>
          <w:sz w:val="28"/>
          <w:szCs w:val="28"/>
          <w:shd w:val="clear" w:color="auto" w:fill="FFFFFF"/>
        </w:rPr>
        <w:t>СанПиН</w:t>
      </w:r>
      <w:proofErr w:type="spellEnd"/>
      <w:r w:rsidRPr="00013B9B">
        <w:rPr>
          <w:rFonts w:ascii="Times New Roman" w:hAnsi="Times New Roman" w:cs="Times New Roman"/>
          <w:sz w:val="28"/>
          <w:szCs w:val="28"/>
          <w:shd w:val="clear" w:color="auto" w:fill="FFFFFF"/>
        </w:rPr>
        <w:t xml:space="preserve"> 2.4.2.2821–10 изменения № 3 зарегистрировано в Минюсте России 18 декабря 2015 г. N 40154) определяет образовательная организация самостоятельно.  Недельный объём нагрузки внеурочной деятельности в МБОУ «СОШ №114» 1-4 классах определен  в объеме 5 академических часов для каждого класса</w:t>
      </w:r>
    </w:p>
    <w:p w:rsidR="00142A8B" w:rsidRPr="00013B9B" w:rsidRDefault="00142A8B" w:rsidP="00142A8B">
      <w:pPr>
        <w:shd w:val="clear" w:color="auto" w:fill="FFFFFF"/>
        <w:spacing w:after="0" w:line="240" w:lineRule="atLeast"/>
        <w:jc w:val="both"/>
        <w:rPr>
          <w:rFonts w:ascii="Times New Roman" w:hAnsi="Times New Roman" w:cs="Times New Roman"/>
          <w:iCs/>
          <w:color w:val="000000"/>
          <w:sz w:val="28"/>
          <w:szCs w:val="28"/>
        </w:rPr>
      </w:pPr>
    </w:p>
    <w:p w:rsidR="00142A8B" w:rsidRPr="00582187" w:rsidRDefault="00142A8B" w:rsidP="00142A8B">
      <w:pPr>
        <w:shd w:val="clear" w:color="auto" w:fill="FFFFFF"/>
        <w:spacing w:after="0" w:line="240" w:lineRule="atLeast"/>
        <w:jc w:val="both"/>
        <w:rPr>
          <w:rFonts w:ascii="Times New Roman" w:hAnsi="Times New Roman"/>
          <w:iCs/>
          <w:color w:val="000000"/>
          <w:sz w:val="28"/>
          <w:szCs w:val="28"/>
        </w:rPr>
      </w:pPr>
      <w:r w:rsidRPr="00582187">
        <w:rPr>
          <w:rFonts w:ascii="Times New Roman" w:hAnsi="Times New Roman"/>
          <w:iCs/>
          <w:color w:val="000000"/>
          <w:sz w:val="28"/>
          <w:szCs w:val="28"/>
        </w:rPr>
        <w:t>Содержание курсов внеурочной деятельности -  далее представлены варианты курсов внеурочной деятельности для выбора учащимися и родителями МБОУ «СОШ №114».</w:t>
      </w:r>
    </w:p>
    <w:p w:rsidR="00142A8B" w:rsidRPr="00582187" w:rsidRDefault="00142A8B" w:rsidP="00142A8B">
      <w:pPr>
        <w:pStyle w:val="aa"/>
        <w:shd w:val="clear" w:color="auto" w:fill="FFFFFF"/>
        <w:spacing w:line="240" w:lineRule="atLeast"/>
        <w:ind w:left="915"/>
        <w:jc w:val="both"/>
        <w:rPr>
          <w:b/>
          <w:iCs/>
          <w:color w:val="000000"/>
          <w:sz w:val="28"/>
          <w:szCs w:val="28"/>
        </w:rPr>
      </w:pPr>
    </w:p>
    <w:p w:rsidR="00142A8B" w:rsidRPr="00013B9B" w:rsidRDefault="00142A8B" w:rsidP="00142A8B">
      <w:pPr>
        <w:shd w:val="clear" w:color="auto" w:fill="FFFFFF"/>
        <w:spacing w:after="0" w:line="240" w:lineRule="atLeast"/>
        <w:jc w:val="both"/>
        <w:rPr>
          <w:rFonts w:ascii="Times New Roman" w:hAnsi="Times New Roman" w:cs="Times New Roman"/>
          <w:b/>
          <w:iCs/>
          <w:color w:val="000000"/>
          <w:sz w:val="28"/>
          <w:szCs w:val="28"/>
        </w:rPr>
      </w:pPr>
      <w:r w:rsidRPr="00582187">
        <w:rPr>
          <w:rFonts w:ascii="Times New Roman" w:hAnsi="Times New Roman" w:cs="Times New Roman"/>
          <w:b/>
          <w:iCs/>
          <w:color w:val="000000"/>
          <w:sz w:val="28"/>
          <w:szCs w:val="28"/>
          <w:u w:val="single"/>
        </w:rPr>
        <w:t>«Занимательная математика»</w:t>
      </w:r>
      <w:r w:rsidRPr="00013B9B">
        <w:rPr>
          <w:rFonts w:ascii="Times New Roman" w:hAnsi="Times New Roman" w:cs="Times New Roman"/>
          <w:iCs/>
          <w:color w:val="000000"/>
          <w:sz w:val="28"/>
          <w:szCs w:val="28"/>
          <w:u w:val="single"/>
        </w:rPr>
        <w:t xml:space="preserve"> </w:t>
      </w:r>
      <w:r w:rsidRPr="00013B9B">
        <w:rPr>
          <w:rFonts w:ascii="Times New Roman" w:hAnsi="Times New Roman" w:cs="Times New Roman"/>
          <w:iCs/>
          <w:color w:val="000000"/>
          <w:sz w:val="28"/>
          <w:szCs w:val="28"/>
        </w:rPr>
        <w:t>(</w:t>
      </w:r>
      <w:proofErr w:type="spellStart"/>
      <w:r w:rsidRPr="00013B9B">
        <w:rPr>
          <w:rFonts w:ascii="Times New Roman" w:hAnsi="Times New Roman" w:cs="Times New Roman"/>
          <w:iCs/>
          <w:color w:val="000000"/>
          <w:sz w:val="28"/>
          <w:szCs w:val="28"/>
        </w:rPr>
        <w:t>общеинтеллектуальное</w:t>
      </w:r>
      <w:proofErr w:type="spellEnd"/>
      <w:r w:rsidRPr="00013B9B">
        <w:rPr>
          <w:rFonts w:ascii="Times New Roman" w:hAnsi="Times New Roman" w:cs="Times New Roman"/>
          <w:iCs/>
          <w:color w:val="000000"/>
          <w:sz w:val="28"/>
          <w:szCs w:val="28"/>
        </w:rPr>
        <w:t xml:space="preserve"> направление)</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Программа предназначена для развития математических способностей учащихся 1 класса, для формирования элементов логической и алгоритмической грамотности, коммуникативных умений младших школьников с применением коллективных форм организации занятий и использованием современных средств обучения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обучающимся реализовать свои возможности, приобрести уверенность в своих силах.</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Цель программы: развивать логическое мышление, внимание, память, творческое воображение, наблюдательность, последовательность рассуждений и его доказательность учащихся.</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Задачи программы: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расширение кругозора у учащихся в различных областях элементарной математики;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развитие краткости речи; умелое использование символики; правильное применение математической терминологии;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формирование умения отвлекаться от всех качественных сторон предметов и явлений, сосредоточивая внимание только на количественных;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формирование умения  делать доступные выводы и обобщения; обосновывать свои мысли.</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Формируемые универсальные учебные действия:</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-сравнивать разные приёмы действий, выбирать удобные способы для выполнения конкретного задания;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-моделировать в процессе совместного обсуждения алгоритм решения числового кроссворда; использовать его в ходе самостоятельной работы;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-применять изученные способы учебной работы и приёмы вычислений для работы с числовыми головоломками;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-анализировать правила игры, действовать в соответствии с заданиями и правилами;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-включаться в групповую работу, участвовать в обсуждении проблемных вопросов, высказывать собственное мнение и аргументировать его;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выполнять пробное учебное действие, фиксировать индивидуальное затруднение в пробном действии;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-аргументировать свою позицию в коммуникации, учитывать разные мнения, использовать критерии для обоснования своего суждения; </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-сопоставлять полученный (промежуточный, итоговый) результат заданным условием;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-контролировать свою деятельность: обнаруживать и исправлять ошибки,</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 анализировать текст задачи: ориентироваться в тексте, выделять условие и вопрос, данные и искомые числа (величины);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искать и выбирать необходимую информацию, содержащуюся в тексте задачи, на рисунке или в таблице, для ответа на заданные вопросы;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моделировать ситуацию, описанную в тексте задачи, использовать соответствующие знаково-символические средства для моделирования ситуации;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конструировать последовательность шагов (алгоритм) решения задачи;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 объяснять (обосновывать) выполняемые и выполненные действия;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воспроизводить способ решения задачи;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сопоставлять полученный (промежуточный, итоговый) результат с заданным условием;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анализировать предложенные варианты решения задачи, выбирать из них верные, выбирать наиболее эффективный способ решения задачи;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оценивать предъявленное готовое решение задачи (верно, неверно);</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 участвовать в учебном диалоге, оценивать процесс поиска и ре </w:t>
      </w:r>
      <w:proofErr w:type="spellStart"/>
      <w:r w:rsidRPr="00013B9B">
        <w:rPr>
          <w:rFonts w:ascii="Times New Roman" w:hAnsi="Times New Roman" w:cs="Times New Roman"/>
          <w:sz w:val="28"/>
          <w:szCs w:val="28"/>
        </w:rPr>
        <w:t>зультат</w:t>
      </w:r>
      <w:proofErr w:type="spellEnd"/>
      <w:r w:rsidRPr="00013B9B">
        <w:rPr>
          <w:rFonts w:ascii="Times New Roman" w:hAnsi="Times New Roman" w:cs="Times New Roman"/>
          <w:sz w:val="28"/>
          <w:szCs w:val="28"/>
        </w:rPr>
        <w:t xml:space="preserve"> решения задачи;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конструировать несложные задачи,</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-ориентироваться в понятиях «влево», «вправо», «вверх», «вниз»;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-ориентироваться на точку начала движения, на числа и стрелки и др., указывающие направление движения;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-проводить линии по заданному маршруту (алгоритму);</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-выделять фигуру заданной формы на сложном чертеже;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-анализировать расположение деталей (танов, треугольников, угол- и, спичек) в исходной конструкции;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-составлять фигуры из частей, определять место заданной детали конструкции;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-выявлять закономерности в расположении деталей; составлять дети в соответствии с заданным контуром конструкции;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-сопоставлять полученный (промежуточный, итоговый) результат заданным условием;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-объяснять (доказывать) выбор деталей или способа действия при данном условии;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-анализировать предложенные возможные варианты верного решения;</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-моделировать объёмные фигуры из различных материалов (проволока, пластилин и др.) и из развёрток; </w:t>
      </w:r>
    </w:p>
    <w:p w:rsidR="00142A8B" w:rsidRPr="00013B9B" w:rsidRDefault="00142A8B" w:rsidP="00142A8B">
      <w:pPr>
        <w:shd w:val="clear" w:color="auto" w:fill="FFFFFF"/>
        <w:spacing w:after="0" w:line="240" w:lineRule="atLeast"/>
        <w:jc w:val="both"/>
        <w:rPr>
          <w:rFonts w:ascii="Times New Roman" w:hAnsi="Times New Roman" w:cs="Times New Roman"/>
          <w:b/>
          <w:iCs/>
          <w:color w:val="000000"/>
          <w:sz w:val="28"/>
          <w:szCs w:val="28"/>
        </w:rPr>
      </w:pPr>
      <w:r w:rsidRPr="00013B9B">
        <w:rPr>
          <w:rFonts w:ascii="Times New Roman" w:hAnsi="Times New Roman" w:cs="Times New Roman"/>
          <w:sz w:val="28"/>
          <w:szCs w:val="28"/>
        </w:rPr>
        <w:t>-осуществлять развёрнутые действия контроля и самоконтроля: сравнивать построенную конструкцию с образцом.</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Содержание программы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lang w:val="en-US"/>
        </w:rPr>
        <w:t>I</w:t>
      </w:r>
      <w:r w:rsidRPr="00013B9B">
        <w:rPr>
          <w:rFonts w:ascii="Times New Roman" w:hAnsi="Times New Roman" w:cs="Times New Roman"/>
          <w:sz w:val="28"/>
          <w:szCs w:val="28"/>
        </w:rPr>
        <w:t xml:space="preserve"> раздел Числа. Арифметические действия.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lang w:val="en-US"/>
        </w:rPr>
        <w:t>II</w:t>
      </w:r>
      <w:r w:rsidRPr="00013B9B">
        <w:rPr>
          <w:rFonts w:ascii="Times New Roman" w:hAnsi="Times New Roman" w:cs="Times New Roman"/>
          <w:sz w:val="28"/>
          <w:szCs w:val="28"/>
        </w:rPr>
        <w:t xml:space="preserve"> раздел Занимательные задания с римскими цифрами. Время. Единицы времени. Масса. Единицы массы. Литр.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lang w:val="en-US"/>
        </w:rPr>
        <w:t>III</w:t>
      </w:r>
      <w:r w:rsidRPr="00013B9B">
        <w:rPr>
          <w:rFonts w:ascii="Times New Roman" w:hAnsi="Times New Roman" w:cs="Times New Roman"/>
          <w:sz w:val="28"/>
          <w:szCs w:val="28"/>
        </w:rPr>
        <w:t xml:space="preserve"> раздел Математические игры</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lang w:val="en-US"/>
        </w:rPr>
        <w:t>IV</w:t>
      </w:r>
      <w:r w:rsidRPr="00013B9B">
        <w:rPr>
          <w:rFonts w:ascii="Times New Roman" w:hAnsi="Times New Roman" w:cs="Times New Roman"/>
          <w:sz w:val="28"/>
          <w:szCs w:val="28"/>
        </w:rPr>
        <w:t xml:space="preserve"> раздел «Математика и конструирование».</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lang w:val="en-US"/>
        </w:rPr>
        <w:t>V</w:t>
      </w:r>
      <w:r w:rsidRPr="00013B9B">
        <w:rPr>
          <w:rFonts w:ascii="Times New Roman" w:hAnsi="Times New Roman" w:cs="Times New Roman"/>
          <w:sz w:val="28"/>
          <w:szCs w:val="28"/>
        </w:rPr>
        <w:t xml:space="preserve"> раздел  Мир занимательных задач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lang w:val="en-US"/>
        </w:rPr>
        <w:t>YI</w:t>
      </w:r>
      <w:r w:rsidRPr="00013B9B">
        <w:rPr>
          <w:rFonts w:ascii="Times New Roman" w:hAnsi="Times New Roman" w:cs="Times New Roman"/>
          <w:sz w:val="28"/>
          <w:szCs w:val="28"/>
        </w:rPr>
        <w:t xml:space="preserve"> раздел  Геометрическая мозаика Пространственные представления. </w:t>
      </w:r>
    </w:p>
    <w:p w:rsidR="00142A8B" w:rsidRPr="00013B9B" w:rsidRDefault="00142A8B" w:rsidP="00142A8B">
      <w:pPr>
        <w:shd w:val="clear" w:color="auto" w:fill="FFFFFF"/>
        <w:spacing w:after="0" w:line="240" w:lineRule="atLeast"/>
        <w:jc w:val="both"/>
        <w:rPr>
          <w:rFonts w:ascii="Times New Roman" w:hAnsi="Times New Roman" w:cs="Times New Roman"/>
          <w:iCs/>
          <w:color w:val="000000"/>
          <w:sz w:val="28"/>
          <w:szCs w:val="28"/>
          <w:u w:val="single"/>
        </w:rPr>
      </w:pPr>
    </w:p>
    <w:p w:rsidR="00142A8B" w:rsidRPr="00013B9B" w:rsidRDefault="00142A8B" w:rsidP="00142A8B">
      <w:pPr>
        <w:shd w:val="clear" w:color="auto" w:fill="FFFFFF"/>
        <w:spacing w:after="0" w:line="240" w:lineRule="atLeast"/>
        <w:jc w:val="both"/>
        <w:rPr>
          <w:rFonts w:ascii="Times New Roman" w:hAnsi="Times New Roman" w:cs="Times New Roman"/>
          <w:b/>
          <w:iCs/>
          <w:color w:val="000000"/>
          <w:sz w:val="28"/>
          <w:szCs w:val="28"/>
        </w:rPr>
      </w:pPr>
      <w:r w:rsidRPr="00582187">
        <w:rPr>
          <w:rFonts w:ascii="Times New Roman" w:hAnsi="Times New Roman" w:cs="Times New Roman"/>
          <w:b/>
          <w:iCs/>
          <w:color w:val="000000"/>
          <w:sz w:val="28"/>
          <w:szCs w:val="28"/>
          <w:u w:val="single"/>
        </w:rPr>
        <w:t xml:space="preserve"> «Шахматы»</w:t>
      </w:r>
      <w:r w:rsidRPr="00013B9B">
        <w:rPr>
          <w:rFonts w:ascii="Times New Roman" w:hAnsi="Times New Roman" w:cs="Times New Roman"/>
          <w:iCs/>
          <w:color w:val="000000"/>
          <w:sz w:val="28"/>
          <w:szCs w:val="28"/>
        </w:rPr>
        <w:t xml:space="preserve"> (</w:t>
      </w:r>
      <w:proofErr w:type="spellStart"/>
      <w:r w:rsidRPr="00013B9B">
        <w:rPr>
          <w:rFonts w:ascii="Times New Roman" w:hAnsi="Times New Roman" w:cs="Times New Roman"/>
          <w:iCs/>
          <w:color w:val="000000"/>
          <w:sz w:val="28"/>
          <w:szCs w:val="28"/>
        </w:rPr>
        <w:t>общеинтеллектуальное</w:t>
      </w:r>
      <w:proofErr w:type="spellEnd"/>
      <w:r w:rsidRPr="00013B9B">
        <w:rPr>
          <w:rFonts w:ascii="Times New Roman" w:hAnsi="Times New Roman" w:cs="Times New Roman"/>
          <w:iCs/>
          <w:color w:val="000000"/>
          <w:sz w:val="28"/>
          <w:szCs w:val="28"/>
        </w:rPr>
        <w:t xml:space="preserve"> направление)</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Данный курс обучения шахматам младших школьников направлен на формирование высоконравственной, гармонично развитой и творчески активной личности.</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В программе первого года обучения предусмотрено 33 занятия, из расчета одно занятие в неделю.</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 К концу учебного года ученики буду знать:</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 шахматные термины: белое и черное поле, горизонталь, вертикаль, диагональ, центр, угловые поля, партнеры, начальное положение, белые, черные, ход, взятие, стоять под боем, взятие на проходе, длинная и короткая рокировка, шах, мат, ничья, пат, вечный шах, двойной удар;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названия фигур: пешка, ладья, слон, ферзь, конь, король; - правила хода и взятия каждой фигуры, обозначения ходов при записи партий.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К концу учебного года ученики должны уметь: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правильно помещать шахматную доску между партнерами; - правильно расставлять фигуры перед игрой;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вести запись партии; - разыграть шахматную партию от начала и до конца без нарушений правил шахмат;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рокировать, объявлять шах, ставить мат;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решать элементарные задачи на мат в один ход;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проводить элементарные комбинации на двойной удар в 1-2 хода.</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Содержание программы «Шахматы»</w:t>
      </w:r>
    </w:p>
    <w:p w:rsidR="00142A8B" w:rsidRDefault="00142A8B" w:rsidP="00142A8B">
      <w:pPr>
        <w:shd w:val="clear" w:color="auto" w:fill="FFFFFF"/>
        <w:spacing w:after="0" w:line="240" w:lineRule="atLeast"/>
        <w:jc w:val="both"/>
        <w:rPr>
          <w:rFonts w:ascii="Times New Roman" w:hAnsi="Times New Roman" w:cs="Times New Roman"/>
          <w:sz w:val="28"/>
          <w:szCs w:val="28"/>
        </w:rPr>
      </w:pPr>
    </w:p>
    <w:p w:rsidR="00AE6F15" w:rsidRDefault="00AE6F15" w:rsidP="00142A8B">
      <w:pPr>
        <w:shd w:val="clear" w:color="auto" w:fill="FFFFFF"/>
        <w:spacing w:after="0" w:line="240" w:lineRule="atLeast"/>
        <w:jc w:val="both"/>
        <w:rPr>
          <w:rFonts w:ascii="Times New Roman" w:hAnsi="Times New Roman" w:cs="Times New Roman"/>
          <w:sz w:val="28"/>
          <w:szCs w:val="28"/>
        </w:rPr>
      </w:pPr>
    </w:p>
    <w:p w:rsidR="00AE6F15" w:rsidRPr="00013B9B" w:rsidRDefault="00AE6F15" w:rsidP="00142A8B">
      <w:pPr>
        <w:shd w:val="clear" w:color="auto" w:fill="FFFFFF"/>
        <w:spacing w:after="0" w:line="240" w:lineRule="atLeast"/>
        <w:jc w:val="both"/>
        <w:rPr>
          <w:rFonts w:ascii="Times New Roman" w:hAnsi="Times New Roman" w:cs="Times New Roman"/>
          <w:sz w:val="28"/>
          <w:szCs w:val="28"/>
        </w:rPr>
      </w:pP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1-й год обучения (33 часа)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Волшебный мир шахмат (Знакомство детей с шахматами. Легенда о возникновении шахмат. Основные вехи истории шахмат, их место в мировой культуре. Две армии на шахматной доске. Соперники, противники, партнеры. Расположение доски перед началом игры. Шахматные поля. Горизонтали, вертикали, диагонали. Фигуры и пешки. В какой последовательности расставлять фигуры и пешки на доске, чтобы не ошибиться).</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Шахматная нотация (Обозначение вертикалей и горизонталей на шахматной доске. «Адрес» поля как места пересечения вертикали и горизонтали. Диаграмма. Центр и угловые поля.)</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Ладья и слон  (Ладья: как ходит и бьет фигуры соперника ладья. Вертикали и горизонтали на шахматной доске. Слон: как ходит и бьет слон. </w:t>
      </w:r>
      <w:proofErr w:type="spellStart"/>
      <w:r w:rsidRPr="00013B9B">
        <w:rPr>
          <w:rFonts w:ascii="Times New Roman" w:hAnsi="Times New Roman" w:cs="Times New Roman"/>
          <w:sz w:val="28"/>
          <w:szCs w:val="28"/>
        </w:rPr>
        <w:t>Чернопольные</w:t>
      </w:r>
      <w:proofErr w:type="spellEnd"/>
      <w:r w:rsidRPr="00013B9B">
        <w:rPr>
          <w:rFonts w:ascii="Times New Roman" w:hAnsi="Times New Roman" w:cs="Times New Roman"/>
          <w:sz w:val="28"/>
          <w:szCs w:val="28"/>
        </w:rPr>
        <w:t xml:space="preserve"> и </w:t>
      </w:r>
      <w:proofErr w:type="spellStart"/>
      <w:r w:rsidRPr="00013B9B">
        <w:rPr>
          <w:rFonts w:ascii="Times New Roman" w:hAnsi="Times New Roman" w:cs="Times New Roman"/>
          <w:sz w:val="28"/>
          <w:szCs w:val="28"/>
        </w:rPr>
        <w:t>белопольные</w:t>
      </w:r>
      <w:proofErr w:type="spellEnd"/>
      <w:r w:rsidRPr="00013B9B">
        <w:rPr>
          <w:rFonts w:ascii="Times New Roman" w:hAnsi="Times New Roman" w:cs="Times New Roman"/>
          <w:sz w:val="28"/>
          <w:szCs w:val="28"/>
        </w:rPr>
        <w:t xml:space="preserve"> слоны – разноцветные и одноцветные слоны. Диагонали).</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Нападение и взятие (Нападение на фигуру или пешку противника. Линия действия фигуры. Как напасть на неприятельскую фигуру. Как определить, какая фигура находится под боем).</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Пешка (Пешка – душа шахматной партии. Сколько пешек на доске и как они называются. Как ходит и бьет пешка).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Король (Король: как ходит и бьет фигуры соперника (незащищенные) король. Король – самая главная фигура).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Ферзь (Ферзь: как ходит и бьет ферзь. Ферзь, ладья, слон – дальнобойные фигуры. Ферзь – самая сильная фигура).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Конь (Конь: как ходит и бьет конь. Как выглядит фигура (внешнее сходство с настоящими лошадьми) по сравнению с другими фигурами абстрактного дизайна).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Ценность фигур (Пешка – «мера веса» шахматной фигуры. Сколько пешек «весят» (или стоят) конь, слон, ладья и ферзь. Король бесценен. Понятие о выгодном и не выгодном размене).</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Особые ходы пешки (Превращение пешки после достижения последней горизонтали. «Пешка идет в ферзи». Процедура превращения: поставить пешку на последнюю горизонталь, а затем поменять на выбранную фигуру того же цвета. Взятие на проходе, битое поле).</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Повторение пройденного материала: ходы фигур, ценность фигур (Как ходят и бьют все фигуры и пешки, сравнительная ценность фигур – игра «шахматный базар»)</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Коррекционное занятие (Повторение пройденного или турнир по пешечным шахматам)</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Защита от нападения (Способы защиты от нападения: отход, защита с помощью другой фигуры (перекрытие), уничтожение атакующей пешки или фигуры.)</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Шах и защита от него (Что такое шах. Шах различными фигурами. Три способа защиты от шаха: отхода короля, перекрытие линии атаки, взятие атакующей фигуры или пешки).</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Мат (Цель шахматной партии. Что такое мат, отличие мата от шаха. Как матуют пешка, ладья, слон, конь и ферзь. Сдача партии в проигранной позиции).</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Простейшие матовые конструкции (Стандартные позиции: мат по последней (первой) горизонтали; мат ферзем, которого поддерживают слон, конь, ладья, король или пешка).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Пат. Ничья (Что такое ничья. Разновидности ничьей. Недостаток материала для выигрыша у обеих сторон. Определение пата, чем отличается пат от мата. Соглашение на ничью. Вечный шах. Троекратное повторение позиции. Правило 50 ходов).</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Повторение: задания на шах, мат, пат. (Повторение материала предыдущих уроков о шахе, мате и пате. Практический материал для тренировки).</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Коррекционное занятие (Базовые понятия шахмат, такие как шах, мат и пат, чрезвычайно важны – без четкого усвоения их учениками невозможно продолжать обучение).</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Особый ход – рокировка (Определение и цель рокировки. Рокировать можно только раз за партию. Виды рокировок: короткая, длинная рокировки. Как делается рокировка. Когда можно рокировать. Как записывается ход рокировки).</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Двойной удар (Что такое двойной удар. Кто может нанести двойной удар. Коневая вилка. Двойные удары ферзем, ладьей, слоном, пешкой, королем. Самый опасный удар двойной удар – с нападением на короля соперника).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Мат королем и ферзем (Стандартная связка «король + ферзь» против короля соперника. Когда могут встретиться такие позиции. Метод оттеснения короля в угол совместными усилиями. </w:t>
      </w:r>
      <w:proofErr w:type="spellStart"/>
      <w:r w:rsidRPr="00013B9B">
        <w:rPr>
          <w:rFonts w:ascii="Times New Roman" w:hAnsi="Times New Roman" w:cs="Times New Roman"/>
          <w:sz w:val="28"/>
          <w:szCs w:val="28"/>
        </w:rPr>
        <w:t>Патовые</w:t>
      </w:r>
      <w:proofErr w:type="spellEnd"/>
      <w:r w:rsidRPr="00013B9B">
        <w:rPr>
          <w:rFonts w:ascii="Times New Roman" w:hAnsi="Times New Roman" w:cs="Times New Roman"/>
          <w:sz w:val="28"/>
          <w:szCs w:val="28"/>
        </w:rPr>
        <w:t xml:space="preserve"> ловушки).</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Мат ферзем и ладьей (Связка «ферзь + ладья». На каких стадиях игры могут встречаться матовые атаки ферзем и ладьей. Внимательная игра помогает избежать пата).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Мат двумя ладьями (</w:t>
      </w:r>
      <w:proofErr w:type="spellStart"/>
      <w:r w:rsidRPr="00013B9B">
        <w:rPr>
          <w:rFonts w:ascii="Times New Roman" w:hAnsi="Times New Roman" w:cs="Times New Roman"/>
          <w:sz w:val="28"/>
          <w:szCs w:val="28"/>
        </w:rPr>
        <w:t>Матование</w:t>
      </w:r>
      <w:proofErr w:type="spellEnd"/>
      <w:r w:rsidRPr="00013B9B">
        <w:rPr>
          <w:rFonts w:ascii="Times New Roman" w:hAnsi="Times New Roman" w:cs="Times New Roman"/>
          <w:sz w:val="28"/>
          <w:szCs w:val="28"/>
        </w:rPr>
        <w:t xml:space="preserve"> двумя ладьями одинокого короля. Линейный мат. Оттеснение короля на последнюю горизонталь. Мат по седьмой (второй) горизонтали при стесненном положении короля).</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Повторение: </w:t>
      </w:r>
      <w:proofErr w:type="spellStart"/>
      <w:r w:rsidRPr="00013B9B">
        <w:rPr>
          <w:rFonts w:ascii="Times New Roman" w:hAnsi="Times New Roman" w:cs="Times New Roman"/>
          <w:sz w:val="28"/>
          <w:szCs w:val="28"/>
        </w:rPr>
        <w:t>матование</w:t>
      </w:r>
      <w:proofErr w:type="spellEnd"/>
      <w:r w:rsidRPr="00013B9B">
        <w:rPr>
          <w:rFonts w:ascii="Times New Roman" w:hAnsi="Times New Roman" w:cs="Times New Roman"/>
          <w:sz w:val="28"/>
          <w:szCs w:val="28"/>
        </w:rPr>
        <w:t xml:space="preserve"> одинокого короля разными фигурами (повторения Повторение различных способов </w:t>
      </w:r>
      <w:proofErr w:type="spellStart"/>
      <w:r w:rsidRPr="00013B9B">
        <w:rPr>
          <w:rFonts w:ascii="Times New Roman" w:hAnsi="Times New Roman" w:cs="Times New Roman"/>
          <w:sz w:val="28"/>
          <w:szCs w:val="28"/>
        </w:rPr>
        <w:t>матования</w:t>
      </w:r>
      <w:proofErr w:type="spellEnd"/>
      <w:r w:rsidRPr="00013B9B">
        <w:rPr>
          <w:rFonts w:ascii="Times New Roman" w:hAnsi="Times New Roman" w:cs="Times New Roman"/>
          <w:sz w:val="28"/>
          <w:szCs w:val="28"/>
        </w:rPr>
        <w:t xml:space="preserve"> короля: ферзем и королем, ферзем и ладьей, двумя ладьями).</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Коррекционное занятие (Игроки проводят шахматные партии от начала и до конца).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Правила поведения во время игры (Принятые правила поведения во время шахматной партии. Приветствие соперника, рукопожатие. Соблюдение тишины. Предложение ничьей. Правило «тронул- ходи». Как поправить фигуру на доске. Корректное совершение хода).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Шахматные часы (Отличие шахматных часов от обычных. Устройство часов и принципы игры с часами. Правильное расположение часов на столе. Флажок (на механических часах) Контроль времени. Цейтнот).</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Запись партии (Отличие длинной нотации от короткой нотации. Сокращенные названия фигур, символы шаха, мата, взятия, коротко и длинной рокировки. Как записываются ходы пешки. Пример записи партии).</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Вилка (Двойной удар конем – коневая вилка. На какой стадии встречаются такие удары. Внимание к коням соперника помогает избежать попадания под вилку. Шах с выигрышем фигуры).</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Сквозной удар (Что такое сквозной удар. Когда может возникнуть возможность для двойного удара. Предпосылки для двойного удара).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Повторение – итоговый тест (Решение заданий: атака, защита, выгодный обмен, защита от шаха, мат, пат, двойное нападение, сквозной удар, запись партии. Повторение всего пройденного за год материала: стандартные позиции и приемы игры).</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Подведение итогов года (Шахматная викторина или матч между классами (командами). Вручение сертификатов «Я умею играть в шахматы»).</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2-й год обучения (33 часа)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Повторение пройденного материала. (Просмотр диафильма «Приключения в шахматной стране. Первый шаг в мир шахмат». Поля, горизонталь, вертикаль, диагональ, центр. Ходы шахматных фигур. Шах, мат, пат. Начальное положение).</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Повторение пройденного материала.(Рокировка.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Краткая история шахмат (Происхождение шахмат. Легенды о шахматах. Чатуранга и </w:t>
      </w:r>
      <w:proofErr w:type="spellStart"/>
      <w:r w:rsidRPr="00013B9B">
        <w:rPr>
          <w:rFonts w:ascii="Times New Roman" w:hAnsi="Times New Roman" w:cs="Times New Roman"/>
          <w:sz w:val="28"/>
          <w:szCs w:val="28"/>
        </w:rPr>
        <w:t>шатранж</w:t>
      </w:r>
      <w:proofErr w:type="spellEnd"/>
      <w:r w:rsidRPr="00013B9B">
        <w:rPr>
          <w:rFonts w:ascii="Times New Roman" w:hAnsi="Times New Roman" w:cs="Times New Roman"/>
          <w:sz w:val="28"/>
          <w:szCs w:val="28"/>
        </w:rPr>
        <w:t>. Шахматы проникают в Европу. Просмотр диафильма «Книга шахматной мудрости. Второй шаг в мир шахмат». Чемпионы мира по шахматам).</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Шахматная нотация (Обозначение горизонталей, вертикалей, полей. Дидактические задания «Назови вертикаль», «Назови вертикаль», «Назови диагональ», «Какого цвета поле», «кто быстрее». «Вижу цель». Игровая практика. На этом занятии дети, делая ход, проговаривают, какая фигура с какого поля на какое идет. Например: «Король с е1 – на е2»).</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Шахматная нотация (Обозначение шахматных фигур и терминов. Запись начального положения. Краткая и полная шахматная нотация. Запись шахматной партии).</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Ценность шахматных фигур (Ценность фигур. Сравнительная сила фигур. Дидактические задания «Кто сильнее», «Обе армии равны». Достижение материального перевеса).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Ценность шахматных фигур (Достижение материального перевеса).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Ценность шахматных фигур (Достижение материального перевеса. Дидактическое задание «Выигрыш материала» (выигрыш пешки). Способы защиты. Дидактическое задание «Защита» (уничтожение атакующей фигуры, уход из- под боя).</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Ценность шахматных фигур (Защита. Дидактическое задание «Защита» (защита атакованной фигуры другой своей фигурой, перекрытие, контратака). Игровая практика).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Техника </w:t>
      </w:r>
      <w:proofErr w:type="spellStart"/>
      <w:r w:rsidRPr="00013B9B">
        <w:rPr>
          <w:rFonts w:ascii="Times New Roman" w:hAnsi="Times New Roman" w:cs="Times New Roman"/>
          <w:sz w:val="28"/>
          <w:szCs w:val="28"/>
        </w:rPr>
        <w:t>матования</w:t>
      </w:r>
      <w:proofErr w:type="spellEnd"/>
      <w:r w:rsidRPr="00013B9B">
        <w:rPr>
          <w:rFonts w:ascii="Times New Roman" w:hAnsi="Times New Roman" w:cs="Times New Roman"/>
          <w:sz w:val="28"/>
          <w:szCs w:val="28"/>
        </w:rPr>
        <w:t xml:space="preserve"> одинокого короля (Две ладьи против короля. Дидактические задания «Шах или мат», «Мат или пат», «мат в один ход», «На крайнюю линию», «В угол», «Ограниченный король», «мат в два хода»).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Техника </w:t>
      </w:r>
      <w:proofErr w:type="spellStart"/>
      <w:r w:rsidRPr="00013B9B">
        <w:rPr>
          <w:rFonts w:ascii="Times New Roman" w:hAnsi="Times New Roman" w:cs="Times New Roman"/>
          <w:sz w:val="28"/>
          <w:szCs w:val="28"/>
        </w:rPr>
        <w:t>матования</w:t>
      </w:r>
      <w:proofErr w:type="spellEnd"/>
      <w:r w:rsidRPr="00013B9B">
        <w:rPr>
          <w:rFonts w:ascii="Times New Roman" w:hAnsi="Times New Roman" w:cs="Times New Roman"/>
          <w:sz w:val="28"/>
          <w:szCs w:val="28"/>
        </w:rPr>
        <w:t xml:space="preserve"> одинокого короля (Ферзь и ладья против короля. Дидактические задания «Шах или мат», «мат или пат», «мат в один ход», «На крайнюю линию», «В угол», «Ограниченный король», «мат в два хода»).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Техника </w:t>
      </w:r>
      <w:proofErr w:type="spellStart"/>
      <w:r w:rsidRPr="00013B9B">
        <w:rPr>
          <w:rFonts w:ascii="Times New Roman" w:hAnsi="Times New Roman" w:cs="Times New Roman"/>
          <w:sz w:val="28"/>
          <w:szCs w:val="28"/>
        </w:rPr>
        <w:t>матования</w:t>
      </w:r>
      <w:proofErr w:type="spellEnd"/>
      <w:r w:rsidRPr="00013B9B">
        <w:rPr>
          <w:rFonts w:ascii="Times New Roman" w:hAnsi="Times New Roman" w:cs="Times New Roman"/>
          <w:sz w:val="28"/>
          <w:szCs w:val="28"/>
        </w:rPr>
        <w:t xml:space="preserve"> одинокого короля (Ферзь и ладья против короля. Дидактические задания «Шах или мат», «мат или пат», «мат в один ход», «На крайнюю линию», «В угол», «Ограниченный король», «мат в два хода»).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Техника </w:t>
      </w:r>
      <w:proofErr w:type="spellStart"/>
      <w:r w:rsidRPr="00013B9B">
        <w:rPr>
          <w:rFonts w:ascii="Times New Roman" w:hAnsi="Times New Roman" w:cs="Times New Roman"/>
          <w:sz w:val="28"/>
          <w:szCs w:val="28"/>
        </w:rPr>
        <w:t>матования</w:t>
      </w:r>
      <w:proofErr w:type="spellEnd"/>
      <w:r w:rsidRPr="00013B9B">
        <w:rPr>
          <w:rFonts w:ascii="Times New Roman" w:hAnsi="Times New Roman" w:cs="Times New Roman"/>
          <w:sz w:val="28"/>
          <w:szCs w:val="28"/>
        </w:rPr>
        <w:t xml:space="preserve"> одинокого короля (Ладья и король против короля. Дидактические задания «Шах или мат», «Мат или пат», «Мат в один ход», «На крайнюю линию», «В угол», «Ограниченный король», «Мат в два хода»).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Достижения мата без жертвы материала (Учебные положения на мат в два хода в эндшпиле. Цугцванг. Дидактическое задание «Объяви мат в два хода». Защита от мата. Дидактическое задание «Защитись от мата»).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Достижения мата без жертвы материала (Учебные положения на мат в два хода в миттельшпиле. Дидактическое задание «Объяви мат в два хода». Защита от мата. Дидактическое задание «Защитись от мата»).</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Достижения мата без жертвы материала (Учебные положения на мат в два хода в миттельшпиле. Дидактическое задание «Объяви мат в два хода». Защита от мата. Дидактическое задание «Защитись от мата»).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Шахматная комбинация (Матовые комбинации. Темы комбинаций. Тема завлечения. Дидактическое задание «Объяви мат в 2 хода»).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Шахматная комбинация (Матовые комбинации. Темы комбинаций. Тема завлечения. Дидактическое задание «Объяви мат в 2 хода»).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Шахматная комбинация (Матовые комбинации. Темы блокировки. Дидактическое задание «Объяви мат в 2 хода»).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Шахматная комбинация (Матовые комбинации. Темы разрушения королевского прикрытия. Дидактическое задание «Объяви мат в 2 хода»).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Шахматная комбинация (Матовые комбинации. Тема освобождения пространства. Тема уничтожения защиты. Тема «рентгена». Дидактическое задание «Объяви мат в 2 хода»).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Шахматная комбинация  (Матовые комбинации. Другие темы комбинаций и сочетание тематических приемов. Дидактическое задание «Объяви мат в 2 хода»).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Шахматная комбинация (Комбинации, ведущие к достижению материального перевеса. Тема отвлечения. Тема завлечения. Дидактическое задание «Выигрыш материала»).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Шахматная комбинация (Комбинации, ведущие к достижению материального перевеса. Тема уничтожения защиты. Тема связки. Дидактическое задание «Выигрыш материала»)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Шахматная комбинация (Комбинации, ведущие к достижению материального перевеса. Тема освобождения пространства. Тема перекрытия. Дидактическое задание «Выигрыш материала»).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Шахматная комбинация (Комбинации, ведущие к достижению материального перевеса. Тема превращения пешки. Дидактическое задание «Проведи пешку в ферзи»).</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Шахматная комбинация (Комбинации, ведущие к достижению материального перевеса. Сочетание тактических приемов. Дидактическое задание «Выигрыш материала»).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Шахматная комбинация (Комбинации для достижения ничьей. </w:t>
      </w:r>
      <w:proofErr w:type="spellStart"/>
      <w:r w:rsidRPr="00013B9B">
        <w:rPr>
          <w:rFonts w:ascii="Times New Roman" w:hAnsi="Times New Roman" w:cs="Times New Roman"/>
          <w:sz w:val="28"/>
          <w:szCs w:val="28"/>
        </w:rPr>
        <w:t>Патовые</w:t>
      </w:r>
      <w:proofErr w:type="spellEnd"/>
      <w:r w:rsidRPr="00013B9B">
        <w:rPr>
          <w:rFonts w:ascii="Times New Roman" w:hAnsi="Times New Roman" w:cs="Times New Roman"/>
          <w:sz w:val="28"/>
          <w:szCs w:val="28"/>
        </w:rPr>
        <w:t xml:space="preserve"> комбинации. Дидактическое задание «Сделай ничью»).</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Шахматная комбинация (Комбинации для достижения ничьей. Комбинации для достижения ничьей. Комбинации на вечный шах. Дидактическое задание «Сделай ничью»).</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Шахматная комбинация (Типичные комбинации в дебюте. Дидактическое задание «Проведи комбинацию»).</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Шахматная комбинация (Типичные комбинации в дебюте (более сложные примеры). Дидактическое задание «Проведи комбинацию»).</w:t>
      </w:r>
    </w:p>
    <w:p w:rsidR="00142A8B" w:rsidRPr="00013B9B" w:rsidRDefault="00142A8B" w:rsidP="00142A8B">
      <w:pPr>
        <w:shd w:val="clear" w:color="auto" w:fill="FFFFFF"/>
        <w:spacing w:after="0" w:line="240" w:lineRule="atLeast"/>
        <w:jc w:val="both"/>
        <w:rPr>
          <w:rFonts w:ascii="Times New Roman" w:hAnsi="Times New Roman" w:cs="Times New Roman"/>
          <w:b/>
          <w:iCs/>
          <w:color w:val="000000"/>
          <w:sz w:val="28"/>
          <w:szCs w:val="28"/>
        </w:rPr>
      </w:pPr>
      <w:r w:rsidRPr="00013B9B">
        <w:rPr>
          <w:rFonts w:ascii="Times New Roman" w:hAnsi="Times New Roman" w:cs="Times New Roman"/>
          <w:sz w:val="28"/>
          <w:szCs w:val="28"/>
        </w:rPr>
        <w:t>Повторение программного материала -2ч.</w:t>
      </w:r>
    </w:p>
    <w:p w:rsidR="00142A8B" w:rsidRPr="00013B9B" w:rsidRDefault="00142A8B" w:rsidP="00142A8B">
      <w:pPr>
        <w:shd w:val="clear" w:color="auto" w:fill="FFFFFF"/>
        <w:spacing w:after="0" w:line="240" w:lineRule="atLeast"/>
        <w:jc w:val="both"/>
        <w:rPr>
          <w:rFonts w:ascii="Times New Roman" w:hAnsi="Times New Roman" w:cs="Times New Roman"/>
          <w:iCs/>
          <w:color w:val="000000"/>
          <w:sz w:val="28"/>
          <w:szCs w:val="28"/>
          <w:u w:val="single"/>
        </w:rPr>
      </w:pPr>
    </w:p>
    <w:p w:rsidR="00142A8B" w:rsidRPr="00013B9B" w:rsidRDefault="00142A8B" w:rsidP="00142A8B">
      <w:pPr>
        <w:shd w:val="clear" w:color="auto" w:fill="FFFFFF"/>
        <w:spacing w:after="0" w:line="240" w:lineRule="atLeast"/>
        <w:jc w:val="both"/>
        <w:rPr>
          <w:rFonts w:ascii="Times New Roman" w:hAnsi="Times New Roman" w:cs="Times New Roman"/>
          <w:b/>
          <w:iCs/>
          <w:color w:val="000000"/>
          <w:sz w:val="28"/>
          <w:szCs w:val="28"/>
        </w:rPr>
      </w:pPr>
      <w:r w:rsidRPr="00582187">
        <w:rPr>
          <w:rFonts w:ascii="Times New Roman" w:hAnsi="Times New Roman" w:cs="Times New Roman"/>
          <w:b/>
          <w:iCs/>
          <w:color w:val="000000"/>
          <w:sz w:val="28"/>
          <w:szCs w:val="28"/>
          <w:u w:val="single"/>
        </w:rPr>
        <w:t>«Азбука безопасности»</w:t>
      </w:r>
      <w:r w:rsidRPr="00013B9B">
        <w:rPr>
          <w:rFonts w:ascii="Times New Roman" w:hAnsi="Times New Roman" w:cs="Times New Roman"/>
          <w:iCs/>
          <w:color w:val="000000"/>
          <w:sz w:val="28"/>
          <w:szCs w:val="28"/>
        </w:rPr>
        <w:t xml:space="preserve"> (общекультурное направление)</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iCs/>
          <w:color w:val="000000"/>
          <w:sz w:val="28"/>
          <w:szCs w:val="28"/>
        </w:rPr>
        <w:t xml:space="preserve"> </w:t>
      </w:r>
      <w:r w:rsidRPr="00013B9B">
        <w:rPr>
          <w:rFonts w:ascii="Times New Roman" w:hAnsi="Times New Roman" w:cs="Times New Roman"/>
          <w:sz w:val="28"/>
          <w:szCs w:val="28"/>
        </w:rPr>
        <w:t xml:space="preserve">Цели программы: </w:t>
      </w:r>
    </w:p>
    <w:p w:rsidR="00142A8B" w:rsidRPr="00013B9B" w:rsidRDefault="00D6327A" w:rsidP="006203AC">
      <w:pPr>
        <w:pStyle w:val="aa"/>
        <w:numPr>
          <w:ilvl w:val="0"/>
          <w:numId w:val="95"/>
        </w:numPr>
        <w:shd w:val="clear" w:color="auto" w:fill="FFFFFF"/>
        <w:suppressAutoHyphens/>
        <w:spacing w:line="240" w:lineRule="atLeast"/>
        <w:contextualSpacing w:val="0"/>
        <w:jc w:val="both"/>
        <w:rPr>
          <w:iCs/>
          <w:color w:val="000000"/>
          <w:sz w:val="28"/>
          <w:szCs w:val="28"/>
        </w:rPr>
      </w:pPr>
      <w:r w:rsidRPr="00013B9B">
        <w:rPr>
          <w:caps w:val="0"/>
          <w:sz w:val="28"/>
          <w:szCs w:val="28"/>
        </w:rPr>
        <w:t xml:space="preserve">сформировать у учащихся потребность предвидеть возможные жизненные экстремальные ситуации; </w:t>
      </w:r>
    </w:p>
    <w:p w:rsidR="00142A8B" w:rsidRPr="00013B9B" w:rsidRDefault="00D6327A" w:rsidP="006203AC">
      <w:pPr>
        <w:pStyle w:val="aa"/>
        <w:numPr>
          <w:ilvl w:val="0"/>
          <w:numId w:val="95"/>
        </w:numPr>
        <w:shd w:val="clear" w:color="auto" w:fill="FFFFFF"/>
        <w:suppressAutoHyphens/>
        <w:spacing w:line="240" w:lineRule="atLeast"/>
        <w:contextualSpacing w:val="0"/>
        <w:jc w:val="both"/>
        <w:rPr>
          <w:iCs/>
          <w:color w:val="000000"/>
          <w:sz w:val="28"/>
          <w:szCs w:val="28"/>
        </w:rPr>
      </w:pPr>
      <w:r w:rsidRPr="00013B9B">
        <w:rPr>
          <w:caps w:val="0"/>
          <w:sz w:val="28"/>
          <w:szCs w:val="28"/>
        </w:rPr>
        <w:t>формировать у учащихся сознательное и ответственное отношение к личной безопасности и безопасности окружающих;</w:t>
      </w:r>
    </w:p>
    <w:p w:rsidR="00142A8B" w:rsidRPr="00013B9B" w:rsidRDefault="00D6327A" w:rsidP="006203AC">
      <w:pPr>
        <w:pStyle w:val="aa"/>
        <w:numPr>
          <w:ilvl w:val="0"/>
          <w:numId w:val="95"/>
        </w:numPr>
        <w:shd w:val="clear" w:color="auto" w:fill="FFFFFF"/>
        <w:suppressAutoHyphens/>
        <w:spacing w:line="240" w:lineRule="atLeast"/>
        <w:contextualSpacing w:val="0"/>
        <w:jc w:val="both"/>
        <w:rPr>
          <w:iCs/>
          <w:color w:val="000000"/>
          <w:sz w:val="28"/>
          <w:szCs w:val="28"/>
        </w:rPr>
      </w:pPr>
      <w:r w:rsidRPr="00013B9B">
        <w:rPr>
          <w:caps w:val="0"/>
          <w:sz w:val="28"/>
          <w:szCs w:val="28"/>
        </w:rPr>
        <w:t xml:space="preserve"> приобретение навыков сохранения жизни и здоровья в неблагоприятных, угрожающих жизни условиях, оказание помощи пострадавшим.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Реализация программы позволит: привить учащимся начальные знания, умения и навыки в области безопасности жизни; сформировать у детей научно-обоснованную систему понятий основ безопасности жизнедеятельности; выработать необходимые умения и навыки безопасного поведения в повседневной жизни в случае возникновения различных опасных и чрезвычайных ситуаций. Особое значение имеет необходимость углубления и расширения определённых понятий основного курса, что обусловлено растущим интересом учащихся к умениям действовать в экстремальных ситуациях, развитию самостоятельности при решении социальных и бытовых проблем в сложных жизненных ситуациях.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В ходе реализации содержания программы учащиеся должны овладеть не только правилами безопасного поведения в различных ситуациях, но и путями и средствами укрепления здоровья: уметь оказывать первую медицинскую помощь, общаться со сверстниками и взрослыми, знать о значении природного окружения для здоровья человека.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Программой предусмотрены обязательные практические занятия:</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 работа с дидактическим материалом (в игровой форме);</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 изучение в реальной обстановке возможных в повседневной жизни опасных ситуаций (например, знакомство с правилами дорожного движения на улицах, площадях и перекрестках, расположенных вблизи школы).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Программа построена с учётом уровня подготовки и общего развития учащихся начальной школы по классам обучения и включает в себя основные, наиболее часто встречающиеся опасные ситуации, в которых ребёнок может оказаться дома, на улице, в школе, в природных условиях.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Главными задачами обучения по данной программе являются развитие у детей чувства ответственности за свое поведение, бережного отношения к своему здоровью и здоровью окружающих; стимулирование у ребенка самостоятельности в принятии решений и выработка умений и навыков безопасного поведения в реальной жизни.</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Содержание программы </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1 класс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I. Защита человека в чрезвычайных ситуациях. Чрезвычайные ситуации.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lang w:val="en-US"/>
        </w:rPr>
        <w:t>II</w:t>
      </w:r>
      <w:r w:rsidRPr="00013B9B">
        <w:rPr>
          <w:rFonts w:ascii="Times New Roman" w:hAnsi="Times New Roman" w:cs="Times New Roman"/>
          <w:sz w:val="28"/>
          <w:szCs w:val="28"/>
        </w:rPr>
        <w:t xml:space="preserve"> Общие понятия Общие понятия опасности и чрезвычайной ситуации.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III. Основы медицинских знаний и оказание первой медицинской помощи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3.1. Основные виды травм у детей младшего школьного возраста. Ожоги. Как уберечься от ожогов. Оказание первой медицинской помощи при ожогах.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3.2. Оказание медицинской помощи при порезах. Первая медицинская помощь при кровотечениях.</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IV. Опасные ситуации, возникающие в повседневной жизни, правила поведения учащихся.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4.1. Безопасное поведение дома. Возможные опасности и опасные ситуации, которые могут возникнуть дома. Их профилактика. Как вести себя, когда ты дома один. Электричество и газ как источники возможной опасности. Лекарства и средства бытовой химии как источники опасности. «Опасная высота» — опасности, возникающие при нарушении правил поведения в жилище, на балконах и лестничных клетках.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4.2. Пожарная безопасность и поведение при пожаре Огонь и человек. Причина возникновения пожаров в доме. Дым и его опасность. Правила безопасного поведения при возникновении пожара в доме.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4.3. Безопасное поведение в ситуациях криминогенного характера Опасные ситуации, которые могут возникнуть при контактах с незнакомыми людьми. Правила безопасного общения с незнакомыми людьми на улице, в подъезде дома, по телефону, в случае если незнакомый человек стучится или звонит в дверь. Где можно и где нельзя играть.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4.4. Безопасное поведение на улицах и дорогах. Наиболее безопасный путь в школу и домой. Правила перехода дорог. Движение пешеходов. Дорожные знаки. Сигналы светофора и регулировщика. Мы — пассажиры, обязанности пассажира.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4.5. Безопасное поведение на природе Температура окружающего воздуха, ее влияние на здоровье человека. Одежда по сезону. Погодные условия (ветер, дождь, снег), правила поведения.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К концу 1 класса учащиеся должны знать: общие понятия опасности и чрезвычайной ситуации. Что такое авария на производстве, экологическая катастрофа, стихийное бедствие; основные понятия «здоровье» и «здоровый образ жизни». Режим дня, необходимые условия, обеспечивающие сохранение и укрепление здоровья. Как ухаживать за своим телом; основные виды травм у детей. Что такое первая медицинская помощь (на примере ожога). Как уберечься от порезов и ожогов; общие правила оказания первой медицинской помощи при порезах, ожогах, укусах насекомых, кровотечениях; источники возможной опасности и опасные ситуации, которые могут возникнуть дома; опасные ситуации, которые могут возникнуть при контактах с незнакомыми людьми; наиболее безопасный путь в школу и домой. Правила перехода дороги. Правила перехода дороги при высадке из транспортного средства; правила безопасного поведения на улицах и дорогах. Где можно и где нельзя играть; правила безопасного поведения при возникновении пожара в доме; влияние на здоровье человека температуры окружающего воздуха и погодных условий (ветер, дождь, снег). Что значит одеться по сезону, правила поведения; чистый воздух, его значение для здоровья человека, причины загрязнения воздуха; правила безопасного поведения в парках, скверах, в лесу, понятие об ориентировке на местности; опасные животные и насекомые. Правила безопасного поведения и меры защиты. Практическая работа: к концу 1 класса учащиеся должны уметь: составить распорядок дня. Ухаживать за полостью рта, руками, ногами; оказать медицинскую помощь при порезах, ожогах, укусах насекомых, первую медицинскую помощь при небольших кровотечениях, ожогах; безопасно общаться с незнакомыми людьми на улице, в подъезде дома, по телефону; выбрать наиболее безопасный путь в школу и домой. Правильно переходить дорогу, перекресток. Различать сигналы светофора и регулировщика; правильно переходить дорогу при высадке из транспортного средства. Принять безопасную позу при аварийной ситуации в транспорте; самостоятельно одеться по сезону; самостоятельно ориентироваться и правильно вести себя в парках, скверах, в лесу; правильно вести себя при встрече с животными и насекомыми (пчелами, осами). Оказать первую медицинскую помощь при укусах насекомых. </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2 класс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I. Защита человека в чрезвычайных ситуациях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1.1. Чрезвычайные ситуации. Какими бывают чрезвычайные ситуации. Чрезвычайные ситуации природного происхождения. Наводнения, причины наводнений. Мероприятия по защите от наводнений.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1.2. Основные мероприятия гражданской обороны по защите населения. Оповещение населения о чрезвычайных ситуациях. Сигнал «Внимание всем!». Что необходимо сделать по сигналу «Внимание всем!».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II. Основы медицинских знаний и оказание первой медицинской помощи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2.1. Болезни, их причины и связь с образом жизни. От чего зависит наше здоровье. Как живет наш организм, из чего состоит тело человека. Наши органы: головной мозг, нервы, глаза, уши, зубы, мышцы, кости и суставы; сердце и кровеносные сосуды, желудок и кишечник. Органы дыхания. Болезни и их возможные причины. Пути передачи инфекционных заболеваний. Заноза, кровотечение, укус, ушиб.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2.2. Первая медицинская помощь при отравлении пищевыми продуктами Отравления. Причины отравлений. Признаки отравлений. Первая помощь при отравлении грибами.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III. Опасные ситуации, возникающие в повседневной жизни, правила поведения учащихся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3.1. Безопасное поведение на воде. Чем опасны водоемы зимой. Меры предосторожности при движении по льду водоемов. Правила купания в оборудованных и необорудованных местах. Правила поведения на пляже. Уроки плавания: — подготовительные упражнения для освоения в воде; — техника спортивного плавания «кроль на груди». 3.2. Безопасное поведение на природе. Нарушение экологического равновесия в местах проживания, правила поведения Чистый воздух, его значение для здоровья человека, причины загрязнения. Правила безопасного поведения в лесу, в поле, у водоема. Как ориентироваться в лесу. Как вести себя на реке зимой. Опасные ситуации в природе: дождь, гроза, снегопад и др. Ориентирование. Ядовитые растения, грибы, ягоды, меры безопасности. Опасные животные и насекомые. Правила поведения при встрече с опасными животными и насекомыми, меры защиты от них.</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3.3. Безопасное поведение на дорогах Движение пешеходов по дорогам. Элементы дорог. Правила перехода дорог. Перекрестки. Сигналы светофора и регулировщика.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К концу 2 класса учащиеся должны знать: чем опасны водоемы зимой, какие меры предосторожности следует принять при движении по льду водоемов; правила поведения на пляже. Правила купания в оборудованных и необорудованных местах; правила безопасного поведения в лесу, в поле; возможные опасные ситуации при движении по открытой местности: ориентирование, правила поведения во время дождя, грозы, снегопада и др.; ядовитые растения, грибы, ягоды. Правила поведения при встрече с опасными животными и насекомыми; от чего зависит наше здоровье. Как живет наш организм. Наши органы: головной мозг, нервы, глаза, уши, зубы, мышцы, кости и суставы; сердце и кровеносные сосуды, желудок и кишечник. Что такое неинфекционные заболевания, их связь с образом жизни. Избыточный вес; травмы, порезы, ссадины и царапины. Отравления. Их причины и признаки; какими бывают чрезвычайные ситуации. Чрезвычайные ситуации природного происхождения. Наводнения, причины наводнений; как оповещают население о чрезвычайных ситуациях. Что необходимо сделать по сигналу «Внимание всем!».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Практическая работа: к концу 2 класса учащиеся должны уметь: правильно перейти водоем по льду; правильно вести себя на пляже. Плавать техникой плавания «кроль на груди»; ориентироваться в лесу. Уметь вести себя на реке зимой; правильно вести себя при встрече с опасными животными и насекомыми, защищаться от них; распознать отравление и оказать первую помощь при отравлении грибами; оказать первую помощь при царапине, ссадине, порезе, при небольшом ожоге или обморожении; действовать по сигналу «Внимание всем!». </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3 класс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I. Опасные ситуации, возникающие в повседневной жизни, правила поведения учащихся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1.1. Безопасное поведение на дорогах Движение пешеходов по дорогам. Правостороннее и левостороннее движение. Элементы дорог. Дорожная разметка. Перекрестки. Их виды. Переходим дорогу, перекресток. Сигналы светофора и регулировщика. Виды транспортных средств. Специальные транспортные средства. Сигналы, подаваемые водителями транспортных средств. Скорость движения городского транспорта. Состояние дороги, тормозной пут автомобиля. Загородная дорога, движение пешехода по загородной дороге.</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1.2. Мы — пассажиры Безопасность пассажиров. Обязанности пассажиров. Правила посадки в транспортное средство и высадки из него. Поведение при угрозе и во время аварии. Безопасная поза.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1.3. Пожарная безопасность и поведение при пожаре Пожар в общественных местах (школа, кинотеатр), причина пожаров. Правила поведения при возникновении пожара в общественных местах. Страх, навыки безопасного поведения. Возникновение пожара в общественном транспорте, правила поведения.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1.4. Безопасное поведение дома Лифт — наш домашний транспорт. Меры безопасности при пользовании предметами бытовой химии. Профилактика отравлений. Соблюдение мер безопасности при пользовании электрическими приборами в быту. Соблюдение мер безопасности при пользовании газовыми приборами и печным отоплением.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1.5. Безопасное поведение в ситуациях криминогенного характера Правила обеспечения сохранности личных вещей. Защита квартиры (дома) от воров и грабителей: звонок в дверь, звонок (беседа) по телефону. Особенности поведения с незнакомыми людьми: опасные незнакомцы.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II. Основы медицинских знаний и оказание первой медицинской помощи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2.1. Первая медицинская помощь при отравлении газами. Отравление. Причины отравлений газообразными или вдыхаемыми токсическими веществами. Профилактика отравлений. Признаки отравления угарным газом. Первая помощь при отравлении угарным газом.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III. Защита человека в чрезвычайных ситуациях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3.1. Чрезвычайные ситуации. Чрезвычайные ситуации природного происхождения — стихийные бедствия. Примеры стихийных бедствий: тайфуны, ураганы, бури (штормы), смерчи, снегопады, метели, наводнения. Их последствия, мероприятия по защите. Лесные пожары. Действия школьников по их предупреждению.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3.2. Основные мероприятия гражданской обороны по защите населения. Организация оповещения населения о чрезвычайных ситуациях. Примеры содержания речевой информации о чрезвычайных ситуациях.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К концу 3 класса учащиеся должны знать: правила движения пешеходов по дорогам, различать право- и левостороннее движение; виды транспортных средств, сигналы, подаваемые водителями транспортных средств. Скорость движения городского транспорта, тормозной путь в зависимости от состояния дороги; правила движения пешеходов по загородной дороге; обязанности пассажиров. Правила посадки в транспортное средство и высадки из него; правила поведения при возникновении пожара в общественных местах, в общественном транспорте; меры безопасности при пользовании в быту предметами бытовой химии, электрическими и газовыми приборами, печным отоплением; признаки отравления угарным газом, меры профилактики отравлений; правила обеспечения сохранности личных вещей; особенности поведения с незнакомыми людьми; как оповещают население о чрезвычайных ситуациях; о чрезвычайных ситуациях природного и антропогенного происхождения: — ураган, буря, смерч (примеры, последствия); — лесной пожар. Действия по его предупреждению.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Практическая работа: к концу 3 класса учащиеся должны уметь: переходить дорогу, перекресток. Различать сигналы светофора и регулировщика, сигналы, подаваемые водителями транспортных средств; оценить скорость движения городского транспорта, состояние дороги и тормозной путь; правильно садиться в общественный транспорт и выходить из него; двигаться по загородной дороге, в том числе группой; правильно вести себя при возникновении пожара в общественных местах или в общественном транспорте; разговаривать с незнакомыми людьми при звонке в дверь или по телефону; соблюдать меры безопасности при пользовании предметами бытовой химии, электрическими, газовыми приборами и печным отоплением; оказать первую помощь при отравлении угарным газом; действовать при обнаружении возгорания в лесу, в поле. </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4 класс </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I. Основы здорового образа жизни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1.1. Основные понятия «здоровье» и «здоровый образ жизни» Понятие здоровья. Факторы, влияющие на него. Основы здорового образа жизни и безопасность человека. Режим дня. Здоровое питание. Профилактика переедания, пищевых отравлений. Инфекционные болезни. Пути передачи инфекционных заболеваний. Профилактика инфекционных заболеваний.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1.2. Вредные привычки, их влияние на здоровье. Профилактика вредных привычек Курение и его влияние на состояние здоровья. Алкоголь и его влияние на умственную и физическую работоспособность человека. Профилактика вредных привычек.</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II. Основы медицинских знаний и оказание первой медицинской помощи</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2.1. Основные виды травм у детей младшего школьного возраста, первая медицинская помощь. Основные виды травм у детей младшего школьного возраста. Переломы, вывихи и растяжения связок. Когда следует вызывать «скорую помощь» и каков порядок ее вызова. Кровотечение, первая медицинская помощь. Ушибы, сотрясение мозга, попадание инородных тел в глаз, ухо, нос, первая медицинская помощь. Первая медицинская помощь при укусах насекомых, собак, кошек. Кровотечение из носа, оказание первой медицинской помощи. 2.2. Практические занятия по отработке навыков оказания первой медицинской помощи Первая медицинская помощь при наружном кровотечении. Правила обработки ран. Перевязка ран. Оказание первой медицинской помощи при ожогах и обморожении. Оказание первой медицинской помощи при отравлениях. Первая медицинская помощь при травмах опорно-двигательного аппарата (при травме кистей рук, бедра, колена).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III. Опасные ситуации, возникающие в повседневной жизни, правила поведения учащихся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3.1. Безопасное поведение в быту (контрольные задания на повторение пройденного) Опасные шалости и игрушки. Профилактика возможных опасных ситуаций в быту. Опасная высота.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3.2. Безопасное поведение на улицах и дорогах (повторение пройденного в 1—3 классах) Безопасность пешеходов при движении по дорогам. Элементы дорог. Дорожная разметка. Правила перехода дорог. Перекрестки. Сигналы, подаваемые водителями транспортных средств. Соблюдение правил движения велосипедистами. Причины дорожно-транспортного травматизма. Государственная инспекция безопасности дорожного движения (ГИБДД) Железнодорожный транспорт, его особенности, безопасное поведение при следовании железнодорожным транспортом, обязанности пассажира.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3.3. Безопасное поведение на природе Ориентирование на местности. Понятие ориентира. Определение сторон горизонта по компасу, солнцу, часам и местным предметам. Безопасная переправа через водную преграду. Умение вязать узлы. Костер. Меры пожарной безопасности при разведении костра.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3.4. Безопасное поведение на воде Основные правила поведения на воде, при купании, отдыхе у воды, катании на лодке Способы и средства спасения утопающих. Основные спасательные средства.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К концу 4 класса учащиеся должны знать: правила перехода дороги; правила движения на велосипедах; правила безопасного поведения при следовании железнодорожным транспортом, обязанности пассажира; основные правила поведения на воде, при купании, отдыхе у воды, катании на лодке. Способы и средства спасания утопающих. Основные спасательные средства; как ориентироваться на местности. Как организовать безопасную переправу через водную преграду; меры пожарной безопасности при разведении костра; когда следует вызывать «скорую помощь» и каков порядок ее вызова; основные понятия «здоровье», «здоровый образ жизни». Факторы, отрицательно влияющие на состояние здоровья (курение, алкоголь, токсикомания).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К концу 4 класса учащиеся должны уметь: правильно переходить дорогу, перекресток; ориентироваться на местности: определять стороны горизонта по компасу и местным предметам. Определять расстояние по карте и местности. Организовать безопасную переправу через небольшой ручей или канаву. Завязать 1—2 вида узлов, развести и погасить костер; вызвать «скорую помощь», оказать первую медицинскую помощь при порезах и ссадинах, ушибе, небольшом ожоге, при попадании инородного тела в глаз, ухо или нос, при укусах насекомых, собак, кошек, при кровотечении из носа; оказать первую медицинскую помощь при травме опорно-двигательного аппарата (кистей рук, бедра, колена).</w:t>
      </w:r>
    </w:p>
    <w:p w:rsidR="00142A8B" w:rsidRPr="00013B9B" w:rsidRDefault="00142A8B" w:rsidP="00142A8B">
      <w:pPr>
        <w:shd w:val="clear" w:color="auto" w:fill="FFFFFF"/>
        <w:spacing w:after="0" w:line="240" w:lineRule="atLeast"/>
        <w:jc w:val="both"/>
        <w:rPr>
          <w:rFonts w:ascii="Times New Roman" w:hAnsi="Times New Roman" w:cs="Times New Roman"/>
          <w:iCs/>
          <w:color w:val="000000"/>
          <w:sz w:val="28"/>
          <w:szCs w:val="28"/>
        </w:rPr>
      </w:pPr>
    </w:p>
    <w:p w:rsidR="00142A8B" w:rsidRPr="00B02EBD" w:rsidRDefault="00142A8B" w:rsidP="00142A8B">
      <w:pPr>
        <w:shd w:val="clear" w:color="auto" w:fill="FFFFFF"/>
        <w:spacing w:after="0" w:line="240" w:lineRule="atLeast"/>
        <w:jc w:val="both"/>
        <w:rPr>
          <w:rFonts w:ascii="Times New Roman" w:hAnsi="Times New Roman" w:cs="Times New Roman"/>
          <w:iCs/>
          <w:color w:val="000000"/>
          <w:sz w:val="28"/>
          <w:szCs w:val="28"/>
        </w:rPr>
      </w:pPr>
      <w:r w:rsidRPr="00B02EBD">
        <w:rPr>
          <w:rFonts w:ascii="Times New Roman" w:hAnsi="Times New Roman" w:cs="Times New Roman"/>
          <w:b/>
          <w:iCs/>
          <w:color w:val="000000"/>
          <w:sz w:val="28"/>
          <w:szCs w:val="28"/>
          <w:u w:val="single"/>
        </w:rPr>
        <w:t>«Мир вокруг нас»</w:t>
      </w:r>
      <w:r w:rsidRPr="00013B9B">
        <w:rPr>
          <w:rFonts w:ascii="Times New Roman" w:hAnsi="Times New Roman" w:cs="Times New Roman"/>
          <w:iCs/>
          <w:color w:val="000000"/>
          <w:sz w:val="28"/>
          <w:szCs w:val="28"/>
        </w:rPr>
        <w:t xml:space="preserve"> (духовно-нравственное направление)</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Цель программы: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Развитие общекультурных способностей, эстетических знаний, развитие опыта творческой деятельности, творческих способностей, развитие умения видеть жизнь глазами творческого человека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Задачи: развитие эмоциональной сферы ребенка, чувства прекрасного, творческих способностей, формирование коммуникативной и общекультурной компетенций; поэтапное знакомство детей с разными видами творчества; овладение учащимися навыками продуктивной индивидуальной и коллективной деятельности; овладение навыками межличностного общения;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 развитие эстетического интереса к искусству. </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Форма организации работы по модулю в основном – коллективная, а также используется групповая и индивидуальная формы работы.</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p>
    <w:p w:rsidR="00142A8B" w:rsidRPr="00013B9B" w:rsidRDefault="00142A8B" w:rsidP="00142A8B">
      <w:pPr>
        <w:shd w:val="clear" w:color="auto" w:fill="FFFFFF"/>
        <w:spacing w:after="0" w:line="240" w:lineRule="atLeast"/>
        <w:jc w:val="both"/>
        <w:rPr>
          <w:rFonts w:ascii="Times New Roman" w:hAnsi="Times New Roman" w:cs="Times New Roman"/>
          <w:color w:val="000000" w:themeColor="text1"/>
          <w:sz w:val="28"/>
          <w:szCs w:val="28"/>
        </w:rPr>
      </w:pPr>
      <w:r w:rsidRPr="00013B9B">
        <w:rPr>
          <w:rFonts w:ascii="Times New Roman" w:hAnsi="Times New Roman" w:cs="Times New Roman"/>
          <w:color w:val="000000" w:themeColor="text1"/>
          <w:sz w:val="28"/>
          <w:szCs w:val="28"/>
        </w:rPr>
        <w:t xml:space="preserve">СОДЕРЖАНИЕ ПРОГРАММЫ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1 класс (33 часа)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Юный читатель - 3 часа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Вводное занятие. Экскурсия в библиотеку. Как появились первые книги, Устное народное творчество: песни, загадки, </w:t>
      </w:r>
      <w:proofErr w:type="spellStart"/>
      <w:r w:rsidRPr="00013B9B">
        <w:rPr>
          <w:rFonts w:ascii="Times New Roman" w:hAnsi="Times New Roman" w:cs="Times New Roman"/>
          <w:sz w:val="28"/>
          <w:szCs w:val="28"/>
        </w:rPr>
        <w:t>потешки</w:t>
      </w:r>
      <w:proofErr w:type="spellEnd"/>
      <w:r w:rsidRPr="00013B9B">
        <w:rPr>
          <w:rFonts w:ascii="Times New Roman" w:hAnsi="Times New Roman" w:cs="Times New Roman"/>
          <w:sz w:val="28"/>
          <w:szCs w:val="28"/>
        </w:rPr>
        <w:t>, небылицы.</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Гармония - 3 часа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«Что такое музыка?» концерт, посвященный дню Музыки, «Мы поздравляем учителей!»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Концерт посвященный дню Учителя, Концерт «Весенняя капель!».</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Музейный калейдоскоп – 3 часа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«Что такое музей?» Экскурсия в школьный музей. Вводное занятие, Посещение выставки Городского музея, «Моя родная школа» История нашей школы через музейные экспонаты</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Фестиваль праздников - 8 часов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«День Знаний», Посвящение в первоклассники, «Наши дедушки и бабушки» ко Дню пожилого человека, Праздничный концерт «Мама – первое слово, главное слово в каждой судьбе!», «Новогодняя сказка», «Когда мы </w:t>
      </w:r>
      <w:proofErr w:type="spellStart"/>
      <w:r w:rsidRPr="00013B9B">
        <w:rPr>
          <w:rFonts w:ascii="Times New Roman" w:hAnsi="Times New Roman" w:cs="Times New Roman"/>
          <w:sz w:val="28"/>
          <w:szCs w:val="28"/>
        </w:rPr>
        <w:t>вместе-ярче</w:t>
      </w:r>
      <w:proofErr w:type="spellEnd"/>
      <w:r w:rsidRPr="00013B9B">
        <w:rPr>
          <w:rFonts w:ascii="Times New Roman" w:hAnsi="Times New Roman" w:cs="Times New Roman"/>
          <w:sz w:val="28"/>
          <w:szCs w:val="28"/>
        </w:rPr>
        <w:t xml:space="preserve"> мир», посвященное Международному женскому дню – праздничный концерт.</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Умелые руки не знают скуки – 7 часов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Конкурс «Флористическая радуга» (работы, выполненные из природного материала), «</w:t>
      </w:r>
      <w:proofErr w:type="spellStart"/>
      <w:r w:rsidRPr="00013B9B">
        <w:rPr>
          <w:rFonts w:ascii="Times New Roman" w:hAnsi="Times New Roman" w:cs="Times New Roman"/>
          <w:sz w:val="28"/>
          <w:szCs w:val="28"/>
        </w:rPr>
        <w:t>Барнаульскийвернисаж</w:t>
      </w:r>
      <w:proofErr w:type="spellEnd"/>
      <w:r w:rsidRPr="00013B9B">
        <w:rPr>
          <w:rFonts w:ascii="Times New Roman" w:hAnsi="Times New Roman" w:cs="Times New Roman"/>
          <w:sz w:val="28"/>
          <w:szCs w:val="28"/>
        </w:rPr>
        <w:t>» (фотовыставка), Конкурс рисунков «Барнаул – моя малая Родина», Выставка – хобби «Наши руки не для скуки», «Вместе ярче мир», посвященное Дню матери (конкурс семейных фотографий), Конкурс рисунков « Я и моя страна!», Фотовыставка «Пробуждение весны».</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На радость людям – 9 часов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«Мастерская Деда Мороза» (оформление школы), «Мастерская Деда Мороза» (выпуск новогодних газет, новогодних игрушек), «Мастерская подарков», 23 февраля и 8 марта (оформление школы), «Мастерская подарков», 23 февраля и 8 марта (выпуск праздничных газет), «Мастерская подарков», 23 февраля и 8 марта, День Матери, День Победы (изготовление поздравительных открыток, подарков).</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2 класс (34 часа)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Юный читатель - 6 часов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Вводное занятие «Книга начинается», Русская народная сказка, Сказки дедушки Корнея, «Твои первые журналы», «Знаете ли вы Маршака?», Страна веселого детства </w:t>
      </w:r>
      <w:proofErr w:type="spellStart"/>
      <w:r w:rsidRPr="00013B9B">
        <w:rPr>
          <w:rFonts w:ascii="Times New Roman" w:hAnsi="Times New Roman" w:cs="Times New Roman"/>
          <w:sz w:val="28"/>
          <w:szCs w:val="28"/>
        </w:rPr>
        <w:t>А.Барто</w:t>
      </w:r>
      <w:proofErr w:type="spellEnd"/>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Гармония - 2 часа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«В мире звуков» Музыкальные инструменты, их звучании, «Музыкальный фейерверк» отчетный концерт.</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Музейный калейдоскоп – 3 часа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«По страницам экспозиций школьного музея», Посещение выставки Городского музея, экспозиция школьного музея.</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Фестиваль праздников - 5 часов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«День Знаний», «Наши дедушки и бабушки» ко Дню пожилого человека, Праздничный концерт «Мама – первое слово, главное слово в каждой судьбе!», «Новогодняя сказка», «Когда мы </w:t>
      </w:r>
      <w:proofErr w:type="spellStart"/>
      <w:r w:rsidRPr="00013B9B">
        <w:rPr>
          <w:rFonts w:ascii="Times New Roman" w:hAnsi="Times New Roman" w:cs="Times New Roman"/>
          <w:sz w:val="28"/>
          <w:szCs w:val="28"/>
        </w:rPr>
        <w:t>вместе-ярче</w:t>
      </w:r>
      <w:proofErr w:type="spellEnd"/>
      <w:r w:rsidRPr="00013B9B">
        <w:rPr>
          <w:rFonts w:ascii="Times New Roman" w:hAnsi="Times New Roman" w:cs="Times New Roman"/>
          <w:sz w:val="28"/>
          <w:szCs w:val="28"/>
        </w:rPr>
        <w:t xml:space="preserve"> мир», посвященное Международному женскому дню – праздничный концерт.</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Умелые руки не знают скуки – 9 часов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Конкурс «Флористическая радуга» (работы, выполненные из природного материала), «</w:t>
      </w:r>
      <w:proofErr w:type="spellStart"/>
      <w:r w:rsidRPr="00013B9B">
        <w:rPr>
          <w:rFonts w:ascii="Times New Roman" w:hAnsi="Times New Roman" w:cs="Times New Roman"/>
          <w:sz w:val="28"/>
          <w:szCs w:val="28"/>
        </w:rPr>
        <w:t>Барнаульскийский</w:t>
      </w:r>
      <w:proofErr w:type="spellEnd"/>
      <w:r w:rsidRPr="00013B9B">
        <w:rPr>
          <w:rFonts w:ascii="Times New Roman" w:hAnsi="Times New Roman" w:cs="Times New Roman"/>
          <w:sz w:val="28"/>
          <w:szCs w:val="28"/>
        </w:rPr>
        <w:t xml:space="preserve"> вернисаж» (фотовыставка), «С любовью к Вам!» в честь Дня учителя (видео-открытка, поздравление), Городской конкурс фотографий и рисунков «Роднее нет на свете человека» (День матери), «Вместе ярче мир», посвященное Дню матери (конкурс семейных фотографий), Выставка – хобби «Наши руки не для скуки», Конкурс рисунков «Барнаул – моя малая Родина!», Конкурс стихов поэтов г. Барнаул (с приглашением поэтов города), Городской конкурс фоторабот «Знай наших», Фотовыставка «Пробуждение весны».</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3– 4 класс (34 часа)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Юный читатель - 6 часа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Вводное занятие «Первые словари, энциклопедии, справочники», Н.Н. Носов «Затейники и Фантазеры», Э.Успенский «Добро пожаловать в </w:t>
      </w:r>
      <w:proofErr w:type="spellStart"/>
      <w:r w:rsidRPr="00013B9B">
        <w:rPr>
          <w:rFonts w:ascii="Times New Roman" w:hAnsi="Times New Roman" w:cs="Times New Roman"/>
          <w:sz w:val="28"/>
          <w:szCs w:val="28"/>
        </w:rPr>
        <w:t>Простоквашино</w:t>
      </w:r>
      <w:proofErr w:type="spellEnd"/>
      <w:r w:rsidRPr="00013B9B">
        <w:rPr>
          <w:rFonts w:ascii="Times New Roman" w:hAnsi="Times New Roman" w:cs="Times New Roman"/>
          <w:sz w:val="28"/>
          <w:szCs w:val="28"/>
        </w:rPr>
        <w:t>», «Волшебный мир А. Волкова», «Игрушечные истории», «В мире сказок»- сказки зарубежных писателей.</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Гармония - 2 часа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День музыки, Концерт «Новогодняя путаница».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Музейный калейдоскоп – 3 часа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«По страницам экспозиций школьного музея», Посещение выставки Городского музея, экспозиция школьного музея «Березовский вальс».</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Фестиваль праздников - 5 часов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«День Знаний», «Наши дедушки и бабушки» ко Дню пожилого человека, Праздничный концерт «Мама – первое слово, главное слово в каждой судьбе!», «Новогодняя сказка», «Когда мы </w:t>
      </w:r>
      <w:proofErr w:type="spellStart"/>
      <w:r w:rsidRPr="00013B9B">
        <w:rPr>
          <w:rFonts w:ascii="Times New Roman" w:hAnsi="Times New Roman" w:cs="Times New Roman"/>
          <w:sz w:val="28"/>
          <w:szCs w:val="28"/>
        </w:rPr>
        <w:t>вместе-ярче</w:t>
      </w:r>
      <w:proofErr w:type="spellEnd"/>
      <w:r w:rsidRPr="00013B9B">
        <w:rPr>
          <w:rFonts w:ascii="Times New Roman" w:hAnsi="Times New Roman" w:cs="Times New Roman"/>
          <w:sz w:val="28"/>
          <w:szCs w:val="28"/>
        </w:rPr>
        <w:t xml:space="preserve"> мир», посвященное Международному женскому дню – праздничный концерт</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Умелые руки не знают скуки – 9 часов</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Конкурс «Флористическая радуга» (работы, выполненные из природного материала), «</w:t>
      </w:r>
      <w:proofErr w:type="spellStart"/>
      <w:r w:rsidRPr="00013B9B">
        <w:rPr>
          <w:rFonts w:ascii="Times New Roman" w:hAnsi="Times New Roman" w:cs="Times New Roman"/>
          <w:sz w:val="28"/>
          <w:szCs w:val="28"/>
        </w:rPr>
        <w:t>Барнаульский</w:t>
      </w:r>
      <w:proofErr w:type="spellEnd"/>
      <w:r w:rsidRPr="00013B9B">
        <w:rPr>
          <w:rFonts w:ascii="Times New Roman" w:hAnsi="Times New Roman" w:cs="Times New Roman"/>
          <w:sz w:val="28"/>
          <w:szCs w:val="28"/>
        </w:rPr>
        <w:t xml:space="preserve"> </w:t>
      </w:r>
      <w:proofErr w:type="spellStart"/>
      <w:r w:rsidRPr="00013B9B">
        <w:rPr>
          <w:rFonts w:ascii="Times New Roman" w:hAnsi="Times New Roman" w:cs="Times New Roman"/>
          <w:sz w:val="28"/>
          <w:szCs w:val="28"/>
        </w:rPr>
        <w:t>ский</w:t>
      </w:r>
      <w:proofErr w:type="spellEnd"/>
      <w:r w:rsidRPr="00013B9B">
        <w:rPr>
          <w:rFonts w:ascii="Times New Roman" w:hAnsi="Times New Roman" w:cs="Times New Roman"/>
          <w:sz w:val="28"/>
          <w:szCs w:val="28"/>
        </w:rPr>
        <w:t xml:space="preserve"> вернисаж» (фотовыставка), «С любовью к Вам!» в честь Дня учителя (видео-открытка, поздравление), Городской конкурс фотографий и рисунков «Роднее нет на свете человека» (День матери), «Вместе ярче мир», посвященное Дню матери (конкурс семейных фотографий), Выставка – хобби «Наши руки не для скуки», Конкурс рисунков «Барнаул – моя малая Родина!», Конкурс стихов поэтов г. Барнаул(с приглашением поэтов города), Конкурс творческих работ «Вклад моей семьи в историю города», Фотовыставка «Пробуждение весны».</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На радость людям – 8 часов </w:t>
      </w:r>
    </w:p>
    <w:p w:rsidR="00142A8B" w:rsidRPr="00013B9B" w:rsidRDefault="00142A8B" w:rsidP="00142A8B">
      <w:pPr>
        <w:shd w:val="clear" w:color="auto" w:fill="FFFFFF"/>
        <w:spacing w:after="0" w:line="240" w:lineRule="atLeast"/>
        <w:jc w:val="both"/>
        <w:rPr>
          <w:rFonts w:ascii="Times New Roman" w:hAnsi="Times New Roman" w:cs="Times New Roman"/>
          <w:b/>
          <w:iCs/>
          <w:color w:val="000000"/>
          <w:sz w:val="28"/>
          <w:szCs w:val="28"/>
        </w:rPr>
      </w:pPr>
      <w:r w:rsidRPr="00013B9B">
        <w:rPr>
          <w:rFonts w:ascii="Times New Roman" w:hAnsi="Times New Roman" w:cs="Times New Roman"/>
          <w:sz w:val="28"/>
          <w:szCs w:val="28"/>
        </w:rPr>
        <w:t>«Мастерская Деда Мороза» (оформление школы), «Мастерская Деда Мороза» (выпуск новогодних газет, новогодних игрушек), «Мастерская подарков», 23 февраля и 8 марта (оформление школы), «Мастерская подарков», 23 февраля и 8 марта, День матери, День Победы (выпуск праздничных газет), «Мастерская подарков», 23 февраля и 8 марта, День Матери, День Победы (изготовление поздравительных открыток, подарков).</w:t>
      </w:r>
    </w:p>
    <w:p w:rsidR="00142A8B" w:rsidRPr="00013B9B" w:rsidRDefault="00142A8B" w:rsidP="00142A8B">
      <w:pPr>
        <w:shd w:val="clear" w:color="auto" w:fill="FFFFFF"/>
        <w:spacing w:after="0" w:line="240" w:lineRule="atLeast"/>
        <w:jc w:val="both"/>
        <w:rPr>
          <w:rFonts w:ascii="Times New Roman" w:hAnsi="Times New Roman" w:cs="Times New Roman"/>
          <w:iCs/>
          <w:color w:val="000000"/>
          <w:sz w:val="28"/>
          <w:szCs w:val="28"/>
          <w:u w:val="single"/>
        </w:rPr>
      </w:pPr>
    </w:p>
    <w:p w:rsidR="00142A8B" w:rsidRPr="00B02EBD" w:rsidRDefault="00142A8B" w:rsidP="00142A8B">
      <w:pPr>
        <w:shd w:val="clear" w:color="auto" w:fill="FFFFFF"/>
        <w:spacing w:after="0" w:line="240" w:lineRule="atLeast"/>
        <w:jc w:val="both"/>
        <w:rPr>
          <w:rFonts w:ascii="Times New Roman" w:hAnsi="Times New Roman" w:cs="Times New Roman"/>
          <w:b/>
          <w:iCs/>
          <w:color w:val="000000"/>
          <w:sz w:val="28"/>
          <w:szCs w:val="28"/>
          <w:u w:val="single"/>
        </w:rPr>
      </w:pPr>
      <w:r w:rsidRPr="00B02EBD">
        <w:rPr>
          <w:rFonts w:ascii="Times New Roman" w:hAnsi="Times New Roman" w:cs="Times New Roman"/>
          <w:b/>
          <w:iCs/>
          <w:color w:val="000000"/>
          <w:sz w:val="28"/>
          <w:szCs w:val="28"/>
          <w:u w:val="single"/>
        </w:rPr>
        <w:t xml:space="preserve">«Общая физическая подготовка» </w:t>
      </w:r>
      <w:r>
        <w:rPr>
          <w:rFonts w:ascii="Times New Roman" w:hAnsi="Times New Roman" w:cs="Times New Roman"/>
          <w:b/>
          <w:iCs/>
          <w:color w:val="000000"/>
          <w:sz w:val="28"/>
          <w:szCs w:val="28"/>
          <w:u w:val="single"/>
        </w:rPr>
        <w:t xml:space="preserve"> </w:t>
      </w:r>
      <w:r w:rsidRPr="00013B9B">
        <w:rPr>
          <w:rFonts w:ascii="Times New Roman" w:hAnsi="Times New Roman" w:cs="Times New Roman"/>
          <w:iCs/>
          <w:color w:val="000000"/>
          <w:sz w:val="28"/>
          <w:szCs w:val="28"/>
        </w:rPr>
        <w:t>(спортивно-оздоровительное направление)</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Актуальность программы в том, что подвижные игры являются важнейшим средством развития физической активности младших школьников, одним из самых любимых и полезных занятий детей данного возраста. В основе подвижных игр лежат физические упражнения, движения, в ходе выполнения которых участники преодолевают ряд препятствий, стремятся достигнуть определённой, заранее поставленной цели. Благодаря большому разнообразию содержания игровой деятельности, они всесторонне влияют на организм и личность, способствуя решению важнейших специальных задач физического воспитания. Программа актуальна в рамках реализации ФГОС.</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Планируемые результаты освоения учащимися программы:</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1 класс: </w:t>
      </w:r>
    </w:p>
    <w:p w:rsidR="00142A8B" w:rsidRPr="00013B9B" w:rsidRDefault="00D6327A" w:rsidP="006203AC">
      <w:pPr>
        <w:pStyle w:val="aa"/>
        <w:numPr>
          <w:ilvl w:val="0"/>
          <w:numId w:val="96"/>
        </w:numPr>
        <w:shd w:val="clear" w:color="auto" w:fill="FFFFFF"/>
        <w:suppressAutoHyphens/>
        <w:spacing w:line="240" w:lineRule="atLeast"/>
        <w:ind w:left="714" w:hanging="357"/>
        <w:contextualSpacing w:val="0"/>
        <w:jc w:val="both"/>
        <w:rPr>
          <w:iCs/>
          <w:color w:val="000000"/>
          <w:sz w:val="28"/>
          <w:szCs w:val="28"/>
        </w:rPr>
      </w:pPr>
      <w:r w:rsidRPr="00013B9B">
        <w:rPr>
          <w:caps w:val="0"/>
          <w:sz w:val="28"/>
          <w:szCs w:val="28"/>
        </w:rPr>
        <w:t xml:space="preserve">укрепление здоровья; </w:t>
      </w:r>
    </w:p>
    <w:p w:rsidR="00142A8B" w:rsidRPr="00013B9B" w:rsidRDefault="00D6327A" w:rsidP="006203AC">
      <w:pPr>
        <w:pStyle w:val="aa"/>
        <w:numPr>
          <w:ilvl w:val="0"/>
          <w:numId w:val="96"/>
        </w:numPr>
        <w:shd w:val="clear" w:color="auto" w:fill="FFFFFF"/>
        <w:suppressAutoHyphens/>
        <w:spacing w:line="240" w:lineRule="atLeast"/>
        <w:ind w:left="714" w:hanging="357"/>
        <w:contextualSpacing w:val="0"/>
        <w:jc w:val="both"/>
        <w:rPr>
          <w:iCs/>
          <w:color w:val="000000"/>
          <w:sz w:val="28"/>
          <w:szCs w:val="28"/>
        </w:rPr>
      </w:pPr>
      <w:r w:rsidRPr="00013B9B">
        <w:rPr>
          <w:caps w:val="0"/>
          <w:sz w:val="28"/>
          <w:szCs w:val="28"/>
        </w:rPr>
        <w:t xml:space="preserve">повышение физической подготовленности двигательного опыта. </w:t>
      </w:r>
    </w:p>
    <w:p w:rsidR="00142A8B" w:rsidRPr="00013B9B" w:rsidRDefault="00D6327A"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2 класс: </w:t>
      </w:r>
    </w:p>
    <w:p w:rsidR="00142A8B" w:rsidRPr="00013B9B" w:rsidRDefault="00D6327A" w:rsidP="006203AC">
      <w:pPr>
        <w:pStyle w:val="aa"/>
        <w:numPr>
          <w:ilvl w:val="0"/>
          <w:numId w:val="97"/>
        </w:numPr>
        <w:shd w:val="clear" w:color="auto" w:fill="FFFFFF"/>
        <w:suppressAutoHyphens/>
        <w:spacing w:line="240" w:lineRule="atLeast"/>
        <w:contextualSpacing w:val="0"/>
        <w:jc w:val="both"/>
        <w:rPr>
          <w:sz w:val="28"/>
          <w:szCs w:val="28"/>
        </w:rPr>
      </w:pPr>
      <w:r w:rsidRPr="00013B9B">
        <w:rPr>
          <w:caps w:val="0"/>
          <w:sz w:val="28"/>
          <w:szCs w:val="28"/>
        </w:rPr>
        <w:t xml:space="preserve">развитие физических качеств, силы, быстроты, выносливости. </w:t>
      </w:r>
    </w:p>
    <w:p w:rsidR="00142A8B" w:rsidRPr="00013B9B" w:rsidRDefault="00D6327A"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3 класс: </w:t>
      </w:r>
    </w:p>
    <w:p w:rsidR="00142A8B" w:rsidRPr="00013B9B" w:rsidRDefault="00D6327A" w:rsidP="006203AC">
      <w:pPr>
        <w:pStyle w:val="aa"/>
        <w:numPr>
          <w:ilvl w:val="0"/>
          <w:numId w:val="97"/>
        </w:numPr>
        <w:shd w:val="clear" w:color="auto" w:fill="FFFFFF"/>
        <w:suppressAutoHyphens/>
        <w:spacing w:line="240" w:lineRule="atLeast"/>
        <w:contextualSpacing w:val="0"/>
        <w:jc w:val="both"/>
        <w:rPr>
          <w:iCs/>
          <w:color w:val="000000"/>
          <w:sz w:val="28"/>
          <w:szCs w:val="28"/>
        </w:rPr>
      </w:pPr>
      <w:r w:rsidRPr="00013B9B">
        <w:rPr>
          <w:caps w:val="0"/>
          <w:sz w:val="28"/>
          <w:szCs w:val="28"/>
        </w:rPr>
        <w:t xml:space="preserve">формирование умения проведения </w:t>
      </w:r>
      <w:proofErr w:type="spellStart"/>
      <w:r w:rsidRPr="00013B9B">
        <w:rPr>
          <w:caps w:val="0"/>
          <w:sz w:val="28"/>
          <w:szCs w:val="28"/>
        </w:rPr>
        <w:t>физкультурно</w:t>
      </w:r>
      <w:proofErr w:type="spellEnd"/>
      <w:r w:rsidRPr="00013B9B">
        <w:rPr>
          <w:caps w:val="0"/>
          <w:sz w:val="28"/>
          <w:szCs w:val="28"/>
        </w:rPr>
        <w:t xml:space="preserve"> – оздоровительных мероприятий. </w:t>
      </w:r>
    </w:p>
    <w:p w:rsidR="00142A8B" w:rsidRPr="00013B9B" w:rsidRDefault="00D6327A"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4 класс: </w:t>
      </w:r>
    </w:p>
    <w:p w:rsidR="00142A8B" w:rsidRPr="00013B9B" w:rsidRDefault="00D6327A" w:rsidP="006203AC">
      <w:pPr>
        <w:pStyle w:val="aa"/>
        <w:numPr>
          <w:ilvl w:val="0"/>
          <w:numId w:val="97"/>
        </w:numPr>
        <w:shd w:val="clear" w:color="auto" w:fill="FFFFFF"/>
        <w:suppressAutoHyphens/>
        <w:spacing w:line="240" w:lineRule="atLeast"/>
        <w:contextualSpacing w:val="0"/>
        <w:jc w:val="both"/>
        <w:rPr>
          <w:iCs/>
          <w:color w:val="000000"/>
          <w:sz w:val="28"/>
          <w:szCs w:val="28"/>
        </w:rPr>
      </w:pPr>
      <w:r w:rsidRPr="00013B9B">
        <w:rPr>
          <w:caps w:val="0"/>
          <w:sz w:val="28"/>
          <w:szCs w:val="28"/>
        </w:rPr>
        <w:t xml:space="preserve">обучение простейшим способам измерения показателей физического состояния и развития; </w:t>
      </w:r>
    </w:p>
    <w:p w:rsidR="00142A8B" w:rsidRPr="00013B9B" w:rsidRDefault="00D6327A" w:rsidP="006203AC">
      <w:pPr>
        <w:pStyle w:val="aa"/>
        <w:numPr>
          <w:ilvl w:val="0"/>
          <w:numId w:val="97"/>
        </w:numPr>
        <w:shd w:val="clear" w:color="auto" w:fill="FFFFFF"/>
        <w:suppressAutoHyphens/>
        <w:spacing w:line="240" w:lineRule="atLeast"/>
        <w:contextualSpacing w:val="0"/>
        <w:jc w:val="both"/>
        <w:rPr>
          <w:iCs/>
          <w:color w:val="000000"/>
          <w:sz w:val="28"/>
          <w:szCs w:val="28"/>
        </w:rPr>
      </w:pPr>
      <w:r w:rsidRPr="00013B9B">
        <w:rPr>
          <w:caps w:val="0"/>
          <w:sz w:val="28"/>
          <w:szCs w:val="28"/>
        </w:rPr>
        <w:t>формирование качеств личности: наблюдательность, мышление, внимание, память, воображение.</w:t>
      </w:r>
    </w:p>
    <w:p w:rsidR="00142A8B" w:rsidRPr="00013B9B" w:rsidRDefault="00142A8B" w:rsidP="00142A8B">
      <w:pPr>
        <w:shd w:val="clear" w:color="auto" w:fill="FFFFFF"/>
        <w:spacing w:after="0" w:line="240" w:lineRule="atLeast"/>
        <w:ind w:left="360"/>
        <w:jc w:val="both"/>
        <w:rPr>
          <w:rFonts w:ascii="Times New Roman" w:hAnsi="Times New Roman" w:cs="Times New Roman"/>
          <w:iCs/>
          <w:color w:val="000000"/>
          <w:sz w:val="28"/>
          <w:szCs w:val="28"/>
        </w:rPr>
      </w:pPr>
    </w:p>
    <w:p w:rsidR="00142A8B" w:rsidRPr="00013B9B" w:rsidRDefault="00142A8B" w:rsidP="00142A8B">
      <w:pPr>
        <w:shd w:val="clear" w:color="auto" w:fill="FFFFFF"/>
        <w:spacing w:after="0" w:line="240" w:lineRule="atLeast"/>
        <w:ind w:left="360"/>
        <w:jc w:val="both"/>
        <w:rPr>
          <w:rFonts w:ascii="Times New Roman" w:hAnsi="Times New Roman" w:cs="Times New Roman"/>
          <w:iCs/>
          <w:color w:val="000000"/>
          <w:sz w:val="28"/>
          <w:szCs w:val="28"/>
        </w:rPr>
      </w:pPr>
      <w:r w:rsidRPr="00013B9B">
        <w:rPr>
          <w:rFonts w:ascii="Times New Roman" w:hAnsi="Times New Roman" w:cs="Times New Roman"/>
          <w:iCs/>
          <w:color w:val="000000"/>
          <w:sz w:val="28"/>
          <w:szCs w:val="28"/>
        </w:rPr>
        <w:t>Содержание:</w:t>
      </w:r>
    </w:p>
    <w:p w:rsidR="00142A8B" w:rsidRPr="00013B9B" w:rsidRDefault="00142A8B" w:rsidP="00142A8B">
      <w:pPr>
        <w:shd w:val="clear" w:color="auto" w:fill="FFFFFF"/>
        <w:spacing w:after="0" w:line="240" w:lineRule="atLeast"/>
        <w:ind w:left="360"/>
        <w:jc w:val="both"/>
        <w:rPr>
          <w:rFonts w:ascii="Times New Roman" w:hAnsi="Times New Roman" w:cs="Times New Roman"/>
          <w:iCs/>
          <w:color w:val="000000"/>
          <w:sz w:val="28"/>
          <w:szCs w:val="28"/>
        </w:rPr>
      </w:pPr>
      <w:r w:rsidRPr="00013B9B">
        <w:rPr>
          <w:rFonts w:ascii="Times New Roman" w:hAnsi="Times New Roman" w:cs="Times New Roman"/>
          <w:iCs/>
          <w:color w:val="000000"/>
          <w:sz w:val="28"/>
          <w:szCs w:val="28"/>
        </w:rPr>
        <w:t>1 класс</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xml:space="preserve">Игры с бегом (8 часов). </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Теория. Правила безопасного поведения в местах проведения подвижных игр. Значение подвижных игр для здорового образа жизни. Практические занятия: Комплекс упражнений ОРУ на месте. Игры "Фигуры", "Волки, зайцы, лисы", "Медведь и пчелы", "Третий лишний". Комплекс упражнений ОРУ в движении. Игры "У медведя во бору", "Веселые ракеты", "Краски", "Белые медведи". Комплекс упражнений с предметами. Игры "Салки", "Шишки, желуди, орехи", "Удержи обруч", "Пустое место". Комплекс упражнений в круге. Игры "Отгадай чей голос?", "Караси и Щуки", "Гуси - лебеди".</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xml:space="preserve">Игры с мячом (12часов). </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Теория. История возникновения игр с мячом. Практические занятия: Совершенствование координации движений. Перекаты мяча. Комплекс ОРУ с мячом «Мячик». Игра «Мяч по полу», "Гусеница", "Перестрелка". Развитие глазомера и чувства расстояния. Передача мяча. Метание мяча «Кто меткий?» Игра «Метко в цель». Игра «Бегуны и метатели», "Перестрелка". Укрепление основных мышечных групп; мышц рук и плечевого пояса. Игра «Передача мяча в колоннах». Игра «Гонка мячей», "Перестрелка". Обучение бросанию, метанию и ловле мяча в игре. Броски и ловля мяча. Игра «Мяч соседу». Игра «Подвижная цель», "Перестрелка". Укрепление основных мышечных групп; мышц рук и плечевого пояса, работа с набивными мячами. Игра "Охотники и утки", "Передал садись", "Перестрелка".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Игра с прыжками ( 8 часов).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Теория. Профилактика детского травматизма. Знакомство с правилами дыхания во время прыжков. Последовательность обучения прыжкам. Практические занятия: Комплекс ОРУ «Скакалочка». Игра «Прыгающие воробышки». Игра "Петушиные бои". Игра "Кенгуру". Комплекс упражнений с длинной скакалкой «Верёвочка». Игра «Удочка».Игра «Лягушата и цапля». Комплекс ОРУ с короткими скакалками «Солнышко». Игра «Зеркало». Комплекс ОРУ со скакалкой «Лучики». Игра «Выше ножки от земли».</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Игры малой подвижности (6 часов).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Теория. Правильная осанка и её значение для здоровья и хорошей учёбы. Упражнения для формирования правильной осанки, укрепления мышечного корсета. Практические занятия: Комплекс специальных упражнений «Ровная спина». Игра «Красный, зелёный». Игра «Альпинисты». Игра «Кто быстрее встанет в круг». Комплекс упражнений с мешочками. Игра «Разведчики». Игра «Поезд». Игра «Построение в шеренгу». Упражнения для исправления нарушений осанки и плоскостопия. Игра «Летает – не летает». Игра «Копна – тропинка – кочки». Игра "Язычок".</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Народные игры (12 часов)</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Теория. Народные игры – основа игровой культуры. Роль и место игры в жизни людей. Практические занятия: Разучивание народных игр. Игра «Калин – </w:t>
      </w:r>
      <w:proofErr w:type="spellStart"/>
      <w:r w:rsidRPr="00013B9B">
        <w:rPr>
          <w:rFonts w:ascii="Times New Roman" w:hAnsi="Times New Roman" w:cs="Times New Roman"/>
          <w:sz w:val="28"/>
          <w:szCs w:val="28"/>
        </w:rPr>
        <w:t>бан</w:t>
      </w:r>
      <w:proofErr w:type="spellEnd"/>
      <w:r w:rsidRPr="00013B9B">
        <w:rPr>
          <w:rFonts w:ascii="Times New Roman" w:hAnsi="Times New Roman" w:cs="Times New Roman"/>
          <w:sz w:val="28"/>
          <w:szCs w:val="28"/>
        </w:rPr>
        <w:t xml:space="preserve"> -ба». Разучивание народных игр. Игра «Чижик». Разучивание народных игр. Игра «Золотые ворота». Разучивание народных игр. Игра "Чехарда".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Зимние забавы (10 часов).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Теория. Закаливание и его влияние на организм. Первая помощь при обморожении. Практические занятия: Игра «Скатывание шаров». Игра «Гонки снежных </w:t>
      </w:r>
      <w:proofErr w:type="spellStart"/>
      <w:r w:rsidRPr="00013B9B">
        <w:rPr>
          <w:rFonts w:ascii="Times New Roman" w:hAnsi="Times New Roman" w:cs="Times New Roman"/>
          <w:sz w:val="28"/>
          <w:szCs w:val="28"/>
        </w:rPr>
        <w:t>комов</w:t>
      </w:r>
      <w:proofErr w:type="spellEnd"/>
      <w:r w:rsidRPr="00013B9B">
        <w:rPr>
          <w:rFonts w:ascii="Times New Roman" w:hAnsi="Times New Roman" w:cs="Times New Roman"/>
          <w:sz w:val="28"/>
          <w:szCs w:val="28"/>
        </w:rPr>
        <w:t>». Игра «Гонки санок». Игра «Слаломисты». Игра «Черепахи».</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Эстафеты (10 часов). Теория. Знакомство с правилами проведения эстафет. Профилактика детского травматизма. Практические занятия: Беговая эстафеты. Эстафета с предметами (мячами, обручами, скакалками) Эстафеты на развитие статистического и динамического равновесия. Эстафета "вызов номеров".</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2 класс</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Игры с бегом ( 8 часов)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Теория. Правила безопасного поведения при проведении игр с бегом. Техника бега с ускорением, техника равномерного бега Практические занятия: Комплекс ОРУ на месте. Комплекс ОРУ с рифмованными строчками. Игра «</w:t>
      </w:r>
      <w:proofErr w:type="spellStart"/>
      <w:r w:rsidRPr="00013B9B">
        <w:rPr>
          <w:rFonts w:ascii="Times New Roman" w:hAnsi="Times New Roman" w:cs="Times New Roman"/>
          <w:sz w:val="28"/>
          <w:szCs w:val="28"/>
        </w:rPr>
        <w:t>Совушка</w:t>
      </w:r>
      <w:proofErr w:type="spellEnd"/>
      <w:r w:rsidRPr="00013B9B">
        <w:rPr>
          <w:rFonts w:ascii="Times New Roman" w:hAnsi="Times New Roman" w:cs="Times New Roman"/>
          <w:sz w:val="28"/>
          <w:szCs w:val="28"/>
        </w:rPr>
        <w:t>». Игра «Вороны и воробьи». Игра "Лиса и куры". Комплекс ОРУ в движении. Игра «К своим флажкам». Игра «День и ночь». " Веселые ракеты". Комплекс ОРУ в колонне по одному в движении. Игра «Вызов номеров». Игра «Пустое место». Игра «Невод». Упражнения с предметами. Игра «Колесо» «Два мороза». Игра «Воробьи-попрыгунчики». Игра «Челнок». Игра «Карусель»</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Игры с мячом (14 часов) </w:t>
      </w:r>
    </w:p>
    <w:p w:rsidR="00142A8B" w:rsidRPr="00013B9B" w:rsidRDefault="00142A8B" w:rsidP="00142A8B">
      <w:pPr>
        <w:shd w:val="clear" w:color="auto" w:fill="FFFFFF"/>
        <w:spacing w:after="0" w:line="240" w:lineRule="atLeast"/>
        <w:jc w:val="both"/>
        <w:rPr>
          <w:rFonts w:ascii="Times New Roman" w:hAnsi="Times New Roman" w:cs="Times New Roman"/>
          <w:b/>
          <w:iCs/>
          <w:color w:val="000000"/>
          <w:sz w:val="28"/>
          <w:szCs w:val="28"/>
        </w:rPr>
      </w:pPr>
      <w:r w:rsidRPr="00013B9B">
        <w:rPr>
          <w:rFonts w:ascii="Times New Roman" w:hAnsi="Times New Roman" w:cs="Times New Roman"/>
          <w:sz w:val="28"/>
          <w:szCs w:val="28"/>
        </w:rPr>
        <w:t>Теория. Правила безопасного поведения при с играх мячом. Практические занятия: Совершенствование координации движений. Игра « Передал – садись». Игра «Свечи», "Перестрелка". Развитие глазомера и чувства расстояния. Передача мяча. Метание мяча. Игра «Охотники и утки». Игра «Сбей мяч». Игра "Гусеница". Укрепление основных мышечных групп; мышц рук и плечевого пояса. Игра «Рак пятится назад». Игра «Скорый поезд». Игра "Перестрелка". Обучение бросанию, метанию и ловле мяча в игре. Броски и ловля мяча Броски и ловля мяча. Игра «Кто самый меткий». Игра «Не упусти мяч». Игра "Мяч по полу". Комплекс ОРУ с набивными мячами. Игра "Салки с ведением баскетбольного мяча". Игра "Перестрелка с пленом". Комплекс ОРУ в движении. Игра "Перестрелка с пленом". Игра "Гонка мячей". Комплекс ОРУ в круге. Игра "Перестрелка с пленом". Игра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Игры с прыжками (8 часов)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Теория. Правила по технике безопасности при проведении игр с прыжками. Профилактика детского травматизма. Развитие координации движений в прыжках со скакалкой Практические занятия: Комплекс ОРУ. Игра «Салки на одной ноге». Игра « Воробушки». Комплекс упражнений с длинной скакалкой. Игра «Удочка». Игра «Кто выше» Комплекс ОРУ с мячами. Игра «Прыжки в приседе». Игра «Пингвины с мячом». Комплекс ОРУ с короткой скакалкой. Игра «Поймай лягушку». Игра «Прыжки с поворотом»</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Игры малой подвижности (6 часов)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Теория. Правила по технике безопасности при проведении игры малой подвижности. Практические занятия: Комплекс специальных упражнений «Ровная спина». Игра «Змейка». Игра «Карлики и великаны». Игра «На новое место». Комплекс упражнений с мешочками. Игра «Кошка и мышка». Игра «Ручеек». Игра "Лабиринт". Упражнения для исправления нарушений осанки и плоскостопия. Игра «Стрекозы». Игра «Чемпионы скакалки». Игра «Что изменилось?».</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Народные игры (12 часов)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Теория. История изучения и организации игр. Знаменитые собиратели и организаторы игр. Игровая терминология. Практические занятия: Разучивание народных игр. Игра «Бегунок» Разучивание народных игр. Игра «Верёвочка» Разучивание народных игр. Игра «Котел» Разучивание народных игр. Игра "Дедушка - сапожник"</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Зимние забавы (10 часов)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Теория. Закаливание и его влияние на организм. Правила безопасного поведения при катании на лыжах, санках. Инструктаж по технике безопасности. Практические занятия: Игра «Санные поезда». Игра «На одной лыже». Игра «Езда на перекладных». Игра "Слаломисты". Игра "Воротца".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Эстафеты (10 часов)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Теория. Правила безопасного поведения при проведении эстафет Способы деления на команды. Считалки. Практические занятия: Веселые старты Эстафеты «Бег по кочкам», «Бег сороконожек». Эстафеты «Рак пятится назад», «Скорый поезд». Эстафеты «Чемпионы скакалки», «Вьюны». Эстафеты «Стрекозы», «На новое место»</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3 класс</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Игры с бегом (8 часов)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Теория: Правила техники безопасности. Значение бега в жизни человека и животных. Лучшие легкоатлеты страны, области, школы. Практические занятия: Комплекс ОРУ для укрепления мышц ног. Игра «Змейка». Игра «Челнок». Игра «Пятнашки с домом». Игра «Дай руку». Комплекс ОРУ на месте. Игра «Пустое место». Игра «Филин и пташки». Игра «Кошка и мышка в лабиринте». Игра «Ловушки в кругу». Комплекс ОРУ в движении. Игра «Пятнашки с домом». Игра «Прерванные пятнашки». Игра «Круговые пятнашки». Игра «Много троих, хватит двоих». Комплекс ОРУ с предметами. Игра «Платок». Игра «Палочки – выручалочки».</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Игры с мячом (14 часов)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Теория. Правила техники безопасности при игре с мячом. Разучивание считалок. Практические занятия: Комплекс ОРУ с малыми мячами. Игра «Мячик кверху». Игра «Свечи ставить» Комплекс ОРУ с большими мячами. Игра «Перебрасывание мяча» Игра «Зевака». Игра «Летучий мяч». Комплекс ОРУ с набивными мячами. Игра «Выбей мяч из круга». Игра «Защищай город». Комплекс ОРУ с мячами. Игра «Гонка мячей». Игра «Попади в цель». Игра «Русская лапта». Комплекс ОРУ с набивными мячами. Игра "Мяч капитану", "Пионербол". Комплекс ОРУ с набивными мячами. Игра "Мяч капитану", "Пионербол". Комплекс ОРУ с набивными мячами. Игра "Мяч капитану", "Пионербол".</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Игры с прыжками (8 часов)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Теория. Правила техники безопасности при игре с прыжками. Для чего человеку важно уметь прыгать. Виды прыжков. Разучивание считалок. Практические занятия: Комплекс ОРУ. Игра « Воробушки и кот». Игра «Дедушка – рожок». Комплекс ОРУ. Игра « Переселение лягушек». Игра «Лошадки». Комплекс ОРУ. Игра « Петушиный бой». Игра «Борьба за прыжки». Комплекс ОРУ. Игра « Солка на одной ноге». Игра «Кто первый?».</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Игры малой подвижности (6 часов)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Теория. Правила техники безопасности. Знакомство с играми на внимательность. Практические занятия Игры на внимательность. Игра «Летит - не летит». Игра «Запрещенное движение». Игра «Перемена мест». Комплекс ОРУ для правильной осанки, разучивание считалок. Игры «Колечко». Игра « Море волнуется». Игра «Кривой петух» Комплекс ОРУ. Игра «Молчанка». Игра «Колечко».</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Народные игры (12 часов)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Теория. Материальная и духовная игровая культура. Организация и проведение игр на праздниках. Практические занятия: Разучивание народных игр. Игра "Горелки". Разучивание народных игр. Игра «Мотальщицы». Разучивание народных игр. Игра "Мишени". Игра "Русская лапта".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Зимние забавы (10 часов)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Теория. Правила техники безопасности зимой. Осторожно лед. Загадки и пословицы о зиме. Беседа о закаливании. Практические занятия: Игра «Строим крепость». Игра «Взятие снежного городка». Игра «Меткой стрелок». Игра "Слаломисты". Игра "Воротца".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Эстафеты (10 часов)</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Теория. Значение слова эстафета. Разбивание разными способами команд на группы. Практические занятия: Эстафеты « Передал – садись», «Мяч среднему», «Парашютисты», «Скакалка под ногами», «Тачка». Эстафета «Челночный бег», «По цепочке», «Вызов номеров», «Дорожки», «Шарик в ложке». Эстафета «Ведерко с водой», «Кати большой мяч впереди себя», «Нитки наматывать», «Передача мяча в колонне», «Поезд».</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4 класс</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Игры с бегом (8 часов).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Теория. Правила ТБ при проведении подвижных игр. Способы деления на команды. Повторение считалок. Практические занятия: Комплекс ОРУ в движении. Игра «Бег командами». Игра «Мешочек». Комплекс ОРУ с предметами. Игра «Городок». Игра «Воробушки и кот». Игра «Пятнашки маршем». Комплекс ОРУ на месте. Игра «Лиса в курятнике». Игра «Ловкие ребята». «Скороходы и бегуны». Комплекс ОРУ с предметами . Игра «Пятнашки в кругу».Игра «Караси и щуки». Игра «Игра «Без пары».</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Игры с мячом (14 часов)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Теория. Правила безопасного поведения с мячом в местах проведения подвижных игр. Инструктаж по ТБ. Способы передачи мяча; переброска мячей друг другу в шеренгах. Практические занятия: Комплекс ОРУ с малыми мячами. Игра «Мяч в центре». Игра «Мяч среднему». Игра "Головой, ногой через сетку". Комплекс ОРУ с большими мячами. Игра «Мяч – соседу». Игра «Охотники». Игра "Головой, ногой через сетку". Комплекс ОРУ с набивными мячами. Игра «Отгадай, кто бросил» Игра «Защищай ворота». Комплекс ОРУ с мячами. Игра «Подвижная цель». Игра «Обгони мяч». Игра «Мяч в центре». Комплекс ОРУ с набивными мячами. Игра "Мяч капитану", "Пионербол". Игра "Головой, ногой через сетку". Комплекс ОРУ с набивными мячами. Игра "Мяч в кольцо", "Пионербол". Комплекс ОРУ с набивными мячами. Игра "Мяч в кольцо", "Пионербол".</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Игры с прыжками (8 часов).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Теория. Правила безопасного поведения в местах проведения подвижных игр. Профилактика детского травматизма. Разучивание считалок. Практические занятия: Комплекс ОРУ. Игра «Туда- обратно». Игра «Зайцы в огороде». Комплекс ОРУ. Игра «Шишки, жёлуди, орехи».Игра «белые медведи». Комплекс ОРУ. Игра «Карусели». Игра «Тропка». Комплекс ОРУ. Игра «Ловушка». Игра «Капканы»</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Игра малой подвижности (6 часов).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Теория. Правила безопасного поведения в местах проведения подвижных игр. Инструктаж по ТБ. Разучивание рифм для проведения игр. Практические занятия: Комплекс ОРУ на месте. Игра «Кто дальше бросит?». Игра «Что изменилось?». Игра «Найди предмет». Игра "Городки". Комплекс ОРУ на месте. Игра «Слушай сигнал». Игра «Угадай, кто это?». Игра «Точный телеграф». Игра «Невидимки». Комплекс ОРУ на месте. Игра «Ориентирование без карты». Игра «Садовник». Игра «Наблюдатели». Игра "Городки".</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Народные игры (12 часов)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Теория. Традиционные народные праздники. Календарные народные праздники. Классификация народных игр. Практические занятия: Разучивание народных игр. Игра "Корову доить". Разучивание народных игр. Игра "</w:t>
      </w:r>
      <w:proofErr w:type="spellStart"/>
      <w:r w:rsidRPr="00013B9B">
        <w:rPr>
          <w:rFonts w:ascii="Times New Roman" w:hAnsi="Times New Roman" w:cs="Times New Roman"/>
          <w:sz w:val="28"/>
          <w:szCs w:val="28"/>
        </w:rPr>
        <w:t>Малечина</w:t>
      </w:r>
      <w:proofErr w:type="spellEnd"/>
      <w:r w:rsidRPr="00013B9B">
        <w:rPr>
          <w:rFonts w:ascii="Times New Roman" w:hAnsi="Times New Roman" w:cs="Times New Roman"/>
          <w:sz w:val="28"/>
          <w:szCs w:val="28"/>
        </w:rPr>
        <w:t xml:space="preserve"> - </w:t>
      </w:r>
      <w:proofErr w:type="spellStart"/>
      <w:r w:rsidRPr="00013B9B">
        <w:rPr>
          <w:rFonts w:ascii="Times New Roman" w:hAnsi="Times New Roman" w:cs="Times New Roman"/>
          <w:sz w:val="28"/>
          <w:szCs w:val="28"/>
        </w:rPr>
        <w:t>колечина</w:t>
      </w:r>
      <w:proofErr w:type="spellEnd"/>
      <w:r w:rsidRPr="00013B9B">
        <w:rPr>
          <w:rFonts w:ascii="Times New Roman" w:hAnsi="Times New Roman" w:cs="Times New Roman"/>
          <w:sz w:val="28"/>
          <w:szCs w:val="28"/>
        </w:rPr>
        <w:t>". Разучивание народных игр. Игра "Коршун". Разучивание народных игр. Игра "Бабки". Игра "Русская лапта".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Зимние забавы (10 часов).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Теория. Правила безопасного поведения при катании на лыжах, санках. Инструктаж по ТБ. Повторение попеременного </w:t>
      </w:r>
      <w:proofErr w:type="spellStart"/>
      <w:r w:rsidRPr="00013B9B">
        <w:rPr>
          <w:rFonts w:ascii="Times New Roman" w:hAnsi="Times New Roman" w:cs="Times New Roman"/>
          <w:sz w:val="28"/>
          <w:szCs w:val="28"/>
        </w:rPr>
        <w:t>двухшажного</w:t>
      </w:r>
      <w:proofErr w:type="spellEnd"/>
      <w:r w:rsidRPr="00013B9B">
        <w:rPr>
          <w:rFonts w:ascii="Times New Roman" w:hAnsi="Times New Roman" w:cs="Times New Roman"/>
          <w:sz w:val="28"/>
          <w:szCs w:val="28"/>
        </w:rPr>
        <w:t xml:space="preserve"> хода, поворота в движении и торможение. Практические занятия: Игра «Снежком по мячу». Игра «Пустое место». Игра «Кто дальше» (на лыжах). Игра «Быстрый лыжник».</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Эстафеты (10 часов).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Теория. Правила безопасного поведения при проведении эстафет. Инструктаж по ТБ. Способы деления на команды. Повторение считалок. Практические занятия: Эстафеты «Ходьба по начерченной линии», с доставанием подвижного мяча, «Кто первый?», эстафета парами. Эстафета с лазанием и </w:t>
      </w:r>
      <w:proofErr w:type="spellStart"/>
      <w:r w:rsidRPr="00013B9B">
        <w:rPr>
          <w:rFonts w:ascii="Times New Roman" w:hAnsi="Times New Roman" w:cs="Times New Roman"/>
          <w:sz w:val="28"/>
          <w:szCs w:val="28"/>
        </w:rPr>
        <w:t>перелезанием</w:t>
      </w:r>
      <w:proofErr w:type="spellEnd"/>
      <w:r w:rsidRPr="00013B9B">
        <w:rPr>
          <w:rFonts w:ascii="Times New Roman" w:hAnsi="Times New Roman" w:cs="Times New Roman"/>
          <w:sz w:val="28"/>
          <w:szCs w:val="28"/>
        </w:rPr>
        <w:t>, линейная с прыжками, с бегом вокруг гимнастической скамейки, «веревочка под ногами». Эстафета с предметами (скакалки, мячи, обручи).</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p>
    <w:p w:rsidR="00142A8B" w:rsidRPr="00B02EBD" w:rsidRDefault="00142A8B" w:rsidP="00142A8B">
      <w:pPr>
        <w:shd w:val="clear" w:color="auto" w:fill="FFFFFF"/>
        <w:spacing w:after="0" w:line="240" w:lineRule="atLeast"/>
        <w:jc w:val="both"/>
        <w:rPr>
          <w:rFonts w:ascii="Times New Roman" w:hAnsi="Times New Roman" w:cs="Times New Roman"/>
          <w:b/>
          <w:sz w:val="28"/>
          <w:szCs w:val="28"/>
        </w:rPr>
      </w:pPr>
      <w:r w:rsidRPr="00B02EBD">
        <w:rPr>
          <w:rFonts w:ascii="Times New Roman" w:hAnsi="Times New Roman" w:cs="Times New Roman"/>
          <w:b/>
          <w:sz w:val="28"/>
          <w:szCs w:val="28"/>
          <w:u w:val="single"/>
        </w:rPr>
        <w:t xml:space="preserve">«Финансовая грамотность» </w:t>
      </w:r>
      <w:r w:rsidRPr="00B02EBD">
        <w:rPr>
          <w:rFonts w:ascii="Times New Roman" w:hAnsi="Times New Roman" w:cs="Times New Roman"/>
          <w:b/>
          <w:sz w:val="28"/>
          <w:szCs w:val="28"/>
        </w:rPr>
        <w:t>(социальное направление)</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«Финансовая грамотность» является прикладным курсом, реализующим интересы учащихся 2– 4 классов в сфере экономики семьи.</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Курс рассчитан на 16 часов (2–3 классы) и 16 часов (4 класс).</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Целью изучения курса «Финансовая грамотность» являются развитие экономического образа мышления, воспитание ответственности и нравственного поведения в области экономических отношений в семье, формирование опыта применения полученных знаний и умений для решения элементарных вопросов в области экономики семьи. </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Основные содержательные линии курса: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деньги, их история, виды, функции;</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 семейный бюджет.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Освоение содержания опирается на </w:t>
      </w:r>
      <w:proofErr w:type="spellStart"/>
      <w:r w:rsidRPr="00013B9B">
        <w:rPr>
          <w:rFonts w:ascii="Times New Roman" w:hAnsi="Times New Roman" w:cs="Times New Roman"/>
          <w:sz w:val="28"/>
          <w:szCs w:val="28"/>
        </w:rPr>
        <w:t>межпредметные</w:t>
      </w:r>
      <w:proofErr w:type="spellEnd"/>
      <w:r w:rsidRPr="00013B9B">
        <w:rPr>
          <w:rFonts w:ascii="Times New Roman" w:hAnsi="Times New Roman" w:cs="Times New Roman"/>
          <w:sz w:val="28"/>
          <w:szCs w:val="28"/>
        </w:rPr>
        <w:t xml:space="preserve"> связи с курсами математики, литературы и окружающего мира. Учебные материалы и задания подобраны в соответствии с возрастными особенностями детей и включают задачи, практические задания, игры, мини-исследования и проекты. В процессе изучения курса формируются умения и навыки работы учащихся с текстами, таблицами, схемами, а также поиска, анализа и представления информации и публичных выступлений.</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Планируемые результаты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Личностными результатами изучения курса «Финансовая грамотность» являются: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осознание себя как члена семьи, общества и государства;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 овладение начальными навыками адаптации в мире финансовых отношений;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развитие самостоятельности и осознание личной ответственности за свои поступки;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развитие навыков сотрудничества со взрослыми и сверстниками в разных игровых и реальных экономических ситуациях.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proofErr w:type="spellStart"/>
      <w:r w:rsidRPr="00013B9B">
        <w:rPr>
          <w:rFonts w:ascii="Times New Roman" w:hAnsi="Times New Roman" w:cs="Times New Roman"/>
          <w:sz w:val="28"/>
          <w:szCs w:val="28"/>
        </w:rPr>
        <w:t>Метапредметными</w:t>
      </w:r>
      <w:proofErr w:type="spellEnd"/>
      <w:r w:rsidRPr="00013B9B">
        <w:rPr>
          <w:rFonts w:ascii="Times New Roman" w:hAnsi="Times New Roman" w:cs="Times New Roman"/>
          <w:sz w:val="28"/>
          <w:szCs w:val="28"/>
        </w:rPr>
        <w:t xml:space="preserve"> результатами изучения курса «Финансовая грамотность» являются: познавательные: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освоение способов решения проблем творческого и поискового характера;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использование различных способов поиска, сбора, обработки, анализа и представления информации;</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 овладение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овладение базовыми предметными и </w:t>
      </w:r>
      <w:proofErr w:type="spellStart"/>
      <w:r w:rsidRPr="00013B9B">
        <w:rPr>
          <w:rFonts w:ascii="Times New Roman" w:hAnsi="Times New Roman" w:cs="Times New Roman"/>
          <w:sz w:val="28"/>
          <w:szCs w:val="28"/>
        </w:rPr>
        <w:t>межпредметными</w:t>
      </w:r>
      <w:proofErr w:type="spellEnd"/>
      <w:r w:rsidRPr="00013B9B">
        <w:rPr>
          <w:rFonts w:ascii="Times New Roman" w:hAnsi="Times New Roman" w:cs="Times New Roman"/>
          <w:sz w:val="28"/>
          <w:szCs w:val="28"/>
        </w:rPr>
        <w:t xml:space="preserve"> понятиями; регулятивные: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понимание цели своих действий; • составление простых планов с помощью учителя;</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 проявление познавательной и творческой инициативы; • оценка правильности выполнения действий;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адекватное восприятие предложений товарищей, учителей, родителей; коммуникативные: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составление текстов в устной и письменной формах;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умение слушать собеседника и вести диалог;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умение признавать возможность существования различных точек зрения и права каждого иметь свою;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умение излагать своё мнение и аргументировать свою точку зрения и оценку событий;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Предметными результатами изучения курса «Финансовая грамотность» являются: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понимание и правильное использование экономических терминов;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представление о роли денег в семье и обществе; • умение характеризовать виды и функции денег;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знание источников доходов и направлений расходов семьи;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умение рассчитывать доходы и расходы и составлять простой семейный бюджет;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определение элементарных проблем в области семейных финансов и путей их решения;</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 проведение элементарных финансовых расчётов.</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Содержание программы для 2–3 классов </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Тема 1. Что такое деньги и откуда они взялись.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Появление обмена товарами. Проблемы товарного обмена. Появление первых денег — товаров с высокой ликвидностью. Свойства драгоценных металлов (ценность, прочность, делимость) делают их удобными товарными деньгами. Появление монет. Первые монеты разных государств. Основные понятия Товар. Деньги. Покупка. Продажа. Ликвидность. Драгоценные металлы. Монеты. Бумажные деньги. Банкноты. Купюры. </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Компетенции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Объяснять причины и приводить примеры обмена.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 Объяснять проблемы, возникающие при обмене.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Описывать свойства товарных денег.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Приводить примеры товарных денег.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Приводить примеры первых монет. </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Тема 2 . Рассмотрим деньги поближе.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Защита от подделок. Устройство монеты. Изобретение бумажных денег. Защита монет от подделок. Современные монеты. Способы защиты от подделок бумажных денег. Основные понятия Монеты. Гурт. Аверс. Реверс. «Орёл». «Решка». Номинал. Банкнота. Купюра. Фальшивые деньги. Фальшивомонетчики. </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Компетенции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Объяснять, почему появились монеты.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Описывать купюры и монеты.</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 Сравнивать металлические и бумажные деньги.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Объяснять, почему изготовление фальшивых денег является преступлением. </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Тема 3. Какие деньги были раньше в России.</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Древнерусские товарные деньги. Происхождение слов «деньги», «рубль», «копейка». Первые русские монеты. Основные понятия «Меховые деньги». Куны. Первые русские монеты. Деньга. Копейка. Гривна. Грош. Алтын. Рубль. Гривенник. Полтинник. Ассигнация. </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Компетенции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Описывать старинные российские деньги.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Объяснять происхождение названий денег. </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Тема 4. Современные деньги России и других стран.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Современные деньги России. Современные деньги мира. Появление безналичных денег. Безналичные деньги как информация на банковских счетах. Проведение безналичных расчётов. Функции банкоматов. Основные понятия Доллары. Евро. Банки. Наличные, безналичные и электронные деньги. Банкомат. Пластиковая карта. </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Компетенции</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 Описывать современные российские деньги.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Решать задачи с элементарными денежными расчётами.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Объяснять, что такое безналичный расчёт и пластиковая карта.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 Приводить примеры иностранных валют. </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Тема 5. Откуда в семье деньги. </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Деньги можно получить в наследство, выиграть в лотерею или найти клад. Основным источником дохода современного человека является заработная плата. Размер заработной платы зависит от профессии. Собственник может получать арендную плату и проценты. Государство помогает пожилым людям, инвалидам, студентам, семьям с детьми и безработным. При нехватке денег их можно взять взаймы. Существуют мошенники, которые обманом отбирают у людей деньги. Основные понятия Доходы. Клады. Лотерея. Наследство. Товары. Услуги. Заработная плата. Профессия. Сдельная зарплата. Почасовая зарплата. Пенсия. Пособие. Стипендия. Имущество. Аренда. Проценты по вкладам. Кредиты.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Компетенции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Описывать и сравнивать источники доходов семьи.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Объяснять причины различий в заработной плате.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Объяснять, кому и почему платят пособия.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Приводить примеры того, что можно сдать в аренду. </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Тема 6. На что тратятся деньги.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Люди постоянно тратят деньги на товары и услуги. Расходы бывают обязательными и необязательными. Для покупки мебели, бытовой техники, автомобиля чаще всего приходится делать сбережения. Если сбережений не хватает или появляются непредвиденные расходы, деньги можно взять в долг. Некоторые люди тратят много денег на хобби, а иногда и на вредные привычки. Основные понятия Расходы. Продукты. Коммунальные платежи. Счёт. Одежда. Обувь. Образование. Непредвиденные расходы. Сбережения. Долги. Вредные привычки. Хобби. </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Компетенции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Объяснять, что влияет на намерения людей совершать покупки.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Сравнивать покупки по степени необходимости.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Различать планируемые и непредвиденные расходы.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Объяснять, как появляются сбережения и долги. </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Тема 7. Как умно управлять своими деньгами.</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Бюджет – план доходов и расходов. Люди ведут учёт доходов и рас- ходов, чтобы избежать финансовых проблем. Основные понятия Расходы и доходы. Бюджет. Банкрот. Дополнительный заработок.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Компетенции</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 Объяснять, как управлять деньгами.</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 Сравнивать доходы и расходы.</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 Объяснять, как можно экономить.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Составлять бюджет на простом примере. </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Тема 8. Как делать сбережения.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Если доходы превышают расходы, образуются сбережения. Сбережения, вложенные в банк или ценные бумаги, могут принести доход. Основные понятия Копилки. Коллекционирование. Банковский вклад. Недвижимость. Ценные бумаги. Фондовый рынок. Акции. Дивиденды. </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Компетенции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Объяснять, в какой форме можно делать сбережения.</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 Приводить примеры доходов от различных вложений денег.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Сравнивать разные виды сбережений.</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4 класс</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1. Что такое деньги и какими они бывают </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Тема 1. Как появились деньги.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Причиной возникновения обмена является специализация. В результате обмена должны выиграть обе стороны. Бартерный обмен неудобен в связи с несовпадением интересов и проблемой определения ценности. Товарные деньги облегчают процесс обмена. В разных регионах в качестве денег использовались разные вещи. Основными товарными деньгами становятся драгоценные металлы, из которых позже делаются монеты. В связи с проблемами изготовления и безопасности перевозки появляются бумажные деньги. Покупательная сила денег может меняться. Основные понятия Бартер. Деньги. Товарные деньги. Благородные металлы. Монеты. Банкноты (банковские билеты). Купюры. Номинал. Покупательная сила. Товары. Услуги. </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Компетенции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Объяснять выгоды обмена.</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 Описывать свойства предмета, выполняющего роль денег.</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 Объяснять, почему драгоценные металлы стали деньгами.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Описывать ситуации, в которых используются деньги.</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 Объяснять, почему бумажные деньги могут обесцениваться.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Сравнивать преимущества и недостатки разных видов денег.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Составлять задачи с денежными расчётами. </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Тема 2. История монет.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Монеты чеканили из благородных металлов. Первые монеты появились в Лидийском царстве. Качество монет гарантировалось государственной печатью. Монеты имели хождение в Греции, Иране, Римской империи. В Китае и Индии были собственные монеты. На Руси монеты появились в Х веке. Монеты чеканили княжества. При образовании централизованного государства монеты стали едиными.</w:t>
      </w:r>
      <w:r w:rsidR="00645357">
        <w:rPr>
          <w:rFonts w:ascii="Times New Roman" w:hAnsi="Times New Roman" w:cs="Times New Roman"/>
          <w:sz w:val="28"/>
          <w:szCs w:val="28"/>
        </w:rPr>
        <w:t xml:space="preserve"> </w:t>
      </w:r>
      <w:r w:rsidRPr="00013B9B">
        <w:rPr>
          <w:rFonts w:ascii="Times New Roman" w:hAnsi="Times New Roman" w:cs="Times New Roman"/>
          <w:sz w:val="28"/>
          <w:szCs w:val="28"/>
        </w:rPr>
        <w:t xml:space="preserve"> « Основные понятия Аверс. Реверс. Гурт. Гербовая царская печать. </w:t>
      </w:r>
      <w:proofErr w:type="spellStart"/>
      <w:r w:rsidRPr="00013B9B">
        <w:rPr>
          <w:rFonts w:ascii="Times New Roman" w:hAnsi="Times New Roman" w:cs="Times New Roman"/>
          <w:sz w:val="28"/>
          <w:szCs w:val="28"/>
        </w:rPr>
        <w:t>Ауреус</w:t>
      </w:r>
      <w:proofErr w:type="spellEnd"/>
      <w:r w:rsidRPr="00013B9B">
        <w:rPr>
          <w:rFonts w:ascii="Times New Roman" w:hAnsi="Times New Roman" w:cs="Times New Roman"/>
          <w:sz w:val="28"/>
          <w:szCs w:val="28"/>
        </w:rPr>
        <w:t xml:space="preserve">. </w:t>
      </w:r>
      <w:proofErr w:type="spellStart"/>
      <w:r w:rsidRPr="00013B9B">
        <w:rPr>
          <w:rFonts w:ascii="Times New Roman" w:hAnsi="Times New Roman" w:cs="Times New Roman"/>
          <w:sz w:val="28"/>
          <w:szCs w:val="28"/>
        </w:rPr>
        <w:t>Денарий.Тенге</w:t>
      </w:r>
      <w:proofErr w:type="spellEnd"/>
      <w:r w:rsidRPr="00013B9B">
        <w:rPr>
          <w:rFonts w:ascii="Times New Roman" w:hAnsi="Times New Roman" w:cs="Times New Roman"/>
          <w:sz w:val="28"/>
          <w:szCs w:val="28"/>
        </w:rPr>
        <w:t xml:space="preserve">. Гривна. Рубль. Копейка. Полушка. Алтын. Деньга. Пятак. Гривенник. Двугривенный. Полтинник. Червонец. Дукат. «Орёл». «Решка».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Компетенции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Объяснять, почему появились монеты.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Описывать устройство монеты.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Приводить примеры первых монет.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Описывать старинные российские деньги.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Объяснять происхождение названий денег. </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Тема 3. Бумажные деньги.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Монеты и купюры являются наличными деньгами. Первоначально бумажные деньги были обеспечены золотом. В России бумажные деньги появились в XVIII веке при Екатерине II. Бумажные деньги удобны в обращении, но менее долговечны. Бумажные деньги защищают от подделок. Изготовление фальшивых денег является преступлением. Основные понятия Бумажные деньги. Наличные деньги. Безналичные деньги. Купюры. Банковские билеты. Ассигнации. Водяные знаки. Фальшивомонетчики. </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Компетенции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Объяснять, почему появились бумажные деньги.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Оценивать преимущества и недостатки использования бумажных денег. • Приводить примеры первых бумажных денег.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Описывать первые российские бумажные деньги.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Объяснять, почему изготовление фальшивых денег является преступлением. </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Тема 4. Безналичные деньги.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Банки хранят сбережения и выдают кредиты. Вкладчики получают от банка деньги (процентные платежи), а заёмщики банку платят. Безналичные деньги являются информацией на банковских счетах. Современные банки используют пластиковые карты. Основные понятия Банк. Сбережения. Кредит. Вклад. Вкладчик. Заёмщик. Меняла. Плательщик. Получатель. Безналичные денежные расчёты. Банковские карты. Банкоматы. </w:t>
      </w:r>
      <w:proofErr w:type="spellStart"/>
      <w:r w:rsidRPr="00013B9B">
        <w:rPr>
          <w:rFonts w:ascii="Times New Roman" w:hAnsi="Times New Roman" w:cs="Times New Roman"/>
          <w:sz w:val="28"/>
          <w:szCs w:val="28"/>
        </w:rPr>
        <w:t>Пин-код</w:t>
      </w:r>
      <w:proofErr w:type="spellEnd"/>
      <w:r w:rsidRPr="00013B9B">
        <w:rPr>
          <w:rFonts w:ascii="Times New Roman" w:hAnsi="Times New Roman" w:cs="Times New Roman"/>
          <w:sz w:val="28"/>
          <w:szCs w:val="28"/>
        </w:rPr>
        <w:t xml:space="preserve">. Расчётные (дебетовые) карты. Кредитные карты. </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Компетенции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Сравнивать виды денег.</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 Объяснять роль банков.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Объяснять условия вкладов и кредитов.</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 Рассчитывать проценты на простых примерах*.</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 • Объяснять принцип работы пластиковой карты. </w:t>
      </w:r>
    </w:p>
    <w:p w:rsidR="00142A8B" w:rsidRPr="00013B9B" w:rsidRDefault="00142A8B"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Тема 5. Валюты. </w:t>
      </w:r>
    </w:p>
    <w:p w:rsidR="00142A8B" w:rsidRPr="00013B9B" w:rsidRDefault="00142A8B" w:rsidP="00142A8B">
      <w:pPr>
        <w:shd w:val="clear" w:color="auto" w:fill="FFFFFF"/>
        <w:spacing w:after="0" w:line="240" w:lineRule="atLeast"/>
        <w:jc w:val="both"/>
        <w:rPr>
          <w:rFonts w:ascii="Times New Roman" w:hAnsi="Times New Roman" w:cs="Times New Roman"/>
          <w:b/>
          <w:sz w:val="28"/>
          <w:szCs w:val="28"/>
        </w:rPr>
      </w:pPr>
      <w:r w:rsidRPr="00013B9B">
        <w:rPr>
          <w:rFonts w:ascii="Times New Roman" w:hAnsi="Times New Roman" w:cs="Times New Roman"/>
          <w:sz w:val="28"/>
          <w:szCs w:val="28"/>
        </w:rPr>
        <w:t xml:space="preserve">Валюта — денежная единица страны. Разные страны имеют разные валюты. Национальной валютой России является рубль. Государства хранят запасы иностранных валют и золота, которые называются золотовалютными резервами. Валюты, в которых хранятся резервы, называются резервными. Их используют для международных расчётов. Цена одной валюты, выраженная в другой валюте, называется валютным курсом. Основные понятия Валюта. Резервная валюта. Валютные резервы. Мировая валюта. Доллар. Евро. Фунт стерлингов. Иена. Швейцарский франк. </w:t>
      </w:r>
    </w:p>
    <w:p w:rsidR="00142A8B" w:rsidRPr="00013B9B" w:rsidRDefault="00D6327A" w:rsidP="00142A8B">
      <w:pPr>
        <w:shd w:val="clear" w:color="auto" w:fill="FFFFFF"/>
        <w:spacing w:after="0" w:line="240" w:lineRule="atLeast"/>
        <w:jc w:val="both"/>
        <w:rPr>
          <w:rFonts w:ascii="Times New Roman" w:hAnsi="Times New Roman" w:cs="Times New Roman"/>
          <w:sz w:val="28"/>
          <w:szCs w:val="28"/>
        </w:rPr>
      </w:pPr>
      <w:r w:rsidRPr="00013B9B">
        <w:rPr>
          <w:rFonts w:ascii="Times New Roman" w:hAnsi="Times New Roman" w:cs="Times New Roman"/>
          <w:sz w:val="28"/>
          <w:szCs w:val="28"/>
        </w:rPr>
        <w:t xml:space="preserve">Компетенции  </w:t>
      </w:r>
    </w:p>
    <w:p w:rsidR="00142A8B" w:rsidRPr="00013B9B" w:rsidRDefault="00D6327A" w:rsidP="006203AC">
      <w:pPr>
        <w:pStyle w:val="aa"/>
        <w:numPr>
          <w:ilvl w:val="0"/>
          <w:numId w:val="98"/>
        </w:numPr>
        <w:shd w:val="clear" w:color="auto" w:fill="FFFFFF"/>
        <w:suppressAutoHyphens/>
        <w:spacing w:line="240" w:lineRule="atLeast"/>
        <w:contextualSpacing w:val="0"/>
        <w:jc w:val="both"/>
        <w:rPr>
          <w:sz w:val="28"/>
          <w:szCs w:val="28"/>
        </w:rPr>
      </w:pPr>
      <w:r w:rsidRPr="00013B9B">
        <w:rPr>
          <w:caps w:val="0"/>
          <w:sz w:val="28"/>
          <w:szCs w:val="28"/>
        </w:rPr>
        <w:t xml:space="preserve">Приводить примеры валют. </w:t>
      </w:r>
    </w:p>
    <w:p w:rsidR="00142A8B" w:rsidRPr="00013B9B" w:rsidRDefault="00D6327A" w:rsidP="006203AC">
      <w:pPr>
        <w:pStyle w:val="aa"/>
        <w:numPr>
          <w:ilvl w:val="0"/>
          <w:numId w:val="98"/>
        </w:numPr>
        <w:shd w:val="clear" w:color="auto" w:fill="FFFFFF"/>
        <w:suppressAutoHyphens/>
        <w:spacing w:line="240" w:lineRule="atLeast"/>
        <w:contextualSpacing w:val="0"/>
        <w:jc w:val="both"/>
        <w:rPr>
          <w:sz w:val="28"/>
          <w:szCs w:val="28"/>
        </w:rPr>
      </w:pPr>
      <w:r w:rsidRPr="00013B9B">
        <w:rPr>
          <w:caps w:val="0"/>
          <w:sz w:val="28"/>
          <w:szCs w:val="28"/>
        </w:rPr>
        <w:t xml:space="preserve">• объяснять, что такое резервная валюта. </w:t>
      </w:r>
    </w:p>
    <w:p w:rsidR="00142A8B" w:rsidRPr="00013B9B" w:rsidRDefault="00D6327A" w:rsidP="006203AC">
      <w:pPr>
        <w:pStyle w:val="aa"/>
        <w:numPr>
          <w:ilvl w:val="0"/>
          <w:numId w:val="98"/>
        </w:numPr>
        <w:shd w:val="clear" w:color="auto" w:fill="FFFFFF"/>
        <w:suppressAutoHyphens/>
        <w:spacing w:line="240" w:lineRule="atLeast"/>
        <w:contextualSpacing w:val="0"/>
        <w:jc w:val="both"/>
        <w:rPr>
          <w:sz w:val="28"/>
          <w:szCs w:val="28"/>
        </w:rPr>
      </w:pPr>
      <w:r w:rsidRPr="00013B9B">
        <w:rPr>
          <w:caps w:val="0"/>
          <w:sz w:val="28"/>
          <w:szCs w:val="28"/>
        </w:rPr>
        <w:t xml:space="preserve">• объяснять понятие валютного курса. </w:t>
      </w:r>
    </w:p>
    <w:p w:rsidR="00142A8B" w:rsidRPr="00013B9B" w:rsidRDefault="00D6327A" w:rsidP="006203AC">
      <w:pPr>
        <w:pStyle w:val="aa"/>
        <w:numPr>
          <w:ilvl w:val="0"/>
          <w:numId w:val="98"/>
        </w:numPr>
        <w:shd w:val="clear" w:color="auto" w:fill="FFFFFF"/>
        <w:suppressAutoHyphens/>
        <w:spacing w:line="240" w:lineRule="atLeast"/>
        <w:contextualSpacing w:val="0"/>
        <w:jc w:val="both"/>
        <w:rPr>
          <w:sz w:val="28"/>
          <w:szCs w:val="28"/>
        </w:rPr>
      </w:pPr>
      <w:r w:rsidRPr="00013B9B">
        <w:rPr>
          <w:caps w:val="0"/>
          <w:sz w:val="28"/>
          <w:szCs w:val="28"/>
        </w:rPr>
        <w:t xml:space="preserve">• проводить простые расчёты с использованием валютного курса. </w:t>
      </w:r>
    </w:p>
    <w:p w:rsidR="00142A8B" w:rsidRPr="00013B9B" w:rsidRDefault="00D6327A" w:rsidP="006203AC">
      <w:pPr>
        <w:pStyle w:val="aa"/>
        <w:numPr>
          <w:ilvl w:val="0"/>
          <w:numId w:val="98"/>
        </w:numPr>
        <w:shd w:val="clear" w:color="auto" w:fill="FFFFFF"/>
        <w:suppressAutoHyphens/>
        <w:spacing w:line="240" w:lineRule="atLeast"/>
        <w:contextualSpacing w:val="0"/>
        <w:jc w:val="both"/>
        <w:rPr>
          <w:sz w:val="28"/>
          <w:szCs w:val="28"/>
        </w:rPr>
      </w:pPr>
      <w:r w:rsidRPr="00013B9B">
        <w:rPr>
          <w:caps w:val="0"/>
          <w:sz w:val="28"/>
          <w:szCs w:val="28"/>
        </w:rPr>
        <w:t xml:space="preserve">2. Из чего складываются доходы в семье </w:t>
      </w:r>
    </w:p>
    <w:p w:rsidR="00142A8B" w:rsidRPr="00013B9B" w:rsidRDefault="00D6327A" w:rsidP="00142A8B">
      <w:pPr>
        <w:shd w:val="clear" w:color="auto" w:fill="FFFFFF"/>
        <w:spacing w:after="0" w:line="240" w:lineRule="atLeast"/>
        <w:ind w:left="360"/>
        <w:jc w:val="both"/>
        <w:rPr>
          <w:rFonts w:ascii="Times New Roman" w:hAnsi="Times New Roman" w:cs="Times New Roman"/>
          <w:sz w:val="28"/>
          <w:szCs w:val="28"/>
        </w:rPr>
      </w:pPr>
      <w:r w:rsidRPr="00013B9B">
        <w:rPr>
          <w:rFonts w:ascii="Times New Roman" w:hAnsi="Times New Roman" w:cs="Times New Roman"/>
          <w:sz w:val="28"/>
          <w:szCs w:val="28"/>
        </w:rPr>
        <w:t xml:space="preserve">Тема 6. Откуда в семье берутся деньги. </w:t>
      </w:r>
    </w:p>
    <w:p w:rsidR="00142A8B" w:rsidRPr="00013B9B" w:rsidRDefault="00D6327A"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xml:space="preserve">Основным источником дохода современного человека является </w:t>
      </w:r>
      <w:r w:rsidR="00142A8B" w:rsidRPr="00013B9B">
        <w:rPr>
          <w:rFonts w:ascii="Times New Roman" w:hAnsi="Times New Roman" w:cs="Times New Roman"/>
          <w:sz w:val="28"/>
          <w:szCs w:val="28"/>
        </w:rPr>
        <w:t xml:space="preserve">заработная плата. Размер заработной платы зависит от профессии, сложности работы, отрасли. Государство устанавливает минимальный размер оплаты труда (МРОТ). Собственник может получать арендную плату и проценты. Доход также приносит предпринимательская деятельность Государство помогает пожилым людям, инвалидам, студентам, семьям с детьми и безработным, выплачивая пенсии, стипендии, пособия. Основные понятия Доход. Зарплата. Клад. Выигрыш в лотерею. Премия. Гонорар. Минимальный размер оплаты труда (МРОТ). Потребительская корзина. Прожиточный минимум. Пенсия. Стипендия. Наследство. Собственность. Ценные бумаги. Акции. Предпринимательская деятельность. Бизнес. </w:t>
      </w:r>
    </w:p>
    <w:p w:rsidR="00142A8B" w:rsidRPr="00013B9B" w:rsidRDefault="00142A8B" w:rsidP="00142A8B">
      <w:pPr>
        <w:shd w:val="clear" w:color="auto" w:fill="FFFFFF"/>
        <w:spacing w:after="0" w:line="240" w:lineRule="atLeast"/>
        <w:ind w:left="360"/>
        <w:jc w:val="both"/>
        <w:rPr>
          <w:rFonts w:ascii="Times New Roman" w:hAnsi="Times New Roman" w:cs="Times New Roman"/>
          <w:sz w:val="28"/>
          <w:szCs w:val="28"/>
        </w:rPr>
      </w:pPr>
      <w:r w:rsidRPr="00013B9B">
        <w:rPr>
          <w:rFonts w:ascii="Times New Roman" w:hAnsi="Times New Roman" w:cs="Times New Roman"/>
          <w:sz w:val="28"/>
          <w:szCs w:val="28"/>
        </w:rPr>
        <w:t xml:space="preserve">Компетенции </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Описывать и сравнивать источники доходов семьи.</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xml:space="preserve"> • Объяснять причины различий в заработной плате. </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Объяснять, как связаны профессии и образование. • Объяснять, что взять деньги взаймы можно у знакомых и в банке.</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xml:space="preserve"> • Описывать ситуации, при которых выплачиваются пособия, приводить примеры пособий. </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xml:space="preserve">3. Почему семьям часто не хватает денег на жизнь и как этого избежать </w:t>
      </w:r>
    </w:p>
    <w:p w:rsidR="00142A8B" w:rsidRPr="00013B9B" w:rsidRDefault="00142A8B" w:rsidP="00142A8B">
      <w:pPr>
        <w:shd w:val="clear" w:color="auto" w:fill="FFFFFF"/>
        <w:spacing w:after="0" w:line="240" w:lineRule="atLeast"/>
        <w:ind w:left="360"/>
        <w:jc w:val="both"/>
        <w:rPr>
          <w:rFonts w:ascii="Times New Roman" w:hAnsi="Times New Roman" w:cs="Times New Roman"/>
          <w:sz w:val="28"/>
          <w:szCs w:val="28"/>
        </w:rPr>
      </w:pPr>
      <w:r w:rsidRPr="00013B9B">
        <w:rPr>
          <w:rFonts w:ascii="Times New Roman" w:hAnsi="Times New Roman" w:cs="Times New Roman"/>
          <w:sz w:val="28"/>
          <w:szCs w:val="28"/>
        </w:rPr>
        <w:t xml:space="preserve">Тема 7. На что семьи тратят деньги. </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xml:space="preserve">Люди расходуют деньги на питание, покупку одежды и обуви, коммунальные услуги, транспорт, связь, медицинское обслуживание и лекарства, образование, отдых, развлечения и пр. Расходы можно разделить на необходимые, желательные и престижные. По срокам расходы делятся на ежедневные, ежемесячные, ежегодные, сезонные и переменные. Основные понятия Необходимые расходы. Питание. Одежда. Жильё. Коммунальные услуги. Обязательные расходы. Налоги. Долги. Штрафы. Желательные расходы. Престижные расходы. Ежемесячные расходы. Ежегодные расходы. Переменные расходы. Сезонные расходы. Компетенции </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Объяснять причины, по которым люди делают покупки.</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xml:space="preserve"> • Описывать направления расходов семьи. </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Рассчитывать доли расходов на разные товары и услуги.</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xml:space="preserve"> • Сравнивать и оценивать виды рекламы. </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xml:space="preserve">• Обсуждать воздействие рекламы и </w:t>
      </w:r>
      <w:proofErr w:type="spellStart"/>
      <w:r w:rsidRPr="00013B9B">
        <w:rPr>
          <w:rFonts w:ascii="Times New Roman" w:hAnsi="Times New Roman" w:cs="Times New Roman"/>
          <w:sz w:val="28"/>
          <w:szCs w:val="28"/>
        </w:rPr>
        <w:t>промоакций</w:t>
      </w:r>
      <w:proofErr w:type="spellEnd"/>
      <w:r w:rsidRPr="00013B9B">
        <w:rPr>
          <w:rFonts w:ascii="Times New Roman" w:hAnsi="Times New Roman" w:cs="Times New Roman"/>
          <w:sz w:val="28"/>
          <w:szCs w:val="28"/>
        </w:rPr>
        <w:t xml:space="preserve"> на принятие решений о покупке. </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xml:space="preserve">• Составлять собственный план расходов. </w:t>
      </w:r>
    </w:p>
    <w:p w:rsidR="00142A8B" w:rsidRPr="00013B9B" w:rsidRDefault="00142A8B" w:rsidP="00142A8B">
      <w:pPr>
        <w:shd w:val="clear" w:color="auto" w:fill="FFFFFF"/>
        <w:spacing w:after="0" w:line="240" w:lineRule="atLeast"/>
        <w:ind w:left="360"/>
        <w:jc w:val="both"/>
        <w:rPr>
          <w:rFonts w:ascii="Times New Roman" w:hAnsi="Times New Roman" w:cs="Times New Roman"/>
          <w:sz w:val="28"/>
          <w:szCs w:val="28"/>
        </w:rPr>
      </w:pPr>
      <w:r w:rsidRPr="00013B9B">
        <w:rPr>
          <w:rFonts w:ascii="Times New Roman" w:hAnsi="Times New Roman" w:cs="Times New Roman"/>
          <w:sz w:val="28"/>
          <w:szCs w:val="28"/>
        </w:rPr>
        <w:t xml:space="preserve">4. Деньги счёт любят, или Как управлять своим кошельком, чтобы он не пустовал </w:t>
      </w:r>
    </w:p>
    <w:p w:rsidR="00142A8B" w:rsidRPr="00013B9B" w:rsidRDefault="00142A8B" w:rsidP="00142A8B">
      <w:pPr>
        <w:shd w:val="clear" w:color="auto" w:fill="FFFFFF"/>
        <w:spacing w:after="0" w:line="240" w:lineRule="atLeast"/>
        <w:ind w:left="360"/>
        <w:jc w:val="both"/>
        <w:rPr>
          <w:rFonts w:ascii="Times New Roman" w:hAnsi="Times New Roman" w:cs="Times New Roman"/>
          <w:sz w:val="28"/>
          <w:szCs w:val="28"/>
        </w:rPr>
      </w:pPr>
      <w:r w:rsidRPr="00013B9B">
        <w:rPr>
          <w:rFonts w:ascii="Times New Roman" w:hAnsi="Times New Roman" w:cs="Times New Roman"/>
          <w:sz w:val="28"/>
          <w:szCs w:val="28"/>
        </w:rPr>
        <w:t xml:space="preserve">Тема 8. Как правильно планировать семейный бюджет. </w:t>
      </w:r>
    </w:p>
    <w:p w:rsidR="00142A8B" w:rsidRPr="00013B9B" w:rsidRDefault="00142A8B" w:rsidP="00142A8B">
      <w:pPr>
        <w:shd w:val="clear" w:color="auto" w:fill="FFFFFF"/>
        <w:spacing w:after="0" w:line="240" w:lineRule="atLeast"/>
        <w:ind w:left="360"/>
        <w:jc w:val="both"/>
        <w:rPr>
          <w:rFonts w:ascii="Times New Roman" w:hAnsi="Times New Roman" w:cs="Times New Roman"/>
          <w:sz w:val="28"/>
          <w:szCs w:val="28"/>
        </w:rPr>
      </w:pPr>
      <w:r w:rsidRPr="00013B9B">
        <w:rPr>
          <w:rFonts w:ascii="Times New Roman" w:hAnsi="Times New Roman" w:cs="Times New Roman"/>
          <w:sz w:val="28"/>
          <w:szCs w:val="28"/>
        </w:rPr>
        <w:t xml:space="preserve">Бюджет – план доходов и расходов. Люди ведут учёт доходов и расходов, чтобы избежать финансовых проблем. Если доходы превышают расходы, образуются сбережения. Если расходы превышают доходы, образуются долги. В этом случае необходимо либо сократить расходы, либо найти дополнительный источник доходов. Для крупных покупок или для непредвиденных расходов надо делать сбережения. В противном случае придётся брать кредит и платить проценты. Основные понятия Семейный бюджет. Бюджет Российской Федерации. Сбережения (накопления). Долг. Компетенции </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xml:space="preserve">• Сравнивать доходы и расходы и принимать решения. </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xml:space="preserve">• Объяснять последствия образования долгов. </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Составлять семейный бюджет на условных примерах</w:t>
      </w:r>
    </w:p>
    <w:p w:rsidR="00142A8B" w:rsidRDefault="00142A8B" w:rsidP="00142A8B">
      <w:pPr>
        <w:shd w:val="clear" w:color="auto" w:fill="FFFFFF"/>
        <w:spacing w:after="0" w:line="240" w:lineRule="atLeast"/>
        <w:ind w:left="360"/>
        <w:jc w:val="both"/>
        <w:rPr>
          <w:rFonts w:ascii="Times New Roman" w:hAnsi="Times New Roman" w:cs="Times New Roman"/>
          <w:b/>
          <w:sz w:val="28"/>
          <w:szCs w:val="28"/>
        </w:rPr>
      </w:pPr>
    </w:p>
    <w:p w:rsidR="00645357" w:rsidRPr="00013B9B" w:rsidRDefault="00645357" w:rsidP="00142A8B">
      <w:pPr>
        <w:shd w:val="clear" w:color="auto" w:fill="FFFFFF"/>
        <w:spacing w:after="0" w:line="240" w:lineRule="atLeast"/>
        <w:ind w:left="360"/>
        <w:jc w:val="both"/>
        <w:rPr>
          <w:rFonts w:ascii="Times New Roman" w:hAnsi="Times New Roman" w:cs="Times New Roman"/>
          <w:b/>
          <w:sz w:val="28"/>
          <w:szCs w:val="28"/>
        </w:rPr>
      </w:pPr>
    </w:p>
    <w:p w:rsidR="00142A8B" w:rsidRPr="00B02EBD" w:rsidRDefault="00142A8B" w:rsidP="00142A8B">
      <w:pPr>
        <w:shd w:val="clear" w:color="auto" w:fill="FFFFFF"/>
        <w:spacing w:after="0" w:line="240" w:lineRule="atLeast"/>
        <w:ind w:left="360"/>
        <w:jc w:val="both"/>
        <w:rPr>
          <w:rFonts w:ascii="Times New Roman" w:hAnsi="Times New Roman" w:cs="Times New Roman"/>
          <w:b/>
          <w:sz w:val="28"/>
          <w:szCs w:val="28"/>
        </w:rPr>
      </w:pPr>
      <w:r w:rsidRPr="00B02EBD">
        <w:rPr>
          <w:rFonts w:ascii="Times New Roman" w:hAnsi="Times New Roman" w:cs="Times New Roman"/>
          <w:b/>
          <w:sz w:val="28"/>
          <w:szCs w:val="28"/>
          <w:u w:val="single"/>
        </w:rPr>
        <w:t>«Мой мир» (</w:t>
      </w:r>
      <w:r w:rsidRPr="00B02EBD">
        <w:rPr>
          <w:rFonts w:ascii="Times New Roman" w:hAnsi="Times New Roman" w:cs="Times New Roman"/>
          <w:b/>
          <w:sz w:val="28"/>
          <w:szCs w:val="28"/>
        </w:rPr>
        <w:t>социальное направление)</w:t>
      </w:r>
    </w:p>
    <w:p w:rsidR="00142A8B" w:rsidRPr="00013B9B" w:rsidRDefault="00142A8B" w:rsidP="00142A8B">
      <w:pPr>
        <w:shd w:val="clear" w:color="auto" w:fill="FFFFFF"/>
        <w:spacing w:after="0" w:line="240" w:lineRule="atLeast"/>
        <w:ind w:left="360"/>
        <w:jc w:val="both"/>
        <w:rPr>
          <w:rFonts w:ascii="Times New Roman" w:hAnsi="Times New Roman" w:cs="Times New Roman"/>
          <w:sz w:val="28"/>
          <w:szCs w:val="28"/>
        </w:rPr>
      </w:pPr>
      <w:r w:rsidRPr="00013B9B">
        <w:rPr>
          <w:rFonts w:ascii="Times New Roman" w:hAnsi="Times New Roman" w:cs="Times New Roman"/>
          <w:sz w:val="28"/>
          <w:szCs w:val="28"/>
        </w:rPr>
        <w:t xml:space="preserve">1 класс </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xml:space="preserve">Данная программа разработана с целью оказания помощи  учащимся и их родителям для подготовки </w:t>
      </w:r>
      <w:proofErr w:type="spellStart"/>
      <w:r w:rsidRPr="00013B9B">
        <w:rPr>
          <w:rFonts w:ascii="Times New Roman" w:hAnsi="Times New Roman" w:cs="Times New Roman"/>
          <w:sz w:val="28"/>
          <w:szCs w:val="28"/>
        </w:rPr>
        <w:t>портфолио</w:t>
      </w:r>
      <w:proofErr w:type="spellEnd"/>
      <w:r w:rsidRPr="00013B9B">
        <w:rPr>
          <w:rFonts w:ascii="Times New Roman" w:hAnsi="Times New Roman" w:cs="Times New Roman"/>
          <w:sz w:val="28"/>
          <w:szCs w:val="28"/>
        </w:rPr>
        <w:t xml:space="preserve"> выпускника начальной школы, который, согласно новым ФГОС, является оптимальным способом организации накопительной системы оценки. </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xml:space="preserve">Цель программы: социализация учащихся в ходе рефлексии и самооценки динамики личностных, </w:t>
      </w:r>
      <w:proofErr w:type="spellStart"/>
      <w:r w:rsidRPr="00013B9B">
        <w:rPr>
          <w:rFonts w:ascii="Times New Roman" w:hAnsi="Times New Roman" w:cs="Times New Roman"/>
          <w:sz w:val="28"/>
          <w:szCs w:val="28"/>
        </w:rPr>
        <w:t>метапредметных</w:t>
      </w:r>
      <w:proofErr w:type="spellEnd"/>
      <w:r w:rsidRPr="00013B9B">
        <w:rPr>
          <w:rFonts w:ascii="Times New Roman" w:hAnsi="Times New Roman" w:cs="Times New Roman"/>
          <w:sz w:val="28"/>
          <w:szCs w:val="28"/>
        </w:rPr>
        <w:t xml:space="preserve"> и предметных результатов урочной и внеурочной деятельности.</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xml:space="preserve"> Задачи обучения: </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xml:space="preserve">• поддержать высокую учебную мотивацию учащихся; • поощрять активность и самостоятельность, расширять возможности обучения и самообучения; • развивать навыки рефлексивной и оценочной (в том числе </w:t>
      </w:r>
      <w:proofErr w:type="spellStart"/>
      <w:r w:rsidRPr="00013B9B">
        <w:rPr>
          <w:rFonts w:ascii="Times New Roman" w:hAnsi="Times New Roman" w:cs="Times New Roman"/>
          <w:sz w:val="28"/>
          <w:szCs w:val="28"/>
        </w:rPr>
        <w:t>самооценочной</w:t>
      </w:r>
      <w:proofErr w:type="spellEnd"/>
      <w:r w:rsidRPr="00013B9B">
        <w:rPr>
          <w:rFonts w:ascii="Times New Roman" w:hAnsi="Times New Roman" w:cs="Times New Roman"/>
          <w:sz w:val="28"/>
          <w:szCs w:val="28"/>
        </w:rPr>
        <w:t xml:space="preserve">) деятельности учащихся; </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формировать умения учиться — ставить цели, планировать и организовывать собственную учебную деятельность; выявлять и развивать индивидуальные творческие способности ребенка; стимулировать обучающихся к выполнению социальных исследований и проектов, созданию творческих работ по итогам праздников, экскурсий, походов и др.</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xml:space="preserve">Планируемые результаты освоения программы внеурочной деятельности «Мой мир» </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xml:space="preserve">Учащиеся должны знать: свою родословную и семью; понятия: Родина, край, село, памятники старины и зодчества своего района; права и обязанности учащихся в школе; права и обязанности учащегося как гражданина; правила дорожного движения; основы математики, русского языка, окружающего мира, литературного чтения, технологии, музыки, изобразительного искусства; правильность постановки цели на учебный год. </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xml:space="preserve">Учащиеся должны уметь: выполнять мини-проекты по заданным темам; создавать коллажи; выполнять зарисовки и чертежи; подбирать цветовую гамму, применять знания правил безопасного поведения; искать пути достижения поставленных целей; оценивать свои работы и работы одноклассников; производить отбор лучших работ; анализировать, обобщать материал; осуществлять рефлексию с учетом своих целей; ставить задачи на будущее. </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xml:space="preserve">По результатам оценки, которая формируется на основе материалов </w:t>
      </w:r>
      <w:proofErr w:type="spellStart"/>
      <w:r w:rsidRPr="00013B9B">
        <w:rPr>
          <w:rFonts w:ascii="Times New Roman" w:hAnsi="Times New Roman" w:cs="Times New Roman"/>
          <w:sz w:val="28"/>
          <w:szCs w:val="28"/>
        </w:rPr>
        <w:t>портфолио</w:t>
      </w:r>
      <w:proofErr w:type="spellEnd"/>
      <w:r w:rsidRPr="00013B9B">
        <w:rPr>
          <w:rFonts w:ascii="Times New Roman" w:hAnsi="Times New Roman" w:cs="Times New Roman"/>
          <w:sz w:val="28"/>
          <w:szCs w:val="28"/>
        </w:rPr>
        <w:t>, делаются выводы:</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xml:space="preserve"> 1) о </w:t>
      </w:r>
      <w:proofErr w:type="spellStart"/>
      <w:r w:rsidRPr="00013B9B">
        <w:rPr>
          <w:rFonts w:ascii="Times New Roman" w:hAnsi="Times New Roman" w:cs="Times New Roman"/>
          <w:sz w:val="28"/>
          <w:szCs w:val="28"/>
        </w:rPr>
        <w:t>сформированности</w:t>
      </w:r>
      <w:proofErr w:type="spellEnd"/>
      <w:r w:rsidRPr="00013B9B">
        <w:rPr>
          <w:rFonts w:ascii="Times New Roman" w:hAnsi="Times New Roman" w:cs="Times New Roman"/>
          <w:sz w:val="28"/>
          <w:szCs w:val="28"/>
        </w:rPr>
        <w:t xml:space="preserve"> у учащегося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xml:space="preserve">2) о </w:t>
      </w:r>
      <w:proofErr w:type="spellStart"/>
      <w:r w:rsidRPr="00013B9B">
        <w:rPr>
          <w:rFonts w:ascii="Times New Roman" w:hAnsi="Times New Roman" w:cs="Times New Roman"/>
          <w:sz w:val="28"/>
          <w:szCs w:val="28"/>
        </w:rPr>
        <w:t>сформированности</w:t>
      </w:r>
      <w:proofErr w:type="spellEnd"/>
      <w:r w:rsidRPr="00013B9B">
        <w:rPr>
          <w:rFonts w:ascii="Times New Roman" w:hAnsi="Times New Roman" w:cs="Times New Roman"/>
          <w:sz w:val="28"/>
          <w:szCs w:val="28"/>
        </w:rPr>
        <w:t xml:space="preserve"> основ умения учиться, понимаемой как способность к самоорганизации с целью постановки и решения учебно-познавательных и </w:t>
      </w:r>
      <w:proofErr w:type="spellStart"/>
      <w:r w:rsidRPr="00013B9B">
        <w:rPr>
          <w:rFonts w:ascii="Times New Roman" w:hAnsi="Times New Roman" w:cs="Times New Roman"/>
          <w:sz w:val="28"/>
          <w:szCs w:val="28"/>
        </w:rPr>
        <w:t>учебно</w:t>
      </w:r>
      <w:proofErr w:type="spellEnd"/>
      <w:r w:rsidRPr="00013B9B">
        <w:rPr>
          <w:rFonts w:ascii="Times New Roman" w:hAnsi="Times New Roman" w:cs="Times New Roman"/>
          <w:sz w:val="28"/>
          <w:szCs w:val="28"/>
        </w:rPr>
        <w:t xml:space="preserve">- практических задач; </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xml:space="preserve">3) об индивидуальном прогрессе в основных сферах развития личности — </w:t>
      </w:r>
      <w:proofErr w:type="spellStart"/>
      <w:r w:rsidRPr="00013B9B">
        <w:rPr>
          <w:rFonts w:ascii="Times New Roman" w:hAnsi="Times New Roman" w:cs="Times New Roman"/>
          <w:sz w:val="28"/>
          <w:szCs w:val="28"/>
        </w:rPr>
        <w:t>мотивационно-смысловой</w:t>
      </w:r>
      <w:proofErr w:type="spellEnd"/>
      <w:r w:rsidRPr="00013B9B">
        <w:rPr>
          <w:rFonts w:ascii="Times New Roman" w:hAnsi="Times New Roman" w:cs="Times New Roman"/>
          <w:sz w:val="28"/>
          <w:szCs w:val="28"/>
        </w:rPr>
        <w:t xml:space="preserve">, познавательной, эмоциональной, волевой и </w:t>
      </w:r>
      <w:proofErr w:type="spellStart"/>
      <w:r w:rsidRPr="00013B9B">
        <w:rPr>
          <w:rFonts w:ascii="Times New Roman" w:hAnsi="Times New Roman" w:cs="Times New Roman"/>
          <w:sz w:val="28"/>
          <w:szCs w:val="28"/>
        </w:rPr>
        <w:t>саморегуляции</w:t>
      </w:r>
      <w:proofErr w:type="spellEnd"/>
      <w:r w:rsidRPr="00013B9B">
        <w:rPr>
          <w:rFonts w:ascii="Times New Roman" w:hAnsi="Times New Roman" w:cs="Times New Roman"/>
          <w:sz w:val="28"/>
          <w:szCs w:val="28"/>
        </w:rPr>
        <w:t>.</w:t>
      </w:r>
    </w:p>
    <w:p w:rsidR="00142A8B" w:rsidRPr="00013B9B" w:rsidRDefault="00142A8B" w:rsidP="00142A8B">
      <w:pPr>
        <w:shd w:val="clear" w:color="auto" w:fill="FFFFFF"/>
        <w:spacing w:after="0" w:line="240" w:lineRule="atLeast"/>
        <w:ind w:left="360"/>
        <w:jc w:val="both"/>
        <w:rPr>
          <w:rFonts w:ascii="Times New Roman" w:hAnsi="Times New Roman" w:cs="Times New Roman"/>
          <w:sz w:val="28"/>
          <w:szCs w:val="28"/>
        </w:rPr>
      </w:pPr>
      <w:r w:rsidRPr="00013B9B">
        <w:rPr>
          <w:rFonts w:ascii="Times New Roman" w:hAnsi="Times New Roman" w:cs="Times New Roman"/>
          <w:sz w:val="28"/>
          <w:szCs w:val="28"/>
        </w:rPr>
        <w:t xml:space="preserve">Содержание программы </w:t>
      </w:r>
    </w:p>
    <w:p w:rsidR="00142A8B" w:rsidRPr="00013B9B" w:rsidRDefault="00142A8B" w:rsidP="00142A8B">
      <w:pPr>
        <w:shd w:val="clear" w:color="auto" w:fill="FFFFFF"/>
        <w:spacing w:after="0" w:line="240" w:lineRule="atLeast"/>
        <w:ind w:left="360"/>
        <w:jc w:val="both"/>
        <w:rPr>
          <w:rFonts w:ascii="Times New Roman" w:hAnsi="Times New Roman" w:cs="Times New Roman"/>
          <w:sz w:val="28"/>
          <w:szCs w:val="28"/>
        </w:rPr>
      </w:pPr>
    </w:p>
    <w:p w:rsidR="00142A8B" w:rsidRPr="00013B9B" w:rsidRDefault="00142A8B" w:rsidP="00142A8B">
      <w:pPr>
        <w:shd w:val="clear" w:color="auto" w:fill="FFFFFF"/>
        <w:spacing w:after="0" w:line="240" w:lineRule="atLeast"/>
        <w:ind w:left="360"/>
        <w:jc w:val="both"/>
        <w:rPr>
          <w:rFonts w:ascii="Times New Roman" w:hAnsi="Times New Roman" w:cs="Times New Roman"/>
          <w:sz w:val="28"/>
          <w:szCs w:val="28"/>
        </w:rPr>
      </w:pPr>
      <w:r w:rsidRPr="00013B9B">
        <w:rPr>
          <w:rFonts w:ascii="Times New Roman" w:hAnsi="Times New Roman" w:cs="Times New Roman"/>
          <w:sz w:val="28"/>
          <w:szCs w:val="28"/>
        </w:rPr>
        <w:t xml:space="preserve">1 раздел ««Знакомьтесь, я – ученик» </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xml:space="preserve">Личные данные. Как я провел лето? Мой портрет, астрологический паспорт. Тайны моего характера. Моя семья и заповеди семейной жизни, а так же семейный этикет и дом моей мечты. Я и мои друзья, качества, которыми обладают настоящие друзья. Россия – страна, в которой я живу, символы страны и ее достопримечательности. Моя маленькая Родина. </w:t>
      </w:r>
    </w:p>
    <w:p w:rsidR="00142A8B" w:rsidRPr="00013B9B" w:rsidRDefault="00142A8B" w:rsidP="00142A8B">
      <w:pPr>
        <w:shd w:val="clear" w:color="auto" w:fill="FFFFFF"/>
        <w:spacing w:after="0" w:line="240" w:lineRule="atLeast"/>
        <w:ind w:left="360"/>
        <w:jc w:val="both"/>
        <w:rPr>
          <w:rFonts w:ascii="Times New Roman" w:hAnsi="Times New Roman" w:cs="Times New Roman"/>
          <w:sz w:val="28"/>
          <w:szCs w:val="28"/>
        </w:rPr>
      </w:pPr>
      <w:r w:rsidRPr="00013B9B">
        <w:rPr>
          <w:rFonts w:ascii="Times New Roman" w:hAnsi="Times New Roman" w:cs="Times New Roman"/>
          <w:sz w:val="28"/>
          <w:szCs w:val="28"/>
        </w:rPr>
        <w:t>2 раздел «Мое здоровье»</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xml:space="preserve"> Распорядок дня. </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xml:space="preserve">Зарядка. Здоровый образ жизни, правильное питание, планирование своего времени. Правильное питание. Правила безопасности. Правила дорожного движения. </w:t>
      </w:r>
    </w:p>
    <w:p w:rsidR="00142A8B" w:rsidRPr="00013B9B" w:rsidRDefault="00142A8B" w:rsidP="00142A8B">
      <w:pPr>
        <w:shd w:val="clear" w:color="auto" w:fill="FFFFFF"/>
        <w:spacing w:after="0" w:line="240" w:lineRule="atLeast"/>
        <w:ind w:left="360"/>
        <w:jc w:val="both"/>
        <w:rPr>
          <w:rFonts w:ascii="Times New Roman" w:hAnsi="Times New Roman" w:cs="Times New Roman"/>
          <w:sz w:val="28"/>
          <w:szCs w:val="28"/>
        </w:rPr>
      </w:pPr>
      <w:r w:rsidRPr="00013B9B">
        <w:rPr>
          <w:rFonts w:ascii="Times New Roman" w:hAnsi="Times New Roman" w:cs="Times New Roman"/>
          <w:sz w:val="28"/>
          <w:szCs w:val="28"/>
        </w:rPr>
        <w:t xml:space="preserve">3 раздел «Моя школа, мой класс» </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xml:space="preserve">Калейдоскоп для первоклассника. Первый учебный день второклассника и его портрет. Школьная мозаика. Даты рождения одноклассников. Традиции школы, класса. Законы общения. Законы школьной дружбы и жизни. Отношение к окружающим. Добрые дела. Жизненные принципы. </w:t>
      </w:r>
    </w:p>
    <w:p w:rsidR="00142A8B" w:rsidRPr="00013B9B" w:rsidRDefault="00142A8B" w:rsidP="00142A8B">
      <w:pPr>
        <w:shd w:val="clear" w:color="auto" w:fill="FFFFFF"/>
        <w:spacing w:after="0" w:line="240" w:lineRule="atLeast"/>
        <w:ind w:left="360"/>
        <w:jc w:val="both"/>
        <w:rPr>
          <w:rFonts w:ascii="Times New Roman" w:hAnsi="Times New Roman" w:cs="Times New Roman"/>
          <w:sz w:val="28"/>
          <w:szCs w:val="28"/>
        </w:rPr>
      </w:pPr>
      <w:r w:rsidRPr="00013B9B">
        <w:rPr>
          <w:rFonts w:ascii="Times New Roman" w:hAnsi="Times New Roman" w:cs="Times New Roman"/>
          <w:sz w:val="28"/>
          <w:szCs w:val="28"/>
        </w:rPr>
        <w:t xml:space="preserve">4 раздел «Мои учебные достижения» </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xml:space="preserve">Что такое цель? Реальные цели. Установление времени достижения поставленной цели, а так же постановка цели на учебный год. Школьные достижения. Оценивание себя. Оценивание своих знаний, умений, навыков по основным разделам учебного курса: математика, русский язык, окружающий мир, технология, литературное чтение, изобразительное искусство, музыка на начало изучения темы и на конец года. </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xml:space="preserve">5 раздел «Мои достижения» </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xml:space="preserve">Положительные результаты каких-либо усилий. Конкурсы, мероприятия, соревнования, выставки, олимпиады в которых принял ученик участие. Награды, поощрения. Посещение кружков и секций. </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xml:space="preserve">6 раздел «Мои проектные и исследовательские работы» </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r w:rsidRPr="00013B9B">
        <w:rPr>
          <w:rFonts w:ascii="Times New Roman" w:hAnsi="Times New Roman" w:cs="Times New Roman"/>
          <w:sz w:val="28"/>
          <w:szCs w:val="28"/>
        </w:rPr>
        <w:t xml:space="preserve">Участие в классных, школьных, социальных проектах. </w:t>
      </w:r>
    </w:p>
    <w:p w:rsidR="00142A8B" w:rsidRPr="00013B9B" w:rsidRDefault="00142A8B" w:rsidP="00142A8B">
      <w:pPr>
        <w:shd w:val="clear" w:color="auto" w:fill="FFFFFF"/>
        <w:spacing w:after="0" w:line="240" w:lineRule="atLeast"/>
        <w:ind w:left="360"/>
        <w:jc w:val="both"/>
        <w:rPr>
          <w:rFonts w:ascii="Times New Roman" w:hAnsi="Times New Roman" w:cs="Times New Roman"/>
          <w:sz w:val="28"/>
          <w:szCs w:val="28"/>
        </w:rPr>
      </w:pPr>
      <w:r w:rsidRPr="00013B9B">
        <w:rPr>
          <w:rFonts w:ascii="Times New Roman" w:hAnsi="Times New Roman" w:cs="Times New Roman"/>
          <w:sz w:val="28"/>
          <w:szCs w:val="28"/>
        </w:rPr>
        <w:t xml:space="preserve">7 раздел «Пожелания и отзывы» </w:t>
      </w:r>
    </w:p>
    <w:p w:rsidR="00142A8B" w:rsidRDefault="00142A8B" w:rsidP="00142A8B">
      <w:pPr>
        <w:shd w:val="clear" w:color="auto" w:fill="FFFFFF"/>
        <w:spacing w:after="0" w:line="240" w:lineRule="atLeast"/>
        <w:ind w:left="360"/>
        <w:jc w:val="both"/>
        <w:rPr>
          <w:rFonts w:ascii="Times New Roman" w:hAnsi="Times New Roman" w:cs="Times New Roman"/>
          <w:sz w:val="28"/>
          <w:szCs w:val="28"/>
        </w:rPr>
      </w:pPr>
      <w:r w:rsidRPr="00013B9B">
        <w:rPr>
          <w:rFonts w:ascii="Times New Roman" w:hAnsi="Times New Roman" w:cs="Times New Roman"/>
          <w:sz w:val="28"/>
          <w:szCs w:val="28"/>
        </w:rPr>
        <w:t xml:space="preserve">Практические работы, отмеченные в тематическом планировании в разделе способы деятельности учащихся, формы контроля достижения планируемых результатов обучения, содержание учебного материала подразумевают собой заполнение печатных страниц </w:t>
      </w:r>
      <w:proofErr w:type="spellStart"/>
      <w:r w:rsidRPr="00013B9B">
        <w:rPr>
          <w:rFonts w:ascii="Times New Roman" w:hAnsi="Times New Roman" w:cs="Times New Roman"/>
          <w:sz w:val="28"/>
          <w:szCs w:val="28"/>
        </w:rPr>
        <w:t>портфолио</w:t>
      </w:r>
      <w:proofErr w:type="spellEnd"/>
      <w:r w:rsidRPr="00013B9B">
        <w:rPr>
          <w:rFonts w:ascii="Times New Roman" w:hAnsi="Times New Roman" w:cs="Times New Roman"/>
          <w:sz w:val="28"/>
          <w:szCs w:val="28"/>
        </w:rPr>
        <w:t xml:space="preserve"> по теме урока в классе под контролем учителя.</w:t>
      </w:r>
    </w:p>
    <w:p w:rsidR="00142A8B" w:rsidRPr="00013B9B" w:rsidRDefault="00142A8B" w:rsidP="00142A8B">
      <w:pPr>
        <w:shd w:val="clear" w:color="auto" w:fill="FFFFFF"/>
        <w:spacing w:after="0" w:line="240" w:lineRule="atLeast"/>
        <w:ind w:left="360"/>
        <w:jc w:val="both"/>
        <w:rPr>
          <w:rFonts w:ascii="Times New Roman" w:hAnsi="Times New Roman" w:cs="Times New Roman"/>
          <w:b/>
          <w:sz w:val="28"/>
          <w:szCs w:val="28"/>
        </w:rPr>
      </w:pPr>
    </w:p>
    <w:p w:rsidR="00E61986" w:rsidRPr="00897B64" w:rsidRDefault="00E61986" w:rsidP="00897B64">
      <w:pPr>
        <w:overflowPunct w:val="0"/>
        <w:spacing w:after="0" w:line="240" w:lineRule="atLeast"/>
        <w:ind w:firstLine="720"/>
        <w:jc w:val="center"/>
        <w:rPr>
          <w:rFonts w:ascii="Times New Roman" w:hAnsi="Times New Roman" w:cs="Times New Roman"/>
          <w:b/>
          <w:bCs/>
          <w:sz w:val="28"/>
          <w:szCs w:val="28"/>
        </w:rPr>
      </w:pPr>
      <w:r w:rsidRPr="00897B64">
        <w:rPr>
          <w:rFonts w:ascii="Times New Roman" w:hAnsi="Times New Roman" w:cs="Times New Roman"/>
          <w:b/>
          <w:bCs/>
          <w:sz w:val="28"/>
          <w:szCs w:val="28"/>
        </w:rPr>
        <w:t>Планируемые результаты внеурочной деятельности</w:t>
      </w:r>
    </w:p>
    <w:p w:rsidR="00E61986" w:rsidRPr="00897B64" w:rsidRDefault="00E61986" w:rsidP="00897B64">
      <w:pPr>
        <w:spacing w:after="0" w:line="240" w:lineRule="atLeast"/>
        <w:ind w:firstLine="709"/>
        <w:jc w:val="center"/>
        <w:rPr>
          <w:rFonts w:ascii="Times New Roman" w:hAnsi="Times New Roman" w:cs="Times New Roman"/>
          <w:b/>
          <w:sz w:val="28"/>
          <w:szCs w:val="28"/>
        </w:rPr>
      </w:pPr>
      <w:r w:rsidRPr="00897B64">
        <w:rPr>
          <w:rFonts w:ascii="Times New Roman" w:hAnsi="Times New Roman" w:cs="Times New Roman"/>
          <w:b/>
          <w:sz w:val="28"/>
          <w:szCs w:val="28"/>
        </w:rPr>
        <w:t xml:space="preserve">обучающихся, воспитанников </w:t>
      </w:r>
      <w:r w:rsidR="00C130D9">
        <w:rPr>
          <w:rFonts w:ascii="Times New Roman" w:hAnsi="Times New Roman" w:cs="Times New Roman"/>
          <w:b/>
          <w:sz w:val="28"/>
          <w:szCs w:val="28"/>
        </w:rPr>
        <w:t>МБОУ «СОШ №114»</w:t>
      </w:r>
    </w:p>
    <w:p w:rsidR="00E61986" w:rsidRPr="00897B64" w:rsidRDefault="00E61986" w:rsidP="00897B64">
      <w:pPr>
        <w:overflowPunct w:val="0"/>
        <w:spacing w:after="0" w:line="240" w:lineRule="atLeast"/>
        <w:ind w:firstLine="720"/>
        <w:jc w:val="center"/>
        <w:rPr>
          <w:rFonts w:ascii="Times New Roman" w:hAnsi="Times New Roman" w:cs="Times New Roman"/>
          <w:sz w:val="28"/>
          <w:szCs w:val="28"/>
        </w:rPr>
      </w:pPr>
    </w:p>
    <w:p w:rsidR="00E61986" w:rsidRPr="00897B64" w:rsidRDefault="00E61986" w:rsidP="00897B64">
      <w:pPr>
        <w:overflowPunct w:val="0"/>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xml:space="preserve">При моделировании системы внеурочной деятельности в </w:t>
      </w:r>
      <w:r w:rsidR="00F658CC" w:rsidRPr="00897B64">
        <w:rPr>
          <w:rFonts w:ascii="Times New Roman" w:hAnsi="Times New Roman" w:cs="Times New Roman"/>
          <w:sz w:val="28"/>
          <w:szCs w:val="28"/>
        </w:rPr>
        <w:t>МБОУ «Средняя общеобразовательная школа №114 с углубленным изучением отдельных предметов  (математики)»</w:t>
      </w:r>
      <w:r w:rsidR="008609E7">
        <w:rPr>
          <w:rFonts w:ascii="Times New Roman" w:hAnsi="Times New Roman" w:cs="Times New Roman"/>
          <w:sz w:val="28"/>
          <w:szCs w:val="28"/>
        </w:rPr>
        <w:t xml:space="preserve"> </w:t>
      </w:r>
      <w:r w:rsidRPr="00897B64">
        <w:rPr>
          <w:rFonts w:ascii="Times New Roman" w:hAnsi="Times New Roman" w:cs="Times New Roman"/>
          <w:sz w:val="28"/>
          <w:szCs w:val="28"/>
        </w:rPr>
        <w:t>и проектировании программ курсов внеурочной деятельности обучающихся, воспитанников и непосредственной организации внеурочной деятельности были составлены четкие представления о планируемых результатах внеурочной деятельности.</w:t>
      </w:r>
    </w:p>
    <w:p w:rsidR="00BB5F01" w:rsidRPr="00641E91" w:rsidRDefault="00BB5F01" w:rsidP="00BB5F01">
      <w:pPr>
        <w:overflowPunct w:val="0"/>
        <w:spacing w:after="0" w:line="240" w:lineRule="atLeast"/>
        <w:ind w:firstLine="720"/>
        <w:jc w:val="both"/>
        <w:rPr>
          <w:rFonts w:ascii="Times New Roman" w:hAnsi="Times New Roman" w:cs="Times New Roman"/>
          <w:sz w:val="28"/>
          <w:szCs w:val="28"/>
        </w:rPr>
      </w:pPr>
      <w:r w:rsidRPr="00641E91">
        <w:rPr>
          <w:rFonts w:ascii="Times New Roman" w:hAnsi="Times New Roman" w:cs="Times New Roman"/>
          <w:sz w:val="28"/>
          <w:szCs w:val="28"/>
        </w:rPr>
        <w:t>В результате реализации программы внеурочной деятельности  должно обе</w:t>
      </w:r>
      <w:r w:rsidRPr="00641E91">
        <w:rPr>
          <w:rFonts w:ascii="Times New Roman" w:hAnsi="Times New Roman" w:cs="Times New Roman"/>
          <w:sz w:val="28"/>
          <w:szCs w:val="28"/>
        </w:rPr>
        <w:softHyphen/>
        <w:t>с</w:t>
      </w:r>
      <w:r w:rsidRPr="00641E91">
        <w:rPr>
          <w:rFonts w:ascii="Times New Roman" w:hAnsi="Times New Roman" w:cs="Times New Roman"/>
          <w:sz w:val="28"/>
          <w:szCs w:val="28"/>
        </w:rPr>
        <w:softHyphen/>
        <w:t>пе</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вать</w:t>
      </w:r>
      <w:r w:rsidRPr="00641E91">
        <w:rPr>
          <w:rFonts w:ascii="Times New Roman" w:hAnsi="Times New Roman" w:cs="Times New Roman"/>
          <w:sz w:val="28"/>
          <w:szCs w:val="28"/>
        </w:rPr>
        <w:softHyphen/>
        <w:t xml:space="preserve">ся достижение обучающимися с </w:t>
      </w:r>
      <w:r>
        <w:rPr>
          <w:rFonts w:ascii="Times New Roman" w:hAnsi="Times New Roman" w:cs="Times New Roman"/>
          <w:sz w:val="28"/>
          <w:szCs w:val="28"/>
        </w:rPr>
        <w:t>РАС</w:t>
      </w:r>
      <w:r w:rsidRPr="00641E91">
        <w:rPr>
          <w:rFonts w:ascii="Times New Roman" w:hAnsi="Times New Roman" w:cs="Times New Roman"/>
          <w:sz w:val="28"/>
          <w:szCs w:val="28"/>
        </w:rPr>
        <w:t>:</w:t>
      </w:r>
    </w:p>
    <w:p w:rsidR="00BB5F01" w:rsidRPr="00641E91" w:rsidRDefault="00BB5F01" w:rsidP="00BB5F01">
      <w:pPr>
        <w:widowControl w:val="0"/>
        <w:numPr>
          <w:ilvl w:val="0"/>
          <w:numId w:val="114"/>
        </w:numPr>
        <w:tabs>
          <w:tab w:val="clear" w:pos="720"/>
        </w:tabs>
        <w:suppressAutoHyphens w:val="0"/>
        <w:overflowPunct w:val="0"/>
        <w:autoSpaceDE w:val="0"/>
        <w:autoSpaceDN w:val="0"/>
        <w:adjustRightInd w:val="0"/>
        <w:spacing w:after="0" w:line="240" w:lineRule="atLeast"/>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BB5F01" w:rsidRPr="00641E91" w:rsidRDefault="00BB5F01" w:rsidP="00BB5F01">
      <w:pPr>
        <w:widowControl w:val="0"/>
        <w:numPr>
          <w:ilvl w:val="0"/>
          <w:numId w:val="114"/>
        </w:numPr>
        <w:tabs>
          <w:tab w:val="clear" w:pos="720"/>
        </w:tabs>
        <w:suppressAutoHyphens w:val="0"/>
        <w:overflowPunct w:val="0"/>
        <w:autoSpaceDE w:val="0"/>
        <w:autoSpaceDN w:val="0"/>
        <w:adjustRightInd w:val="0"/>
        <w:spacing w:after="0" w:line="240" w:lineRule="atLeast"/>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BB5F01" w:rsidRPr="00641E91" w:rsidRDefault="00BB5F01" w:rsidP="00BB5F01">
      <w:pPr>
        <w:spacing w:after="0" w:line="240" w:lineRule="atLeast"/>
        <w:ind w:firstLine="720"/>
        <w:jc w:val="both"/>
        <w:rPr>
          <w:rFonts w:ascii="Times New Roman" w:hAnsi="Times New Roman" w:cs="Times New Roman"/>
          <w:sz w:val="28"/>
          <w:szCs w:val="28"/>
        </w:rPr>
      </w:pPr>
      <w:r w:rsidRPr="00641E91">
        <w:rPr>
          <w:rFonts w:ascii="Times New Roman" w:hAnsi="Times New Roman" w:cs="Times New Roman"/>
          <w:sz w:val="28"/>
          <w:szCs w:val="28"/>
        </w:rPr>
        <w:t>Воспитательные</w:t>
      </w:r>
      <w:r w:rsidRPr="00641E91">
        <w:rPr>
          <w:rFonts w:ascii="Times New Roman" w:hAnsi="Times New Roman" w:cs="Times New Roman"/>
          <w:b/>
          <w:sz w:val="28"/>
          <w:szCs w:val="28"/>
        </w:rPr>
        <w:t xml:space="preserve"> </w:t>
      </w:r>
      <w:r w:rsidRPr="00641E91">
        <w:rPr>
          <w:rFonts w:ascii="Times New Roman" w:hAnsi="Times New Roman" w:cs="Times New Roman"/>
          <w:sz w:val="28"/>
          <w:szCs w:val="28"/>
        </w:rPr>
        <w:t>результаты внеурочной деятельности школьников распределяются по трем уровням.</w:t>
      </w:r>
    </w:p>
    <w:p w:rsidR="00BB5F01" w:rsidRPr="00641E91" w:rsidRDefault="00BB5F01" w:rsidP="00BB5F01">
      <w:pPr>
        <w:overflowPunct w:val="0"/>
        <w:spacing w:after="0" w:line="240" w:lineRule="atLeast"/>
        <w:ind w:firstLine="720"/>
        <w:jc w:val="both"/>
        <w:rPr>
          <w:rFonts w:ascii="Times New Roman" w:hAnsi="Times New Roman" w:cs="Times New Roman"/>
          <w:sz w:val="28"/>
          <w:szCs w:val="28"/>
        </w:rPr>
      </w:pPr>
      <w:r w:rsidRPr="00641E91">
        <w:rPr>
          <w:rFonts w:ascii="Times New Roman" w:hAnsi="Times New Roman" w:cs="Times New Roman"/>
          <w:bCs/>
          <w:i/>
          <w:sz w:val="28"/>
          <w:szCs w:val="28"/>
        </w:rPr>
        <w:t>Первый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приобретение обучающимися с </w:t>
      </w:r>
      <w:r>
        <w:rPr>
          <w:rFonts w:ascii="Times New Roman" w:hAnsi="Times New Roman" w:cs="Times New Roman"/>
          <w:sz w:val="28"/>
          <w:szCs w:val="28"/>
        </w:rPr>
        <w:t xml:space="preserve">РАС </w:t>
      </w:r>
      <w:r w:rsidRPr="00641E91">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BB5F01" w:rsidRPr="00641E91" w:rsidRDefault="00BB5F01" w:rsidP="00BB5F01">
      <w:pPr>
        <w:spacing w:after="0" w:line="240" w:lineRule="atLeast"/>
        <w:ind w:firstLine="720"/>
        <w:jc w:val="both"/>
        <w:rPr>
          <w:rFonts w:ascii="Times New Roman" w:hAnsi="Times New Roman" w:cs="Times New Roman"/>
          <w:sz w:val="28"/>
          <w:szCs w:val="28"/>
        </w:rPr>
      </w:pPr>
      <w:r w:rsidRPr="00641E91">
        <w:rPr>
          <w:rFonts w:ascii="Times New Roman" w:hAnsi="Times New Roman" w:cs="Times New Roman"/>
          <w:i/>
          <w:sz w:val="28"/>
          <w:szCs w:val="28"/>
        </w:rPr>
        <w:t>Второй уровень результатов</w:t>
      </w:r>
      <w:r w:rsidRPr="00641E91">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BB5F01" w:rsidRPr="00641E91" w:rsidRDefault="00BB5F01" w:rsidP="00BB5F01">
      <w:pPr>
        <w:overflowPunct w:val="0"/>
        <w:spacing w:after="0" w:line="240" w:lineRule="atLeast"/>
        <w:ind w:firstLine="720"/>
        <w:jc w:val="both"/>
        <w:rPr>
          <w:rFonts w:ascii="Times New Roman" w:hAnsi="Times New Roman" w:cs="Times New Roman"/>
          <w:sz w:val="28"/>
          <w:szCs w:val="28"/>
        </w:rPr>
      </w:pPr>
      <w:r w:rsidRPr="00641E91">
        <w:rPr>
          <w:rFonts w:ascii="Times New Roman" w:hAnsi="Times New Roman" w:cs="Times New Roman"/>
          <w:sz w:val="28"/>
          <w:szCs w:val="28"/>
        </w:rPr>
        <w:t>Для достижения данного уровня результатов особое значение имеет вза</w:t>
      </w:r>
      <w:r w:rsidRPr="00641E91">
        <w:rPr>
          <w:rFonts w:ascii="Times New Roman" w:hAnsi="Times New Roman" w:cs="Times New Roman"/>
          <w:sz w:val="28"/>
          <w:szCs w:val="28"/>
        </w:rPr>
        <w:softHyphen/>
        <w:t xml:space="preserve">имодействие обучающихся между собой на уровне класса, общеобразовательной организации, т. е. в защищённой, дружественной </w:t>
      </w:r>
      <w:proofErr w:type="spellStart"/>
      <w:r w:rsidRPr="00641E91">
        <w:rPr>
          <w:rFonts w:ascii="Times New Roman" w:hAnsi="Times New Roman" w:cs="Times New Roman"/>
          <w:sz w:val="28"/>
          <w:szCs w:val="28"/>
        </w:rPr>
        <w:t>просоциальной</w:t>
      </w:r>
      <w:proofErr w:type="spellEnd"/>
      <w:r w:rsidRPr="00641E91">
        <w:rPr>
          <w:rFonts w:ascii="Times New Roman" w:hAnsi="Times New Roman" w:cs="Times New Roman"/>
          <w:sz w:val="28"/>
          <w:szCs w:val="28"/>
        </w:rPr>
        <w:t xml:space="preserve"> среде, в ко</w:t>
      </w:r>
      <w:r w:rsidRPr="00641E91">
        <w:rPr>
          <w:rFonts w:ascii="Times New Roman" w:hAnsi="Times New Roman" w:cs="Times New Roman"/>
          <w:sz w:val="28"/>
          <w:szCs w:val="28"/>
        </w:rPr>
        <w:softHyphen/>
        <w:t>торой обучающийся  получает (или не получает) первое практическое под</w:t>
      </w:r>
      <w:r w:rsidRPr="00641E91">
        <w:rPr>
          <w:rFonts w:ascii="Times New Roman" w:hAnsi="Times New Roman" w:cs="Times New Roman"/>
          <w:sz w:val="28"/>
          <w:szCs w:val="28"/>
        </w:rPr>
        <w:softHyphen/>
        <w:t>т</w:t>
      </w:r>
      <w:r w:rsidRPr="00641E91">
        <w:rPr>
          <w:rFonts w:ascii="Times New Roman" w:hAnsi="Times New Roman" w:cs="Times New Roman"/>
          <w:sz w:val="28"/>
          <w:szCs w:val="28"/>
        </w:rPr>
        <w:softHyphen/>
        <w:t>ве</w:t>
      </w:r>
      <w:r w:rsidRPr="00641E91">
        <w:rPr>
          <w:rFonts w:ascii="Times New Roman" w:hAnsi="Times New Roman" w:cs="Times New Roman"/>
          <w:sz w:val="28"/>
          <w:szCs w:val="28"/>
        </w:rPr>
        <w:softHyphen/>
        <w:t>рждение приобретённых социальных знаний, начинает их ценить (или отвергает).</w:t>
      </w:r>
    </w:p>
    <w:p w:rsidR="00BB5F01" w:rsidRPr="00641E91" w:rsidRDefault="00BB5F01" w:rsidP="00BB5F01">
      <w:pPr>
        <w:overflowPunct w:val="0"/>
        <w:spacing w:after="0" w:line="240" w:lineRule="atLeast"/>
        <w:ind w:firstLine="720"/>
        <w:jc w:val="both"/>
        <w:rPr>
          <w:rFonts w:ascii="Times New Roman" w:hAnsi="Times New Roman" w:cs="Times New Roman"/>
          <w:sz w:val="28"/>
          <w:szCs w:val="28"/>
        </w:rPr>
      </w:pPr>
      <w:r w:rsidRPr="00641E91">
        <w:rPr>
          <w:rFonts w:ascii="Times New Roman" w:hAnsi="Times New Roman" w:cs="Times New Roman"/>
          <w:bCs/>
          <w:i/>
          <w:sz w:val="28"/>
          <w:szCs w:val="28"/>
        </w:rPr>
        <w:t>Третий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получение обучающимися с </w:t>
      </w:r>
      <w:r>
        <w:rPr>
          <w:rFonts w:ascii="Times New Roman" w:hAnsi="Times New Roman" w:cs="Times New Roman"/>
          <w:sz w:val="28"/>
          <w:szCs w:val="28"/>
        </w:rPr>
        <w:t xml:space="preserve">РАС </w:t>
      </w:r>
      <w:r w:rsidRPr="00641E91">
        <w:rPr>
          <w:rFonts w:ascii="Times New Roman" w:hAnsi="Times New Roman" w:cs="Times New Roman"/>
          <w:sz w:val="28"/>
          <w:szCs w:val="28"/>
        </w:rPr>
        <w:t>начального опыта самостоятельного общественного дей</w:t>
      </w:r>
      <w:r w:rsidRPr="00641E91">
        <w:rPr>
          <w:rFonts w:ascii="Times New Roman" w:hAnsi="Times New Roman" w:cs="Times New Roman"/>
          <w:sz w:val="28"/>
          <w:szCs w:val="28"/>
        </w:rPr>
        <w:softHyphen/>
        <w:t>ствия, формирование  социально приемлемых моделей поведения. Для до</w:t>
      </w:r>
      <w:r w:rsidRPr="00641E91">
        <w:rPr>
          <w:rFonts w:ascii="Times New Roman" w:hAnsi="Times New Roman" w:cs="Times New Roman"/>
          <w:sz w:val="28"/>
          <w:szCs w:val="28"/>
        </w:rPr>
        <w:softHyphen/>
        <w:t>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BB5F01" w:rsidRPr="00641E91" w:rsidRDefault="00BB5F01" w:rsidP="00BB5F01">
      <w:pPr>
        <w:spacing w:after="0" w:line="240" w:lineRule="atLeast"/>
        <w:ind w:firstLine="720"/>
        <w:jc w:val="both"/>
        <w:rPr>
          <w:rFonts w:ascii="Times New Roman" w:hAnsi="Times New Roman" w:cs="Times New Roman"/>
          <w:sz w:val="28"/>
          <w:szCs w:val="28"/>
        </w:rPr>
      </w:pPr>
      <w:r w:rsidRPr="00641E91">
        <w:rPr>
          <w:rFonts w:ascii="Times New Roman" w:hAnsi="Times New Roman" w:cs="Times New Roman"/>
          <w:sz w:val="28"/>
          <w:szCs w:val="28"/>
        </w:rPr>
        <w:t>Достижение трех уровней результатов внеурочной деятельности уве</w:t>
      </w:r>
      <w:r w:rsidRPr="00641E91">
        <w:rPr>
          <w:rFonts w:ascii="Times New Roman" w:hAnsi="Times New Roman" w:cs="Times New Roman"/>
          <w:sz w:val="28"/>
          <w:szCs w:val="28"/>
        </w:rPr>
        <w:softHyphen/>
        <w:t>ли</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 xml:space="preserve">вает вероятность появления </w:t>
      </w:r>
      <w:r w:rsidRPr="00641E91">
        <w:rPr>
          <w:rFonts w:ascii="Times New Roman" w:hAnsi="Times New Roman" w:cs="Times New Roman"/>
          <w:i/>
          <w:sz w:val="28"/>
          <w:szCs w:val="28"/>
        </w:rPr>
        <w:t>эффектов</w:t>
      </w:r>
      <w:r w:rsidRPr="00641E91">
        <w:rPr>
          <w:rFonts w:ascii="Times New Roman" w:hAnsi="Times New Roman" w:cs="Times New Roman"/>
          <w:sz w:val="28"/>
          <w:szCs w:val="28"/>
        </w:rPr>
        <w:t xml:space="preserve"> воспитания и социализации обу</w:t>
      </w:r>
      <w:r w:rsidRPr="00641E91">
        <w:rPr>
          <w:rFonts w:ascii="Times New Roman" w:hAnsi="Times New Roman" w:cs="Times New Roman"/>
          <w:sz w:val="28"/>
          <w:szCs w:val="28"/>
        </w:rPr>
        <w:softHyphen/>
        <w:t>ча</w:t>
      </w:r>
      <w:r w:rsidRPr="00641E91">
        <w:rPr>
          <w:rFonts w:ascii="Times New Roman" w:hAnsi="Times New Roman" w:cs="Times New Roman"/>
          <w:sz w:val="28"/>
          <w:szCs w:val="28"/>
        </w:rPr>
        <w:softHyphen/>
        <w:t>ю</w:t>
      </w:r>
      <w:r w:rsidRPr="00641E91">
        <w:rPr>
          <w:rFonts w:ascii="Times New Roman" w:hAnsi="Times New Roman" w:cs="Times New Roman"/>
          <w:sz w:val="28"/>
          <w:szCs w:val="28"/>
        </w:rPr>
        <w:softHyphen/>
        <w:t>щихся.  У обучающихся могут быть сформированы</w:t>
      </w:r>
      <w:r>
        <w:rPr>
          <w:rFonts w:ascii="Times New Roman" w:hAnsi="Times New Roman" w:cs="Times New Roman"/>
          <w:sz w:val="28"/>
          <w:szCs w:val="28"/>
        </w:rPr>
        <w:t xml:space="preserve"> в начальном виде </w:t>
      </w:r>
      <w:r w:rsidRPr="00641E91">
        <w:rPr>
          <w:rFonts w:ascii="Times New Roman" w:hAnsi="Times New Roman" w:cs="Times New Roman"/>
          <w:sz w:val="28"/>
          <w:szCs w:val="28"/>
        </w:rPr>
        <w:t xml:space="preserve"> коммуникативная, эти</w:t>
      </w:r>
      <w:r w:rsidRPr="00641E91">
        <w:rPr>
          <w:rFonts w:ascii="Times New Roman" w:hAnsi="Times New Roman" w:cs="Times New Roman"/>
          <w:sz w:val="28"/>
          <w:szCs w:val="28"/>
        </w:rPr>
        <w:softHyphen/>
        <w:t>че</w:t>
      </w:r>
      <w:r w:rsidRPr="00641E91">
        <w:rPr>
          <w:rFonts w:ascii="Times New Roman" w:hAnsi="Times New Roman" w:cs="Times New Roman"/>
          <w:sz w:val="28"/>
          <w:szCs w:val="28"/>
        </w:rPr>
        <w:softHyphen/>
        <w:t xml:space="preserve">ская, социальная, гражданская компетентности и </w:t>
      </w:r>
      <w:proofErr w:type="spellStart"/>
      <w:r w:rsidRPr="00641E91">
        <w:rPr>
          <w:rFonts w:ascii="Times New Roman" w:hAnsi="Times New Roman" w:cs="Times New Roman"/>
          <w:sz w:val="28"/>
          <w:szCs w:val="28"/>
        </w:rPr>
        <w:t>социокультурная</w:t>
      </w:r>
      <w:proofErr w:type="spellEnd"/>
      <w:r w:rsidRPr="00641E91">
        <w:rPr>
          <w:rFonts w:ascii="Times New Roman" w:hAnsi="Times New Roman" w:cs="Times New Roman"/>
          <w:sz w:val="28"/>
          <w:szCs w:val="28"/>
        </w:rPr>
        <w:t xml:space="preserve"> иде</w:t>
      </w:r>
      <w:r w:rsidRPr="00641E91">
        <w:rPr>
          <w:rFonts w:ascii="Times New Roman" w:hAnsi="Times New Roman" w:cs="Times New Roman"/>
          <w:sz w:val="28"/>
          <w:szCs w:val="28"/>
        </w:rPr>
        <w:softHyphen/>
        <w:t>н</w:t>
      </w:r>
      <w:r w:rsidRPr="00641E91">
        <w:rPr>
          <w:rFonts w:ascii="Times New Roman" w:hAnsi="Times New Roman" w:cs="Times New Roman"/>
          <w:sz w:val="28"/>
          <w:szCs w:val="28"/>
        </w:rPr>
        <w:softHyphen/>
        <w:t>тичность.</w:t>
      </w:r>
    </w:p>
    <w:p w:rsidR="00BB5F01" w:rsidRPr="00641E91" w:rsidRDefault="00BB5F01" w:rsidP="00BB5F01">
      <w:pPr>
        <w:overflowPunct w:val="0"/>
        <w:spacing w:after="0" w:line="240" w:lineRule="atLeast"/>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641E91">
        <w:rPr>
          <w:rFonts w:ascii="Times New Roman" w:hAnsi="Times New Roman" w:cs="Times New Roman"/>
          <w:color w:val="auto"/>
          <w:sz w:val="28"/>
          <w:szCs w:val="28"/>
        </w:rPr>
        <w:t>(интеллектуальными нарушениями)</w:t>
      </w:r>
      <w:r w:rsidRPr="00641E91">
        <w:rPr>
          <w:rFonts w:ascii="Times New Roman" w:hAnsi="Times New Roman" w:cs="Times New Roman"/>
          <w:sz w:val="28"/>
          <w:szCs w:val="28"/>
        </w:rPr>
        <w:t xml:space="preserve">. </w:t>
      </w:r>
    </w:p>
    <w:p w:rsidR="00BB5F01" w:rsidRPr="00641E91" w:rsidRDefault="00BB5F01" w:rsidP="00BB5F01">
      <w:pPr>
        <w:overflowPunct w:val="0"/>
        <w:spacing w:after="0" w:line="240" w:lineRule="atLeast"/>
        <w:ind w:firstLine="720"/>
        <w:jc w:val="both"/>
        <w:rPr>
          <w:rFonts w:ascii="Times New Roman" w:hAnsi="Times New Roman" w:cs="Times New Roman"/>
          <w:color w:val="333333"/>
          <w:sz w:val="28"/>
          <w:szCs w:val="28"/>
        </w:rPr>
      </w:pPr>
      <w:r w:rsidRPr="00641E91">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sidRPr="00641E91">
        <w:rPr>
          <w:rFonts w:ascii="Times New Roman" w:hAnsi="Times New Roman" w:cs="Times New Roman"/>
          <w:color w:val="auto"/>
          <w:sz w:val="28"/>
          <w:szCs w:val="28"/>
        </w:rPr>
        <w:t xml:space="preserve">(интеллектуальными нарушениями) </w:t>
      </w:r>
      <w:r w:rsidRPr="00641E91">
        <w:rPr>
          <w:rFonts w:ascii="Times New Roman" w:hAnsi="Times New Roman" w:cs="Times New Roman"/>
          <w:color w:val="333333"/>
          <w:sz w:val="28"/>
          <w:szCs w:val="28"/>
        </w:rPr>
        <w:t>могут быть достигнуты определенные воспитательные результаты.</w:t>
      </w:r>
    </w:p>
    <w:p w:rsidR="00BB5F01" w:rsidRPr="00641E91" w:rsidRDefault="00BB5F01" w:rsidP="00BB5F01">
      <w:pPr>
        <w:pStyle w:val="ae"/>
        <w:spacing w:before="0" w:after="0" w:line="240" w:lineRule="atLeast"/>
        <w:ind w:firstLine="720"/>
        <w:jc w:val="both"/>
        <w:rPr>
          <w:sz w:val="28"/>
          <w:szCs w:val="28"/>
          <w:u w:val="single"/>
        </w:rPr>
      </w:pPr>
      <w:r w:rsidRPr="00641E91">
        <w:rPr>
          <w:sz w:val="28"/>
          <w:szCs w:val="28"/>
          <w:u w:val="single"/>
        </w:rPr>
        <w:t>Основные  личностные результаты внеурочной деятельности:</w:t>
      </w:r>
    </w:p>
    <w:p w:rsidR="00BB5F01" w:rsidRPr="00641E91" w:rsidRDefault="00BB5F01" w:rsidP="00BB5F01">
      <w:pPr>
        <w:overflowPunct w:val="0"/>
        <w:spacing w:after="0" w:line="240" w:lineRule="atLeast"/>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и любовь к близким, к образовательному учреждению, своему селу, городу, народу, России; </w:t>
      </w:r>
    </w:p>
    <w:p w:rsidR="00BB5F01" w:rsidRPr="00641E91" w:rsidRDefault="00BB5F01" w:rsidP="00BB5F01">
      <w:pPr>
        <w:overflowPunct w:val="0"/>
        <w:spacing w:after="0" w:line="240" w:lineRule="atLeast"/>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rsidR="00BB5F01" w:rsidRPr="00641E91" w:rsidRDefault="00BB5F01" w:rsidP="00BB5F01">
      <w:pPr>
        <w:pStyle w:val="ae"/>
        <w:spacing w:before="0" w:after="0" w:line="240" w:lineRule="atLeast"/>
        <w:ind w:firstLine="720"/>
        <w:jc w:val="both"/>
        <w:rPr>
          <w:sz w:val="28"/>
          <w:szCs w:val="28"/>
        </w:rPr>
      </w:pPr>
      <w:r w:rsidRPr="00641E91">
        <w:rPr>
          <w:sz w:val="28"/>
          <w:szCs w:val="28"/>
        </w:rPr>
        <w:t xml:space="preserve"> осознание себя как члена общества, гражданина Российской Федерации, жителя конкретного региона;</w:t>
      </w:r>
    </w:p>
    <w:p w:rsidR="00BB5F01" w:rsidRPr="00641E91" w:rsidRDefault="00BB5F01" w:rsidP="00BB5F01">
      <w:pPr>
        <w:overflowPunct w:val="0"/>
        <w:spacing w:after="0" w:line="240" w:lineRule="atLeast"/>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элементарные представления об эстетических и художественных ценностях отечественной культуры. </w:t>
      </w:r>
    </w:p>
    <w:p w:rsidR="00BB5F01" w:rsidRPr="00641E91" w:rsidRDefault="00BB5F01" w:rsidP="00BB5F01">
      <w:pPr>
        <w:pStyle w:val="ae"/>
        <w:spacing w:before="0" w:after="0" w:line="240" w:lineRule="atLeast"/>
        <w:ind w:firstLine="720"/>
        <w:jc w:val="both"/>
        <w:rPr>
          <w:sz w:val="28"/>
          <w:szCs w:val="28"/>
        </w:rPr>
      </w:pPr>
      <w:r w:rsidRPr="00641E91">
        <w:rPr>
          <w:sz w:val="28"/>
          <w:szCs w:val="28"/>
        </w:rPr>
        <w:t>эмоционально-ценностное отношение к окружающей среде, необходимости ее охраны;</w:t>
      </w:r>
    </w:p>
    <w:p w:rsidR="00BB5F01" w:rsidRPr="00641E91" w:rsidRDefault="00BB5F01" w:rsidP="00BB5F01">
      <w:pPr>
        <w:pStyle w:val="ae"/>
        <w:spacing w:before="0" w:after="0" w:line="240" w:lineRule="atLeast"/>
        <w:ind w:firstLine="720"/>
        <w:jc w:val="both"/>
        <w:rPr>
          <w:sz w:val="28"/>
          <w:szCs w:val="28"/>
        </w:rPr>
      </w:pPr>
      <w:r w:rsidRPr="00641E91">
        <w:rPr>
          <w:sz w:val="28"/>
          <w:szCs w:val="28"/>
        </w:rPr>
        <w:t>уважение к истории, культуре, национальным особенностям, традициям и образу жизни других народов;</w:t>
      </w:r>
    </w:p>
    <w:p w:rsidR="00BB5F01" w:rsidRPr="00641E91" w:rsidRDefault="00BB5F01" w:rsidP="00BB5F01">
      <w:pPr>
        <w:pStyle w:val="ae"/>
        <w:spacing w:before="0" w:after="0" w:line="240" w:lineRule="atLeast"/>
        <w:ind w:firstLine="720"/>
        <w:jc w:val="both"/>
        <w:rPr>
          <w:sz w:val="28"/>
          <w:szCs w:val="28"/>
        </w:rPr>
      </w:pPr>
      <w:r w:rsidRPr="00641E91">
        <w:rPr>
          <w:sz w:val="28"/>
          <w:szCs w:val="28"/>
        </w:rPr>
        <w:t>готовность следовать этическим нормам поведения в повседневной жизни и профессиональной деятельности;</w:t>
      </w:r>
    </w:p>
    <w:p w:rsidR="00BB5F01" w:rsidRPr="00641E91" w:rsidRDefault="00BB5F01" w:rsidP="00BB5F01">
      <w:pPr>
        <w:pStyle w:val="ae"/>
        <w:spacing w:before="0" w:after="0" w:line="240" w:lineRule="atLeast"/>
        <w:ind w:firstLine="720"/>
        <w:jc w:val="both"/>
        <w:rPr>
          <w:sz w:val="28"/>
          <w:szCs w:val="28"/>
        </w:rPr>
      </w:pPr>
      <w:r w:rsidRPr="00641E91">
        <w:rPr>
          <w:sz w:val="28"/>
          <w:szCs w:val="28"/>
        </w:rPr>
        <w:t>готовность к реализации дальнейшей профессиональной траектории в соответствии с собственными интересами и возможностями;</w:t>
      </w:r>
    </w:p>
    <w:p w:rsidR="00BB5F01" w:rsidRPr="00641E91" w:rsidRDefault="00BB5F01" w:rsidP="00BB5F01">
      <w:pPr>
        <w:spacing w:after="0" w:line="240" w:lineRule="atLeast"/>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понимание красоты в искусстве, в окружающей действительности; </w:t>
      </w:r>
    </w:p>
    <w:p w:rsidR="00BB5F01" w:rsidRPr="00641E91" w:rsidRDefault="00BB5F01" w:rsidP="00BB5F01">
      <w:pPr>
        <w:overflowPunct w:val="0"/>
        <w:spacing w:after="0" w:line="240" w:lineRule="atLeast"/>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потребности и начальные умения выражать себя в различных доступных и наиболее привлекательных видах </w:t>
      </w:r>
      <w:r w:rsidRPr="00641E91">
        <w:rPr>
          <w:rFonts w:ascii="Times New Roman" w:hAnsi="Times New Roman" w:cs="Times New Roman"/>
          <w:bCs/>
          <w:sz w:val="28"/>
          <w:szCs w:val="28"/>
        </w:rPr>
        <w:t>практической, художественно-эстетической, спортивно-физкультурной деятельности</w:t>
      </w:r>
      <w:r w:rsidRPr="00641E91">
        <w:rPr>
          <w:rFonts w:ascii="Times New Roman" w:hAnsi="Times New Roman" w:cs="Times New Roman"/>
          <w:sz w:val="28"/>
          <w:szCs w:val="28"/>
        </w:rPr>
        <w:t xml:space="preserve">; </w:t>
      </w:r>
    </w:p>
    <w:p w:rsidR="00BB5F01" w:rsidRPr="00641E91" w:rsidRDefault="00BB5F01" w:rsidP="00BB5F01">
      <w:pPr>
        <w:spacing w:after="0" w:line="240" w:lineRule="atLeast"/>
        <w:ind w:firstLine="720"/>
        <w:jc w:val="both"/>
        <w:rPr>
          <w:rFonts w:ascii="Times New Roman" w:hAnsi="Times New Roman" w:cs="Times New Roman"/>
          <w:bCs/>
          <w:sz w:val="28"/>
          <w:szCs w:val="28"/>
        </w:rPr>
      </w:pPr>
      <w:r w:rsidRPr="00641E91">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BB5F01" w:rsidRPr="00641E91" w:rsidRDefault="00BB5F01" w:rsidP="00BB5F01">
      <w:pPr>
        <w:spacing w:after="0" w:line="240" w:lineRule="atLeast"/>
        <w:ind w:firstLine="720"/>
        <w:jc w:val="both"/>
        <w:rPr>
          <w:rFonts w:ascii="Times New Roman" w:hAnsi="Times New Roman" w:cs="Times New Roman"/>
          <w:sz w:val="28"/>
          <w:szCs w:val="28"/>
        </w:rPr>
      </w:pPr>
      <w:r w:rsidRPr="00641E91">
        <w:rPr>
          <w:rFonts w:ascii="Times New Roman" w:hAnsi="Times New Roman" w:cs="Times New Roman"/>
          <w:bCs/>
          <w:sz w:val="28"/>
          <w:szCs w:val="28"/>
        </w:rPr>
        <w:t xml:space="preserve">расширение круга общения, </w:t>
      </w:r>
      <w:r w:rsidRPr="00641E91">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641E91">
        <w:rPr>
          <w:rFonts w:ascii="Times New Roman" w:hAnsi="Times New Roman" w:cs="Times New Roman"/>
          <w:bCs/>
          <w:sz w:val="28"/>
          <w:szCs w:val="28"/>
        </w:rPr>
        <w:t>;</w:t>
      </w:r>
      <w:r w:rsidRPr="00641E91">
        <w:rPr>
          <w:rFonts w:ascii="Times New Roman" w:hAnsi="Times New Roman" w:cs="Times New Roman"/>
          <w:sz w:val="28"/>
          <w:szCs w:val="28"/>
        </w:rPr>
        <w:t xml:space="preserve"> </w:t>
      </w:r>
    </w:p>
    <w:p w:rsidR="00BB5F01" w:rsidRPr="00641E91" w:rsidRDefault="00BB5F01" w:rsidP="00BB5F01">
      <w:pPr>
        <w:pStyle w:val="ae"/>
        <w:spacing w:before="0" w:after="0" w:line="240" w:lineRule="atLeast"/>
        <w:ind w:firstLine="720"/>
        <w:jc w:val="both"/>
        <w:rPr>
          <w:sz w:val="28"/>
          <w:szCs w:val="28"/>
        </w:rPr>
      </w:pPr>
      <w:r w:rsidRPr="00641E91">
        <w:rPr>
          <w:sz w:val="28"/>
          <w:szCs w:val="28"/>
        </w:rPr>
        <w:t xml:space="preserve">принятие и освоение различных социальных ролей, умение взаимодействовать с людьми, работать в коллективе; </w:t>
      </w:r>
    </w:p>
    <w:p w:rsidR="00BB5F01" w:rsidRPr="00641E91" w:rsidRDefault="00BB5F01" w:rsidP="00BB5F01">
      <w:pPr>
        <w:spacing w:after="0" w:line="240" w:lineRule="atLeast"/>
        <w:ind w:firstLine="720"/>
        <w:jc w:val="both"/>
        <w:rPr>
          <w:rFonts w:ascii="Times New Roman" w:hAnsi="Times New Roman" w:cs="Times New Roman"/>
          <w:sz w:val="28"/>
          <w:szCs w:val="28"/>
        </w:rPr>
      </w:pPr>
      <w:r w:rsidRPr="00641E91">
        <w:rPr>
          <w:rFonts w:ascii="Times New Roman" w:hAnsi="Times New Roman" w:cs="Times New Roman"/>
          <w:sz w:val="28"/>
          <w:szCs w:val="28"/>
        </w:rPr>
        <w:t>владение навыками коммуникации и принятыми ритуалами социального взаимодействия;</w:t>
      </w:r>
    </w:p>
    <w:p w:rsidR="00BB5F01" w:rsidRPr="00641E91" w:rsidRDefault="00BB5F01" w:rsidP="00BB5F01">
      <w:pPr>
        <w:pStyle w:val="ae"/>
        <w:spacing w:before="0" w:after="0" w:line="240" w:lineRule="atLeast"/>
        <w:ind w:firstLine="720"/>
        <w:jc w:val="both"/>
        <w:rPr>
          <w:sz w:val="28"/>
          <w:szCs w:val="28"/>
        </w:rPr>
      </w:pPr>
      <w:r w:rsidRPr="00641E91">
        <w:rPr>
          <w:sz w:val="28"/>
          <w:szCs w:val="28"/>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BB5F01" w:rsidRPr="00641E91" w:rsidRDefault="00BB5F01" w:rsidP="00BB5F01">
      <w:pPr>
        <w:pStyle w:val="ae"/>
        <w:spacing w:before="0" w:after="0" w:line="240" w:lineRule="atLeast"/>
        <w:ind w:firstLine="720"/>
        <w:jc w:val="both"/>
        <w:rPr>
          <w:sz w:val="28"/>
          <w:szCs w:val="28"/>
        </w:rPr>
      </w:pPr>
      <w:r w:rsidRPr="00641E91">
        <w:rPr>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BB5F01" w:rsidRPr="00641E91" w:rsidRDefault="00BB5F01" w:rsidP="00BB5F01">
      <w:pPr>
        <w:pStyle w:val="ae"/>
        <w:spacing w:before="0" w:after="0" w:line="240" w:lineRule="atLeast"/>
        <w:ind w:firstLine="720"/>
        <w:jc w:val="both"/>
        <w:rPr>
          <w:sz w:val="28"/>
          <w:szCs w:val="28"/>
        </w:rPr>
      </w:pPr>
      <w:r w:rsidRPr="00641E91">
        <w:rPr>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BB5F01" w:rsidRPr="00641E91" w:rsidRDefault="00BB5F01" w:rsidP="00BB5F01">
      <w:pPr>
        <w:overflowPunct w:val="0"/>
        <w:spacing w:after="0" w:line="240" w:lineRule="atLeast"/>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мотивация к самореализации в социальном творчестве, познавательной и практической, общественно полезной деятельности. </w:t>
      </w:r>
    </w:p>
    <w:p w:rsidR="00645357" w:rsidRDefault="00645357" w:rsidP="00897B64">
      <w:pPr>
        <w:overflowPunct w:val="0"/>
        <w:spacing w:after="0" w:line="240" w:lineRule="atLeast"/>
        <w:ind w:firstLine="720"/>
        <w:jc w:val="both"/>
        <w:rPr>
          <w:rFonts w:ascii="Times New Roman" w:hAnsi="Times New Roman" w:cs="Times New Roman"/>
          <w:sz w:val="28"/>
          <w:szCs w:val="28"/>
        </w:rPr>
      </w:pPr>
    </w:p>
    <w:p w:rsidR="00E61986" w:rsidRPr="00897B64" w:rsidRDefault="00E61986" w:rsidP="00897B64">
      <w:pPr>
        <w:overflowPunct w:val="0"/>
        <w:spacing w:after="0" w:line="240" w:lineRule="atLeast"/>
        <w:ind w:firstLine="720"/>
        <w:jc w:val="both"/>
        <w:rPr>
          <w:rFonts w:ascii="Times New Roman" w:hAnsi="Times New Roman" w:cs="Times New Roman"/>
          <w:b/>
          <w:sz w:val="28"/>
          <w:szCs w:val="28"/>
        </w:rPr>
      </w:pPr>
      <w:r w:rsidRPr="00897B64">
        <w:rPr>
          <w:rFonts w:ascii="Times New Roman" w:hAnsi="Times New Roman" w:cs="Times New Roman"/>
          <w:sz w:val="28"/>
          <w:szCs w:val="28"/>
        </w:rPr>
        <w:t xml:space="preserve">                </w:t>
      </w:r>
      <w:r w:rsidRPr="00897B64">
        <w:rPr>
          <w:rFonts w:ascii="Times New Roman" w:hAnsi="Times New Roman" w:cs="Times New Roman"/>
          <w:b/>
          <w:sz w:val="28"/>
          <w:szCs w:val="28"/>
        </w:rPr>
        <w:t>Мониторинг эффективности внеурочной деятельности.</w:t>
      </w:r>
    </w:p>
    <w:p w:rsidR="00E61986" w:rsidRPr="00897B64" w:rsidRDefault="00E61986" w:rsidP="00897B64">
      <w:pPr>
        <w:overflowPunct w:val="0"/>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xml:space="preserve">Эффективность внеурочной деятельности </w:t>
      </w:r>
      <w:r w:rsidR="00645357">
        <w:rPr>
          <w:rFonts w:ascii="Times New Roman" w:hAnsi="Times New Roman" w:cs="Times New Roman"/>
          <w:sz w:val="28"/>
          <w:szCs w:val="28"/>
        </w:rPr>
        <w:t xml:space="preserve"> </w:t>
      </w:r>
      <w:r w:rsidRPr="00897B64">
        <w:rPr>
          <w:rFonts w:ascii="Times New Roman" w:hAnsi="Times New Roman" w:cs="Times New Roman"/>
          <w:sz w:val="28"/>
          <w:szCs w:val="28"/>
        </w:rPr>
        <w:t>и дополнительного образования зависит от качества программы по еѐ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w:t>
      </w:r>
    </w:p>
    <w:p w:rsidR="00E61986" w:rsidRPr="00897B64" w:rsidRDefault="00E61986" w:rsidP="00897B64">
      <w:pPr>
        <w:overflowPunct w:val="0"/>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E61986" w:rsidRPr="00897B64" w:rsidRDefault="00E61986" w:rsidP="00897B64">
      <w:pPr>
        <w:overflowPunct w:val="0"/>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рост социальной активности обучающихся, воспитанников;</w:t>
      </w:r>
    </w:p>
    <w:p w:rsidR="00E61986" w:rsidRPr="00897B64" w:rsidRDefault="00E61986" w:rsidP="00897B64">
      <w:pPr>
        <w:overflowPunct w:val="0"/>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рост мотивации к активной познавательной деятельности;</w:t>
      </w:r>
    </w:p>
    <w:p w:rsidR="00E61986" w:rsidRPr="00897B64" w:rsidRDefault="00E61986" w:rsidP="00897B64">
      <w:pPr>
        <w:overflowPunct w:val="0"/>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E61986" w:rsidRPr="00897B64" w:rsidRDefault="00E61986" w:rsidP="00897B64">
      <w:pPr>
        <w:overflowPunct w:val="0"/>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удовлетворенность учащихся и родителей жизнедеятельностью школы.</w:t>
      </w:r>
    </w:p>
    <w:p w:rsidR="00E61986" w:rsidRPr="00897B64" w:rsidRDefault="00E61986" w:rsidP="00897B64">
      <w:pPr>
        <w:overflowPunct w:val="0"/>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Основные направления и вопросы мониторинга:</w:t>
      </w:r>
    </w:p>
    <w:p w:rsidR="00E61986" w:rsidRPr="00897B64" w:rsidRDefault="00E61986" w:rsidP="00897B64">
      <w:pPr>
        <w:overflowPunct w:val="0"/>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Сохранность контингента всех направлений внеурочной работы;</w:t>
      </w:r>
    </w:p>
    <w:p w:rsidR="00E61986" w:rsidRPr="00897B64" w:rsidRDefault="00E61986" w:rsidP="00897B64">
      <w:pPr>
        <w:overflowPunct w:val="0"/>
        <w:spacing w:after="0" w:line="240" w:lineRule="atLeast"/>
        <w:ind w:firstLine="720"/>
        <w:jc w:val="both"/>
        <w:rPr>
          <w:rFonts w:ascii="Times New Roman" w:hAnsi="Times New Roman" w:cs="Times New Roman"/>
          <w:sz w:val="28"/>
          <w:szCs w:val="28"/>
        </w:rPr>
      </w:pPr>
      <w:r w:rsidRPr="00897B64">
        <w:rPr>
          <w:rFonts w:ascii="Times New Roman" w:hAnsi="Times New Roman" w:cs="Times New Roman"/>
          <w:sz w:val="28"/>
          <w:szCs w:val="28"/>
        </w:rPr>
        <w:t> Развитие и сплочение детского коллектива, характер межличностных отношений.</w:t>
      </w:r>
    </w:p>
    <w:p w:rsidR="00E61986" w:rsidRPr="00897B64" w:rsidRDefault="00E61986" w:rsidP="00897B64">
      <w:pPr>
        <w:tabs>
          <w:tab w:val="left" w:pos="6379"/>
        </w:tabs>
        <w:overflowPunct w:val="0"/>
        <w:spacing w:after="0" w:line="240" w:lineRule="atLeast"/>
        <w:ind w:firstLine="709"/>
        <w:jc w:val="both"/>
        <w:rPr>
          <w:rFonts w:ascii="Times New Roman" w:hAnsi="Times New Roman" w:cs="Times New Roman"/>
          <w:sz w:val="28"/>
          <w:szCs w:val="28"/>
        </w:rPr>
      </w:pPr>
    </w:p>
    <w:p w:rsidR="00635751" w:rsidRPr="00897B64" w:rsidRDefault="00635751" w:rsidP="008609E7">
      <w:pPr>
        <w:pStyle w:val="14TexstOSNOVA1012"/>
        <w:tabs>
          <w:tab w:val="left" w:pos="-180"/>
        </w:tabs>
        <w:ind w:firstLine="0"/>
        <w:outlineLvl w:val="1"/>
        <w:rPr>
          <w:rFonts w:ascii="Times New Roman" w:hAnsi="Times New Roman" w:cs="Times New Roman"/>
          <w:b/>
          <w:color w:val="auto"/>
          <w:sz w:val="28"/>
          <w:szCs w:val="28"/>
        </w:rPr>
      </w:pPr>
    </w:p>
    <w:p w:rsidR="00BB5F01" w:rsidRPr="00897B64" w:rsidRDefault="00F034D3" w:rsidP="00BB5F01">
      <w:pPr>
        <w:pStyle w:val="14TexstOSNOVA1012"/>
        <w:tabs>
          <w:tab w:val="left" w:pos="-180"/>
        </w:tabs>
        <w:ind w:firstLine="0"/>
        <w:jc w:val="center"/>
        <w:outlineLvl w:val="1"/>
        <w:rPr>
          <w:rFonts w:ascii="Times New Roman" w:hAnsi="Times New Roman" w:cs="Times New Roman"/>
          <w:b/>
          <w:color w:val="auto"/>
          <w:sz w:val="28"/>
          <w:szCs w:val="28"/>
        </w:rPr>
      </w:pPr>
      <w:r w:rsidRPr="00897B64">
        <w:rPr>
          <w:rFonts w:ascii="Times New Roman" w:hAnsi="Times New Roman" w:cs="Times New Roman"/>
          <w:b/>
          <w:color w:val="auto"/>
          <w:sz w:val="28"/>
          <w:szCs w:val="28"/>
        </w:rPr>
        <w:t>2</w:t>
      </w:r>
      <w:r w:rsidR="0036168F" w:rsidRPr="00897B64">
        <w:rPr>
          <w:rFonts w:ascii="Times New Roman" w:hAnsi="Times New Roman" w:cs="Times New Roman"/>
          <w:b/>
          <w:color w:val="auto"/>
          <w:sz w:val="28"/>
          <w:szCs w:val="28"/>
        </w:rPr>
        <w:t>.3. Организационный раздел</w:t>
      </w:r>
    </w:p>
    <w:p w:rsidR="00F034D3" w:rsidRPr="00BB5F01" w:rsidRDefault="00F034D3" w:rsidP="00BB5F01">
      <w:pPr>
        <w:autoSpaceDE w:val="0"/>
        <w:autoSpaceDN w:val="0"/>
        <w:adjustRightInd w:val="0"/>
        <w:spacing w:after="0" w:line="240" w:lineRule="atLeast"/>
        <w:jc w:val="center"/>
        <w:outlineLvl w:val="2"/>
        <w:rPr>
          <w:rFonts w:ascii="Times New Roman" w:hAnsi="Times New Roman" w:cs="Times New Roman"/>
          <w:b/>
          <w:color w:val="auto"/>
          <w:sz w:val="28"/>
          <w:szCs w:val="28"/>
        </w:rPr>
      </w:pPr>
      <w:r w:rsidRPr="00897B64">
        <w:rPr>
          <w:rFonts w:ascii="Times New Roman" w:hAnsi="Times New Roman" w:cs="Times New Roman"/>
          <w:b/>
          <w:color w:val="auto"/>
          <w:sz w:val="28"/>
          <w:szCs w:val="28"/>
        </w:rPr>
        <w:t>2</w:t>
      </w:r>
      <w:r w:rsidR="0036168F" w:rsidRPr="00897B64">
        <w:rPr>
          <w:rFonts w:ascii="Times New Roman" w:hAnsi="Times New Roman" w:cs="Times New Roman"/>
          <w:b/>
          <w:color w:val="auto"/>
          <w:sz w:val="28"/>
          <w:szCs w:val="28"/>
        </w:rPr>
        <w:t>.3.1. Учебный план</w:t>
      </w:r>
    </w:p>
    <w:p w:rsidR="00AD30EA" w:rsidRPr="00897B64" w:rsidRDefault="00AD30EA" w:rsidP="00897B64">
      <w:pPr>
        <w:pStyle w:val="a9"/>
        <w:spacing w:line="240" w:lineRule="atLeast"/>
        <w:ind w:firstLine="567"/>
        <w:rPr>
          <w:rFonts w:ascii="Times New Roman" w:hAnsi="Times New Roman" w:cs="Times New Roman"/>
          <w:sz w:val="28"/>
          <w:szCs w:val="28"/>
        </w:rPr>
      </w:pPr>
      <w:r w:rsidRPr="00897B64">
        <w:rPr>
          <w:rFonts w:ascii="Times New Roman" w:hAnsi="Times New Roman" w:cs="Times New Roman"/>
          <w:color w:val="auto"/>
          <w:sz w:val="28"/>
          <w:szCs w:val="28"/>
        </w:rPr>
        <w:t xml:space="preserve">Учебный план обучающихся с РАС  </w:t>
      </w:r>
      <w:r w:rsidR="00F658CC" w:rsidRPr="00897B64">
        <w:rPr>
          <w:rFonts w:ascii="Times New Roman" w:hAnsi="Times New Roman" w:cs="Times New Roman"/>
          <w:color w:val="auto"/>
          <w:sz w:val="28"/>
          <w:szCs w:val="28"/>
        </w:rPr>
        <w:t>МБОУ «Средняя общеобразовательная школа №114 с углубленным изучением отдельных предметов  (математики)»</w:t>
      </w:r>
      <w:r w:rsidRPr="00897B64">
        <w:rPr>
          <w:rFonts w:ascii="Times New Roman" w:hAnsi="Times New Roman" w:cs="Times New Roman"/>
          <w:color w:val="auto"/>
          <w:sz w:val="28"/>
          <w:szCs w:val="28"/>
        </w:rPr>
        <w:t xml:space="preserve"> разработан на основании примерного учебного плана</w:t>
      </w:r>
      <w:r w:rsidRPr="00897B64">
        <w:rPr>
          <w:rFonts w:ascii="Times New Roman" w:hAnsi="Times New Roman" w:cs="Times New Roman"/>
          <w:sz w:val="28"/>
          <w:szCs w:val="28"/>
        </w:rPr>
        <w:t xml:space="preserve"> </w:t>
      </w:r>
      <w:r w:rsidRPr="00897B64">
        <w:rPr>
          <w:rFonts w:ascii="Times New Roman" w:eastAsia="Arial Unicode MS" w:hAnsi="Times New Roman" w:cs="Times New Roman"/>
          <w:color w:val="auto"/>
          <w:sz w:val="28"/>
          <w:szCs w:val="28"/>
          <w:lang w:eastAsia="en-US"/>
        </w:rPr>
        <w:t>образовательных организаций,  реализующих АООП для обучающихся с РАС.</w:t>
      </w:r>
    </w:p>
    <w:p w:rsidR="00AD30EA" w:rsidRPr="00897B64" w:rsidRDefault="00AD30EA" w:rsidP="00897B64">
      <w:pPr>
        <w:suppressAutoHyphens w:val="0"/>
        <w:autoSpaceDE w:val="0"/>
        <w:autoSpaceDN w:val="0"/>
        <w:adjustRightInd w:val="0"/>
        <w:spacing w:after="0" w:line="240" w:lineRule="atLeast"/>
        <w:ind w:firstLine="720"/>
        <w:jc w:val="both"/>
        <w:textAlignment w:val="center"/>
        <w:rPr>
          <w:rFonts w:ascii="Times New Roman" w:eastAsia="Times New Roman" w:hAnsi="Times New Roman" w:cs="Times New Roman"/>
          <w:color w:val="auto"/>
          <w:kern w:val="0"/>
          <w:sz w:val="28"/>
          <w:szCs w:val="28"/>
          <w:lang w:eastAsia="ru-RU"/>
        </w:rPr>
      </w:pPr>
      <w:r w:rsidRPr="00897B64">
        <w:rPr>
          <w:rFonts w:ascii="Times New Roman" w:eastAsia="Times New Roman" w:hAnsi="Times New Roman" w:cs="Times New Roman"/>
          <w:color w:val="auto"/>
          <w:kern w:val="0"/>
          <w:sz w:val="28"/>
          <w:szCs w:val="28"/>
          <w:lang w:eastAsia="ru-RU"/>
        </w:rPr>
        <w:t>Учебный план фиксирует общий объем нагрузки, максимальный объём ау</w:t>
      </w:r>
      <w:r w:rsidRPr="00897B64">
        <w:rPr>
          <w:rFonts w:ascii="Times New Roman" w:eastAsia="Times New Roman" w:hAnsi="Times New Roman" w:cs="Times New Roman"/>
          <w:color w:val="auto"/>
          <w:kern w:val="0"/>
          <w:sz w:val="28"/>
          <w:szCs w:val="28"/>
          <w:lang w:eastAsia="ru-RU"/>
        </w:rPr>
        <w:softHyphen/>
        <w:t>ди</w:t>
      </w:r>
      <w:r w:rsidRPr="00897B64">
        <w:rPr>
          <w:rFonts w:ascii="Times New Roman" w:eastAsia="Times New Roman" w:hAnsi="Times New Roman" w:cs="Times New Roman"/>
          <w:color w:val="auto"/>
          <w:kern w:val="0"/>
          <w:sz w:val="28"/>
          <w:szCs w:val="28"/>
          <w:lang w:eastAsia="ru-RU"/>
        </w:rPr>
        <w:softHyphen/>
        <w:t>торной нагрузки обучающихся, состав и структуру обязательных предметных областей, рас</w:t>
      </w:r>
      <w:r w:rsidRPr="00897B64">
        <w:rPr>
          <w:rFonts w:ascii="Times New Roman" w:eastAsia="Times New Roman" w:hAnsi="Times New Roman" w:cs="Times New Roman"/>
          <w:color w:val="auto"/>
          <w:kern w:val="0"/>
          <w:sz w:val="28"/>
          <w:szCs w:val="28"/>
          <w:lang w:eastAsia="ru-RU"/>
        </w:rPr>
        <w:softHyphen/>
        <w:t xml:space="preserve">пределяет учебное время, отводимое на их освоение по классам и учебным предметам. </w:t>
      </w:r>
    </w:p>
    <w:p w:rsidR="00D574B3" w:rsidRPr="00897B64" w:rsidRDefault="00D574B3" w:rsidP="00897B64">
      <w:pPr>
        <w:pStyle w:val="a9"/>
        <w:spacing w:line="240" w:lineRule="atLeast"/>
        <w:ind w:firstLine="709"/>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Учебный план рассчитан на </w:t>
      </w:r>
      <w:r w:rsidR="00645357">
        <w:rPr>
          <w:rFonts w:ascii="Times New Roman" w:hAnsi="Times New Roman" w:cs="Times New Roman"/>
          <w:color w:val="auto"/>
          <w:sz w:val="28"/>
          <w:szCs w:val="28"/>
        </w:rPr>
        <w:t>6</w:t>
      </w:r>
      <w:r w:rsidRPr="00897B64">
        <w:rPr>
          <w:rFonts w:ascii="Times New Roman" w:hAnsi="Times New Roman" w:cs="Times New Roman"/>
          <w:color w:val="auto"/>
          <w:sz w:val="28"/>
          <w:szCs w:val="28"/>
        </w:rPr>
        <w:t xml:space="preserve"> лет: </w:t>
      </w:r>
      <w:r w:rsidR="00B45C89" w:rsidRPr="00897B64">
        <w:rPr>
          <w:rFonts w:ascii="Times New Roman" w:hAnsi="Times New Roman" w:cs="Times New Roman"/>
          <w:color w:val="auto"/>
          <w:sz w:val="28"/>
          <w:szCs w:val="28"/>
        </w:rPr>
        <w:t>1</w:t>
      </w:r>
      <w:r w:rsidR="008609E7">
        <w:rPr>
          <w:rFonts w:ascii="Times New Roman" w:hAnsi="Times New Roman" w:cs="Times New Roman"/>
          <w:color w:val="auto"/>
          <w:sz w:val="28"/>
          <w:szCs w:val="28"/>
        </w:rPr>
        <w:t xml:space="preserve"> </w:t>
      </w:r>
      <w:r w:rsidR="00DF577A" w:rsidRPr="00897B64">
        <w:rPr>
          <w:rFonts w:ascii="Times New Roman" w:hAnsi="Times New Roman" w:cs="Times New Roman"/>
          <w:color w:val="auto"/>
          <w:sz w:val="28"/>
          <w:szCs w:val="28"/>
        </w:rPr>
        <w:t>дополнительный</w:t>
      </w:r>
      <w:r w:rsidR="00E952CC" w:rsidRPr="00897B64">
        <w:rPr>
          <w:rFonts w:ascii="Times New Roman" w:hAnsi="Times New Roman" w:cs="Times New Roman"/>
          <w:color w:val="auto"/>
          <w:sz w:val="28"/>
          <w:szCs w:val="28"/>
        </w:rPr>
        <w:t xml:space="preserve"> </w:t>
      </w:r>
      <w:r w:rsidR="00645357">
        <w:rPr>
          <w:rFonts w:ascii="Times New Roman" w:hAnsi="Times New Roman" w:cs="Times New Roman"/>
          <w:color w:val="auto"/>
          <w:sz w:val="28"/>
          <w:szCs w:val="28"/>
        </w:rPr>
        <w:t>(2 года),  1</w:t>
      </w:r>
      <w:r w:rsidRPr="00897B64">
        <w:rPr>
          <w:rFonts w:ascii="Times New Roman" w:hAnsi="Times New Roman" w:cs="Times New Roman"/>
          <w:color w:val="auto"/>
          <w:sz w:val="28"/>
          <w:szCs w:val="28"/>
        </w:rPr>
        <w:t xml:space="preserve"> ―  4 класс.  </w:t>
      </w:r>
      <w:r w:rsidR="006772FD" w:rsidRPr="00897B64">
        <w:rPr>
          <w:rFonts w:ascii="Times New Roman" w:hAnsi="Times New Roman" w:cs="Times New Roman"/>
          <w:color w:val="auto"/>
          <w:sz w:val="28"/>
          <w:szCs w:val="28"/>
        </w:rPr>
        <w:t xml:space="preserve"> </w:t>
      </w:r>
      <w:bookmarkStart w:id="3" w:name="_GoBack"/>
      <w:bookmarkEnd w:id="3"/>
    </w:p>
    <w:p w:rsidR="00AD30EA" w:rsidRPr="00897B64" w:rsidRDefault="00AD30EA" w:rsidP="00897B64">
      <w:pPr>
        <w:pStyle w:val="a9"/>
        <w:spacing w:line="240" w:lineRule="atLeast"/>
        <w:ind w:firstLine="567"/>
        <w:rPr>
          <w:rFonts w:ascii="Times New Roman" w:hAnsi="Times New Roman" w:cs="Times New Roman"/>
          <w:sz w:val="28"/>
          <w:szCs w:val="28"/>
        </w:rPr>
      </w:pPr>
      <w:r w:rsidRPr="00897B64">
        <w:rPr>
          <w:rFonts w:ascii="Times New Roman" w:hAnsi="Times New Roman" w:cs="Times New Roman"/>
          <w:sz w:val="28"/>
          <w:szCs w:val="28"/>
        </w:rPr>
        <w:t>В учебном плане представлены шесть предметных областей и коррекционно-развивающая область. Содержание всех учебных предметов, входящих в со</w:t>
      </w:r>
      <w:r w:rsidRPr="00897B64">
        <w:rPr>
          <w:rFonts w:ascii="Times New Roman" w:hAnsi="Times New Roman" w:cs="Times New Roman"/>
          <w:sz w:val="28"/>
          <w:szCs w:val="28"/>
        </w:rPr>
        <w:softHyphen/>
        <w:t>став каждой предметной области, имеет ярко выраженную коррекционно-развивающую на</w:t>
      </w:r>
      <w:r w:rsidRPr="00897B64">
        <w:rPr>
          <w:rFonts w:ascii="Times New Roman" w:hAnsi="Times New Roman" w:cs="Times New Roman"/>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897B64">
        <w:rPr>
          <w:rFonts w:ascii="Times New Roman" w:hAnsi="Times New Roman" w:cs="Times New Roman"/>
          <w:sz w:val="28"/>
          <w:szCs w:val="28"/>
        </w:rPr>
        <w:softHyphen/>
        <w:t>чес</w:t>
      </w:r>
      <w:r w:rsidRPr="00897B64">
        <w:rPr>
          <w:rFonts w:ascii="Times New Roman" w:hAnsi="Times New Roman" w:cs="Times New Roman"/>
          <w:sz w:val="28"/>
          <w:szCs w:val="28"/>
        </w:rPr>
        <w:softHyphen/>
        <w:t>кого развития обучающихся в структуру учебного плана входит и коррекционно-раз</w:t>
      </w:r>
      <w:r w:rsidRPr="00897B64">
        <w:rPr>
          <w:rFonts w:ascii="Times New Roman" w:hAnsi="Times New Roman" w:cs="Times New Roman"/>
          <w:sz w:val="28"/>
          <w:szCs w:val="28"/>
        </w:rPr>
        <w:softHyphen/>
        <w:t>ви</w:t>
      </w:r>
      <w:r w:rsidRPr="00897B64">
        <w:rPr>
          <w:rFonts w:ascii="Times New Roman" w:hAnsi="Times New Roman" w:cs="Times New Roman"/>
          <w:sz w:val="28"/>
          <w:szCs w:val="28"/>
        </w:rPr>
        <w:softHyphen/>
        <w:t>ва</w:t>
      </w:r>
      <w:r w:rsidRPr="00897B64">
        <w:rPr>
          <w:rFonts w:ascii="Times New Roman" w:hAnsi="Times New Roman" w:cs="Times New Roman"/>
          <w:sz w:val="28"/>
          <w:szCs w:val="28"/>
        </w:rPr>
        <w:softHyphen/>
        <w:t>ющая область.</w:t>
      </w:r>
    </w:p>
    <w:p w:rsidR="00AD30EA" w:rsidRPr="00897B64" w:rsidRDefault="00AD30EA" w:rsidP="00897B64">
      <w:pPr>
        <w:pStyle w:val="a9"/>
        <w:spacing w:line="240" w:lineRule="atLeast"/>
        <w:ind w:firstLine="567"/>
        <w:rPr>
          <w:rFonts w:ascii="Times New Roman" w:hAnsi="Times New Roman" w:cs="Times New Roman"/>
          <w:sz w:val="28"/>
          <w:szCs w:val="28"/>
        </w:rPr>
      </w:pPr>
      <w:r w:rsidRPr="00897B64">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w:t>
      </w:r>
    </w:p>
    <w:p w:rsidR="00AD73B8" w:rsidRPr="00897B64" w:rsidRDefault="00AD73B8" w:rsidP="00897B64">
      <w:pPr>
        <w:pStyle w:val="a9"/>
        <w:spacing w:line="240" w:lineRule="atLeast"/>
        <w:ind w:firstLine="709"/>
        <w:rPr>
          <w:rFonts w:ascii="Times New Roman" w:hAnsi="Times New Roman" w:cs="Times New Roman"/>
          <w:color w:val="auto"/>
          <w:sz w:val="28"/>
          <w:szCs w:val="28"/>
        </w:rPr>
      </w:pPr>
      <w:r w:rsidRPr="00897B64">
        <w:rPr>
          <w:rFonts w:ascii="Times New Roman" w:hAnsi="Times New Roman" w:cs="Times New Roman"/>
          <w:b/>
          <w:color w:val="auto"/>
          <w:sz w:val="28"/>
          <w:szCs w:val="28"/>
        </w:rPr>
        <w:t>Обязательная часть</w:t>
      </w:r>
      <w:r w:rsidRPr="00897B64">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D73B8" w:rsidRPr="00897B64" w:rsidRDefault="00AD73B8" w:rsidP="00897B64">
      <w:pPr>
        <w:pStyle w:val="a9"/>
        <w:spacing w:line="240" w:lineRule="atLeast"/>
        <w:ind w:firstLine="709"/>
        <w:rPr>
          <w:rFonts w:ascii="Times New Roman" w:hAnsi="Times New Roman" w:cs="Times New Roman"/>
          <w:color w:val="auto"/>
          <w:sz w:val="28"/>
          <w:szCs w:val="28"/>
        </w:rPr>
      </w:pPr>
      <w:r w:rsidRPr="00897B64">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rsidR="00AD73B8" w:rsidRPr="00897B64" w:rsidRDefault="00AD73B8" w:rsidP="00897B64">
      <w:pPr>
        <w:pStyle w:val="af2"/>
        <w:spacing w:line="240" w:lineRule="atLeast"/>
        <w:ind w:firstLine="709"/>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D73B8" w:rsidRPr="00897B64" w:rsidRDefault="00AD73B8" w:rsidP="00897B64">
      <w:pPr>
        <w:pStyle w:val="af2"/>
        <w:spacing w:line="240" w:lineRule="atLeast"/>
        <w:ind w:firstLine="709"/>
        <w:rPr>
          <w:rFonts w:ascii="Times New Roman" w:hAnsi="Times New Roman" w:cs="Times New Roman"/>
          <w:color w:val="auto"/>
          <w:sz w:val="28"/>
          <w:szCs w:val="28"/>
        </w:rPr>
      </w:pPr>
      <w:r w:rsidRPr="00897B64">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AD73B8" w:rsidRPr="00897B64" w:rsidRDefault="00AD73B8" w:rsidP="00897B64">
      <w:pPr>
        <w:pStyle w:val="af2"/>
        <w:spacing w:line="240" w:lineRule="atLeast"/>
        <w:ind w:firstLine="709"/>
        <w:rPr>
          <w:rFonts w:ascii="Times New Roman" w:hAnsi="Times New Roman" w:cs="Times New Roman"/>
          <w:color w:val="auto"/>
          <w:sz w:val="28"/>
          <w:szCs w:val="28"/>
        </w:rPr>
      </w:pPr>
      <w:r w:rsidRPr="00897B64">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AD73B8" w:rsidRPr="00897B64" w:rsidRDefault="00AD73B8" w:rsidP="00897B64">
      <w:pPr>
        <w:pStyle w:val="af2"/>
        <w:spacing w:line="240" w:lineRule="atLeast"/>
        <w:ind w:firstLine="709"/>
        <w:rPr>
          <w:rFonts w:ascii="Times New Roman" w:hAnsi="Times New Roman" w:cs="Times New Roman"/>
          <w:color w:val="auto"/>
          <w:sz w:val="28"/>
          <w:szCs w:val="28"/>
        </w:rPr>
      </w:pPr>
      <w:r w:rsidRPr="00897B64">
        <w:rPr>
          <w:rFonts w:ascii="Times New Roman" w:hAnsi="Times New Roman" w:cs="Times New Roman"/>
          <w:color w:val="auto"/>
          <w:sz w:val="28"/>
          <w:szCs w:val="28"/>
        </w:rPr>
        <w:t>В обязательную часть учебного плана в младших классах (</w:t>
      </w:r>
      <w:r w:rsidR="00E50436" w:rsidRPr="00897B64">
        <w:rPr>
          <w:rFonts w:ascii="Times New Roman" w:hAnsi="Times New Roman" w:cs="Times New Roman"/>
          <w:color w:val="auto"/>
          <w:sz w:val="28"/>
          <w:szCs w:val="28"/>
        </w:rPr>
        <w:t>дополнительны</w:t>
      </w:r>
      <w:r w:rsidR="002D7D22" w:rsidRPr="00897B64">
        <w:rPr>
          <w:rFonts w:ascii="Times New Roman" w:hAnsi="Times New Roman" w:cs="Times New Roman"/>
          <w:color w:val="auto"/>
          <w:sz w:val="28"/>
          <w:szCs w:val="28"/>
        </w:rPr>
        <w:t>й</w:t>
      </w:r>
      <w:r w:rsidR="00E50436" w:rsidRPr="00897B64">
        <w:rPr>
          <w:rFonts w:ascii="Times New Roman" w:hAnsi="Times New Roman" w:cs="Times New Roman"/>
          <w:color w:val="auto"/>
          <w:sz w:val="28"/>
          <w:szCs w:val="28"/>
        </w:rPr>
        <w:t xml:space="preserve"> </w:t>
      </w:r>
      <w:r w:rsidRPr="00897B64">
        <w:rPr>
          <w:rFonts w:ascii="Times New Roman" w:hAnsi="Times New Roman" w:cs="Times New Roman"/>
          <w:color w:val="auto"/>
          <w:sz w:val="28"/>
          <w:szCs w:val="28"/>
        </w:rPr>
        <w:t>(</w:t>
      </w:r>
      <w:r w:rsidR="00E50436" w:rsidRPr="00897B64">
        <w:rPr>
          <w:rFonts w:ascii="Times New Roman" w:hAnsi="Times New Roman" w:cs="Times New Roman"/>
          <w:color w:val="auto"/>
          <w:sz w:val="28"/>
          <w:szCs w:val="28"/>
        </w:rPr>
        <w:t>1-е</w:t>
      </w:r>
      <w:r w:rsidRPr="00897B64">
        <w:rPr>
          <w:rFonts w:ascii="Times New Roman" w:hAnsi="Times New Roman" w:cs="Times New Roman"/>
          <w:color w:val="auto"/>
          <w:sz w:val="28"/>
          <w:szCs w:val="28"/>
        </w:rPr>
        <w:t xml:space="preserve"> класс</w:t>
      </w:r>
      <w:r w:rsidR="00E50436" w:rsidRPr="00897B64">
        <w:rPr>
          <w:rFonts w:ascii="Times New Roman" w:hAnsi="Times New Roman" w:cs="Times New Roman"/>
          <w:color w:val="auto"/>
          <w:sz w:val="28"/>
          <w:szCs w:val="28"/>
        </w:rPr>
        <w:t>ы</w:t>
      </w:r>
      <w:r w:rsidRPr="00897B64">
        <w:rPr>
          <w:rFonts w:ascii="Times New Roman" w:hAnsi="Times New Roman" w:cs="Times New Roman"/>
          <w:color w:val="auto"/>
          <w:sz w:val="28"/>
          <w:szCs w:val="28"/>
        </w:rPr>
        <w:t xml:space="preserve">)―4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rsidR="00AD73B8" w:rsidRPr="00897B64" w:rsidRDefault="00AD73B8" w:rsidP="00897B64">
      <w:pPr>
        <w:pStyle w:val="Standard"/>
        <w:spacing w:line="240" w:lineRule="atLeast"/>
        <w:rPr>
          <w:rFonts w:ascii="Times New Roman" w:hAnsi="Times New Roman" w:cs="Times New Roman"/>
        </w:rPr>
      </w:pPr>
      <w:r w:rsidRPr="00897B64">
        <w:rPr>
          <w:rFonts w:ascii="Times New Roman" w:hAnsi="Times New Roman" w:cs="Times New Roman"/>
        </w:rPr>
        <w:t xml:space="preserve">Содержание обучения в </w:t>
      </w:r>
      <w:r w:rsidR="00E50436" w:rsidRPr="00897B64">
        <w:rPr>
          <w:rFonts w:ascii="Times New Roman" w:hAnsi="Times New Roman" w:cs="Times New Roman"/>
        </w:rPr>
        <w:t>дополнительн</w:t>
      </w:r>
      <w:r w:rsidR="002D7D22" w:rsidRPr="00897B64">
        <w:rPr>
          <w:rFonts w:ascii="Times New Roman" w:hAnsi="Times New Roman" w:cs="Times New Roman"/>
        </w:rPr>
        <w:t>ом</w:t>
      </w:r>
      <w:r w:rsidR="00E50436" w:rsidRPr="00897B64">
        <w:rPr>
          <w:rFonts w:ascii="Times New Roman" w:hAnsi="Times New Roman" w:cs="Times New Roman"/>
        </w:rPr>
        <w:t xml:space="preserve"> перв</w:t>
      </w:r>
      <w:r w:rsidR="002D7D22" w:rsidRPr="00897B64">
        <w:rPr>
          <w:rFonts w:ascii="Times New Roman" w:hAnsi="Times New Roman" w:cs="Times New Roman"/>
        </w:rPr>
        <w:t>ом</w:t>
      </w:r>
      <w:r w:rsidR="00E50436" w:rsidRPr="00897B64">
        <w:rPr>
          <w:rFonts w:ascii="Times New Roman" w:hAnsi="Times New Roman" w:cs="Times New Roman"/>
        </w:rPr>
        <w:t xml:space="preserve"> </w:t>
      </w:r>
      <w:r w:rsidRPr="00897B64">
        <w:rPr>
          <w:rFonts w:ascii="Times New Roman" w:hAnsi="Times New Roman" w:cs="Times New Roman"/>
        </w:rPr>
        <w:t>класс</w:t>
      </w:r>
      <w:r w:rsidR="002D7D22" w:rsidRPr="00897B64">
        <w:rPr>
          <w:rFonts w:ascii="Times New Roman" w:hAnsi="Times New Roman" w:cs="Times New Roman"/>
        </w:rPr>
        <w:t>е</w:t>
      </w:r>
      <w:r w:rsidRPr="00897B64">
        <w:rPr>
          <w:rFonts w:ascii="Times New Roman" w:hAnsi="Times New Roman" w:cs="Times New Roman"/>
        </w:rPr>
        <w:t xml:space="preserve"> имеет пропедевтическую направленность, позволяющую:</w:t>
      </w:r>
    </w:p>
    <w:p w:rsidR="00AD73B8" w:rsidRPr="00897B64" w:rsidRDefault="00AD73B8" w:rsidP="00897B64">
      <w:pPr>
        <w:pStyle w:val="Standard"/>
        <w:spacing w:line="240" w:lineRule="atLeast"/>
        <w:rPr>
          <w:rFonts w:ascii="Times New Roman" w:hAnsi="Times New Roman" w:cs="Times New Roman"/>
        </w:rPr>
      </w:pPr>
      <w:r w:rsidRPr="00897B64">
        <w:rPr>
          <w:rFonts w:ascii="Times New Roman" w:hAnsi="Times New Roman" w:cs="Times New Roman"/>
        </w:rPr>
        <w:t>1. сформировать у обучающихся социально-личностную, ком</w:t>
      </w:r>
      <w:r w:rsidRPr="00897B64">
        <w:rPr>
          <w:rFonts w:ascii="Times New Roman" w:hAnsi="Times New Roman" w:cs="Times New Roman"/>
        </w:rPr>
        <w:softHyphen/>
        <w:t>муникативную</w:t>
      </w:r>
      <w:r w:rsidR="00E50436" w:rsidRPr="00897B64">
        <w:rPr>
          <w:rFonts w:ascii="Times New Roman" w:hAnsi="Times New Roman" w:cs="Times New Roman"/>
        </w:rPr>
        <w:t xml:space="preserve">, </w:t>
      </w:r>
      <w:r w:rsidRPr="00897B64">
        <w:rPr>
          <w:rFonts w:ascii="Times New Roman" w:hAnsi="Times New Roman" w:cs="Times New Roman"/>
        </w:rPr>
        <w:t xml:space="preserve">интеллектуальную </w:t>
      </w:r>
      <w:r w:rsidR="00E50436" w:rsidRPr="00897B64">
        <w:rPr>
          <w:rFonts w:ascii="Times New Roman" w:hAnsi="Times New Roman" w:cs="Times New Roman"/>
        </w:rPr>
        <w:t xml:space="preserve">и физическую </w:t>
      </w:r>
      <w:r w:rsidRPr="00897B64">
        <w:rPr>
          <w:rFonts w:ascii="Times New Roman" w:hAnsi="Times New Roman" w:cs="Times New Roman"/>
        </w:rPr>
        <w:t xml:space="preserve">готовность к освоению АООП; </w:t>
      </w:r>
    </w:p>
    <w:p w:rsidR="00AD73B8" w:rsidRPr="00897B64" w:rsidRDefault="00AD73B8" w:rsidP="00897B64">
      <w:pPr>
        <w:pStyle w:val="Standard"/>
        <w:spacing w:line="240" w:lineRule="atLeast"/>
        <w:rPr>
          <w:rFonts w:ascii="Times New Roman" w:hAnsi="Times New Roman" w:cs="Times New Roman"/>
        </w:rPr>
      </w:pPr>
      <w:r w:rsidRPr="00897B64">
        <w:rPr>
          <w:rFonts w:ascii="Times New Roman" w:hAnsi="Times New Roman" w:cs="Times New Roman"/>
        </w:rPr>
        <w:t>2. сформировать готовность к участию в си</w:t>
      </w:r>
      <w:r w:rsidRPr="00897B64">
        <w:rPr>
          <w:rFonts w:ascii="Times New Roman" w:hAnsi="Times New Roman" w:cs="Times New Roman"/>
        </w:rPr>
        <w:softHyphen/>
        <w:t>с</w:t>
      </w:r>
      <w:r w:rsidRPr="00897B64">
        <w:rPr>
          <w:rFonts w:ascii="Times New Roman" w:hAnsi="Times New Roman" w:cs="Times New Roman"/>
        </w:rPr>
        <w:softHyphen/>
        <w:t>те</w:t>
      </w:r>
      <w:r w:rsidRPr="00897B64">
        <w:rPr>
          <w:rFonts w:ascii="Times New Roman" w:hAnsi="Times New Roman" w:cs="Times New Roman"/>
        </w:rPr>
        <w:softHyphen/>
        <w:t>ма</w:t>
      </w:r>
      <w:r w:rsidRPr="00897B64">
        <w:rPr>
          <w:rFonts w:ascii="Times New Roman" w:hAnsi="Times New Roman" w:cs="Times New Roman"/>
        </w:rPr>
        <w:softHyphen/>
        <w:t>ти</w:t>
      </w:r>
      <w:r w:rsidRPr="00897B64">
        <w:rPr>
          <w:rFonts w:ascii="Times New Roman" w:hAnsi="Times New Roman" w:cs="Times New Roman"/>
        </w:rPr>
        <w:softHyphen/>
        <w:t>чес</w:t>
      </w:r>
      <w:r w:rsidRPr="00897B64">
        <w:rPr>
          <w:rFonts w:ascii="Times New Roman" w:hAnsi="Times New Roman" w:cs="Times New Roman"/>
        </w:rPr>
        <w:softHyphen/>
        <w:t>ких учебных занятиях, в разных формах группового и индивидуального вза</w:t>
      </w:r>
      <w:r w:rsidRPr="00897B64">
        <w:rPr>
          <w:rFonts w:ascii="Times New Roman" w:hAnsi="Times New Roman" w:cs="Times New Roman"/>
        </w:rPr>
        <w:softHyphen/>
        <w:t>и</w:t>
      </w:r>
      <w:r w:rsidRPr="00897B64">
        <w:rPr>
          <w:rFonts w:ascii="Times New Roman" w:hAnsi="Times New Roman" w:cs="Times New Roman"/>
        </w:rPr>
        <w:softHyphen/>
        <w:t>мо</w:t>
      </w:r>
      <w:r w:rsidRPr="00897B64">
        <w:rPr>
          <w:rFonts w:ascii="Times New Roman" w:hAnsi="Times New Roman" w:cs="Times New Roman"/>
        </w:rPr>
        <w:softHyphen/>
        <w:t>действия с учителем и одноклассниками в урочное и внеурочное время;</w:t>
      </w:r>
    </w:p>
    <w:p w:rsidR="00AD73B8" w:rsidRPr="00897B64" w:rsidRDefault="00AD73B8" w:rsidP="00897B64">
      <w:pPr>
        <w:pStyle w:val="Standard"/>
        <w:spacing w:line="240" w:lineRule="atLeast"/>
        <w:rPr>
          <w:rFonts w:ascii="Times New Roman" w:hAnsi="Times New Roman" w:cs="Times New Roman"/>
        </w:rPr>
      </w:pPr>
      <w:r w:rsidRPr="00897B64">
        <w:rPr>
          <w:rFonts w:ascii="Times New Roman" w:hAnsi="Times New Roman" w:cs="Times New Roman"/>
        </w:rPr>
        <w:t>3. обогатить знания обучающихся о социальном и природном мире, опы</w:t>
      </w:r>
      <w:r w:rsidRPr="00897B64">
        <w:rPr>
          <w:rFonts w:ascii="Times New Roman" w:hAnsi="Times New Roman" w:cs="Times New Roman"/>
        </w:rPr>
        <w:softHyphen/>
        <w:t>т в до</w:t>
      </w:r>
      <w:r w:rsidRPr="00897B64">
        <w:rPr>
          <w:rFonts w:ascii="Times New Roman" w:hAnsi="Times New Roman" w:cs="Times New Roman"/>
        </w:rPr>
        <w:softHyphen/>
        <w:t>с</w:t>
      </w:r>
      <w:r w:rsidRPr="00897B64">
        <w:rPr>
          <w:rFonts w:ascii="Times New Roman" w:hAnsi="Times New Roman" w:cs="Times New Roman"/>
        </w:rPr>
        <w:softHyphen/>
        <w:t>ту</w:t>
      </w:r>
      <w:r w:rsidRPr="00897B64">
        <w:rPr>
          <w:rFonts w:ascii="Times New Roman" w:hAnsi="Times New Roman" w:cs="Times New Roman"/>
        </w:rPr>
        <w:softHyphen/>
        <w:t>пных видах детской деятельности (рисование, лепка, ап</w:t>
      </w:r>
      <w:r w:rsidRPr="00897B64">
        <w:rPr>
          <w:rFonts w:ascii="Times New Roman" w:hAnsi="Times New Roman" w:cs="Times New Roman"/>
        </w:rPr>
        <w:softHyphen/>
        <w:t>п</w:t>
      </w:r>
      <w:r w:rsidRPr="00897B64">
        <w:rPr>
          <w:rFonts w:ascii="Times New Roman" w:hAnsi="Times New Roman" w:cs="Times New Roman"/>
        </w:rPr>
        <w:softHyphen/>
        <w:t>ли</w:t>
      </w:r>
      <w:r w:rsidRPr="00897B64">
        <w:rPr>
          <w:rFonts w:ascii="Times New Roman" w:hAnsi="Times New Roman" w:cs="Times New Roman"/>
        </w:rPr>
        <w:softHyphen/>
        <w:t>ка</w:t>
      </w:r>
      <w:r w:rsidRPr="00897B64">
        <w:rPr>
          <w:rFonts w:ascii="Times New Roman" w:hAnsi="Times New Roman" w:cs="Times New Roman"/>
        </w:rPr>
        <w:softHyphen/>
        <w:t xml:space="preserve">ция, ручной труд, игра и др.). </w:t>
      </w:r>
    </w:p>
    <w:p w:rsidR="00AD73B8" w:rsidRPr="00897B64" w:rsidRDefault="00E50436" w:rsidP="00897B64">
      <w:pPr>
        <w:pStyle w:val="af2"/>
        <w:spacing w:line="240" w:lineRule="atLeast"/>
        <w:ind w:firstLine="709"/>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В дополнительных классах </w:t>
      </w:r>
      <w:r w:rsidR="00AD73B8" w:rsidRPr="00897B64">
        <w:rPr>
          <w:rFonts w:ascii="Times New Roman" w:hAnsi="Times New Roman" w:cs="Times New Roman"/>
          <w:color w:val="auto"/>
          <w:sz w:val="28"/>
          <w:szCs w:val="28"/>
        </w:rPr>
        <w:t xml:space="preserve">учебные предметы (письмо и чтение), входящие в состав предметной области «Язык и речевая практика», направлены на </w:t>
      </w:r>
      <w:r w:rsidR="00036B46" w:rsidRPr="00897B64">
        <w:rPr>
          <w:rFonts w:ascii="Times New Roman" w:hAnsi="Times New Roman" w:cs="Times New Roman"/>
          <w:color w:val="auto"/>
          <w:sz w:val="28"/>
          <w:szCs w:val="28"/>
        </w:rPr>
        <w:t xml:space="preserve">формирование коммуникативной и личностной готовности обучающихся с РАС к школьному обучению, </w:t>
      </w:r>
      <w:r w:rsidR="00AD73B8" w:rsidRPr="00897B64">
        <w:rPr>
          <w:rFonts w:ascii="Times New Roman" w:hAnsi="Times New Roman" w:cs="Times New Roman"/>
          <w:color w:val="auto"/>
          <w:sz w:val="28"/>
          <w:szCs w:val="28"/>
        </w:rPr>
        <w:t>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00AD73B8" w:rsidRPr="00897B64">
        <w:rPr>
          <w:rFonts w:ascii="Times New Roman" w:hAnsi="Times New Roman" w:cs="Times New Roman"/>
          <w:color w:val="FF0000"/>
          <w:sz w:val="28"/>
          <w:szCs w:val="28"/>
        </w:rPr>
        <w:t xml:space="preserve"> </w:t>
      </w:r>
      <w:r w:rsidR="00AD73B8" w:rsidRPr="00897B64">
        <w:rPr>
          <w:rFonts w:ascii="Times New Roman" w:hAnsi="Times New Roman" w:cs="Times New Roman"/>
          <w:color w:val="auto"/>
          <w:sz w:val="28"/>
          <w:szCs w:val="28"/>
        </w:rPr>
        <w:t xml:space="preserve">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sidR="00036B46" w:rsidRPr="00897B64">
        <w:rPr>
          <w:rFonts w:ascii="Times New Roman" w:hAnsi="Times New Roman" w:cs="Times New Roman"/>
          <w:color w:val="auto"/>
          <w:sz w:val="28"/>
          <w:szCs w:val="28"/>
        </w:rPr>
        <w:t>коммуникативной и речевой</w:t>
      </w:r>
      <w:r w:rsidR="00AD73B8" w:rsidRPr="00897B64">
        <w:rPr>
          <w:rFonts w:ascii="Times New Roman" w:hAnsi="Times New Roman" w:cs="Times New Roman"/>
          <w:color w:val="auto"/>
          <w:sz w:val="28"/>
          <w:szCs w:val="28"/>
        </w:rPr>
        <w:t xml:space="preserve">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00AD73B8" w:rsidRPr="00897B64">
        <w:rPr>
          <w:rFonts w:ascii="Times New Roman" w:hAnsi="Times New Roman" w:cs="Times New Roman"/>
          <w:color w:val="FF0000"/>
          <w:sz w:val="28"/>
          <w:szCs w:val="28"/>
        </w:rPr>
        <w:t xml:space="preserve"> </w:t>
      </w:r>
      <w:r w:rsidR="00AD73B8" w:rsidRPr="00897B64">
        <w:rPr>
          <w:rFonts w:ascii="Times New Roman" w:hAnsi="Times New Roman" w:cs="Times New Roman"/>
          <w:color w:val="auto"/>
          <w:sz w:val="28"/>
          <w:szCs w:val="28"/>
        </w:rPr>
        <w:t>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AD73B8" w:rsidRPr="00897B64" w:rsidRDefault="00AD73B8" w:rsidP="00897B64">
      <w:pPr>
        <w:pStyle w:val="af2"/>
        <w:spacing w:line="240" w:lineRule="atLeast"/>
        <w:ind w:firstLine="709"/>
        <w:rPr>
          <w:rFonts w:ascii="Times New Roman" w:hAnsi="Times New Roman" w:cs="Times New Roman"/>
          <w:color w:val="auto"/>
          <w:sz w:val="28"/>
          <w:szCs w:val="28"/>
        </w:rPr>
      </w:pPr>
      <w:r w:rsidRPr="00897B64">
        <w:rPr>
          <w:rFonts w:ascii="Times New Roman" w:hAnsi="Times New Roman" w:cs="Times New Roman"/>
          <w:color w:val="auto"/>
          <w:sz w:val="28"/>
          <w:szCs w:val="28"/>
        </w:rPr>
        <w:t>Учебный предмет «Математика» направлен на формирование элементарных математических представлений, основанных на выделени</w:t>
      </w:r>
      <w:r w:rsidR="00036B46" w:rsidRPr="00897B64">
        <w:rPr>
          <w:rFonts w:ascii="Times New Roman" w:hAnsi="Times New Roman" w:cs="Times New Roman"/>
          <w:color w:val="auto"/>
          <w:sz w:val="28"/>
          <w:szCs w:val="28"/>
        </w:rPr>
        <w:t>и</w:t>
      </w:r>
      <w:r w:rsidRPr="00897B64">
        <w:rPr>
          <w:rFonts w:ascii="Times New Roman" w:hAnsi="Times New Roman" w:cs="Times New Roman"/>
          <w:color w:val="auto"/>
          <w:sz w:val="28"/>
          <w:szCs w:val="28"/>
        </w:rPr>
        <w:t xml:space="preserve"> свойств предметов, сравнении предметов по отдельным свойствам (например, размеру, форме, цвету), сравнени</w:t>
      </w:r>
      <w:r w:rsidR="00036B46" w:rsidRPr="00897B64">
        <w:rPr>
          <w:rFonts w:ascii="Times New Roman" w:hAnsi="Times New Roman" w:cs="Times New Roman"/>
          <w:color w:val="auto"/>
          <w:sz w:val="28"/>
          <w:szCs w:val="28"/>
        </w:rPr>
        <w:t>и</w:t>
      </w:r>
      <w:r w:rsidRPr="00897B64">
        <w:rPr>
          <w:rFonts w:ascii="Times New Roman" w:hAnsi="Times New Roman" w:cs="Times New Roman"/>
          <w:color w:val="auto"/>
          <w:sz w:val="28"/>
          <w:szCs w:val="28"/>
        </w:rPr>
        <w:t xml:space="preserve"> предметных сово</w:t>
      </w:r>
      <w:r w:rsidR="00036B46" w:rsidRPr="00897B64">
        <w:rPr>
          <w:rFonts w:ascii="Times New Roman" w:hAnsi="Times New Roman" w:cs="Times New Roman"/>
          <w:color w:val="auto"/>
          <w:sz w:val="28"/>
          <w:szCs w:val="28"/>
        </w:rPr>
        <w:t>купностей, установлении</w:t>
      </w:r>
      <w:r w:rsidRPr="00897B64">
        <w:rPr>
          <w:rFonts w:ascii="Times New Roman" w:hAnsi="Times New Roman" w:cs="Times New Roman"/>
          <w:color w:val="auto"/>
          <w:sz w:val="28"/>
          <w:szCs w:val="28"/>
        </w:rPr>
        <w:t xml:space="preserve"> положения предмета в пространстве.</w:t>
      </w:r>
    </w:p>
    <w:p w:rsidR="00AD73B8" w:rsidRPr="00897B64" w:rsidRDefault="00AD73B8" w:rsidP="00897B64">
      <w:pPr>
        <w:pStyle w:val="af2"/>
        <w:spacing w:line="240" w:lineRule="atLeast"/>
        <w:ind w:firstLine="709"/>
        <w:rPr>
          <w:rFonts w:ascii="Times New Roman" w:hAnsi="Times New Roman" w:cs="Times New Roman"/>
          <w:color w:val="auto"/>
          <w:sz w:val="28"/>
          <w:szCs w:val="28"/>
        </w:rPr>
      </w:pPr>
      <w:r w:rsidRPr="00897B64">
        <w:rPr>
          <w:rFonts w:ascii="Times New Roman" w:hAnsi="Times New Roman" w:cs="Times New Roman"/>
          <w:color w:val="auto"/>
          <w:sz w:val="28"/>
          <w:szCs w:val="28"/>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AD73B8" w:rsidRPr="00897B64" w:rsidRDefault="00AD73B8" w:rsidP="00897B64">
      <w:pPr>
        <w:pStyle w:val="af2"/>
        <w:spacing w:line="240" w:lineRule="atLeast"/>
        <w:ind w:firstLine="709"/>
        <w:rPr>
          <w:rFonts w:ascii="Times New Roman" w:hAnsi="Times New Roman" w:cs="Times New Roman"/>
          <w:color w:val="auto"/>
          <w:sz w:val="28"/>
          <w:szCs w:val="28"/>
        </w:rPr>
      </w:pPr>
      <w:r w:rsidRPr="00897B64">
        <w:rPr>
          <w:rFonts w:ascii="Times New Roman" w:hAnsi="Times New Roman" w:cs="Times New Roman"/>
          <w:color w:val="auto"/>
          <w:sz w:val="28"/>
          <w:szCs w:val="28"/>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AD73B8" w:rsidRPr="00897B64" w:rsidRDefault="00AD73B8" w:rsidP="00897B64">
      <w:pPr>
        <w:pStyle w:val="af2"/>
        <w:spacing w:line="240" w:lineRule="atLeast"/>
        <w:ind w:firstLine="709"/>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Учебные предметы, изучаемые </w:t>
      </w:r>
      <w:r w:rsidRPr="00897B64">
        <w:rPr>
          <w:rFonts w:ascii="Times New Roman" w:hAnsi="Times New Roman" w:cs="Times New Roman"/>
          <w:b/>
          <w:color w:val="auto"/>
          <w:sz w:val="28"/>
          <w:szCs w:val="28"/>
        </w:rPr>
        <w:t>в 1</w:t>
      </w:r>
      <w:r w:rsidR="00036B46" w:rsidRPr="00897B64">
        <w:rPr>
          <w:rFonts w:ascii="Times New Roman" w:hAnsi="Times New Roman" w:cs="Times New Roman"/>
          <w:b/>
          <w:color w:val="auto"/>
          <w:sz w:val="28"/>
          <w:szCs w:val="28"/>
        </w:rPr>
        <w:t>-х - 4-ом</w:t>
      </w:r>
      <w:r w:rsidRPr="00897B64">
        <w:rPr>
          <w:rFonts w:ascii="Times New Roman" w:hAnsi="Times New Roman" w:cs="Times New Roman"/>
          <w:b/>
          <w:color w:val="auto"/>
          <w:sz w:val="28"/>
          <w:szCs w:val="28"/>
        </w:rPr>
        <w:t xml:space="preserve"> классах</w:t>
      </w:r>
      <w:r w:rsidRPr="00897B64">
        <w:rPr>
          <w:rFonts w:ascii="Times New Roman" w:hAnsi="Times New Roman" w:cs="Times New Roman"/>
          <w:color w:val="auto"/>
          <w:sz w:val="28"/>
          <w:szCs w:val="28"/>
        </w:rPr>
        <w:t xml:space="preserve">,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  </w:t>
      </w:r>
      <w:r w:rsidRPr="00897B64">
        <w:rPr>
          <w:rStyle w:val="s2"/>
          <w:rFonts w:ascii="Times New Roman" w:hAnsi="Times New Roman" w:cs="Times New Roman"/>
          <w:sz w:val="28"/>
          <w:szCs w:val="28"/>
        </w:rPr>
        <w:t xml:space="preserve">  </w:t>
      </w:r>
    </w:p>
    <w:p w:rsidR="00AD73B8" w:rsidRPr="00897B64" w:rsidRDefault="00AD73B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Реализация АООП в части трудового обучения осуществляется с учетом ин</w:t>
      </w:r>
      <w:r w:rsidRPr="00897B64">
        <w:rPr>
          <w:rFonts w:ascii="Times New Roman" w:hAnsi="Times New Roman" w:cs="Times New Roman"/>
          <w:sz w:val="28"/>
          <w:szCs w:val="28"/>
        </w:rPr>
        <w:softHyphen/>
        <w:t>ди</w:t>
      </w:r>
      <w:r w:rsidRPr="00897B64">
        <w:rPr>
          <w:rFonts w:ascii="Times New Roman" w:hAnsi="Times New Roman" w:cs="Times New Roman"/>
          <w:sz w:val="28"/>
          <w:szCs w:val="28"/>
        </w:rPr>
        <w:softHyphen/>
        <w:t>ви</w:t>
      </w:r>
      <w:r w:rsidRPr="00897B64">
        <w:rPr>
          <w:rFonts w:ascii="Times New Roman" w:hAnsi="Times New Roman" w:cs="Times New Roman"/>
          <w:sz w:val="28"/>
          <w:szCs w:val="28"/>
        </w:rPr>
        <w:softHyphen/>
        <w:t>ду</w:t>
      </w:r>
      <w:r w:rsidRPr="00897B64">
        <w:rPr>
          <w:rFonts w:ascii="Times New Roman" w:hAnsi="Times New Roman" w:cs="Times New Roman"/>
          <w:sz w:val="28"/>
          <w:szCs w:val="28"/>
        </w:rPr>
        <w:softHyphen/>
        <w:t>альных особенностей психофизического развития, здоровья, возможностей, а также ин</w:t>
      </w:r>
      <w:r w:rsidRPr="00897B64">
        <w:rPr>
          <w:rFonts w:ascii="Times New Roman" w:hAnsi="Times New Roman" w:cs="Times New Roman"/>
          <w:sz w:val="28"/>
          <w:szCs w:val="28"/>
        </w:rPr>
        <w:softHyphen/>
        <w:t>те</w:t>
      </w:r>
      <w:r w:rsidRPr="00897B64">
        <w:rPr>
          <w:rFonts w:ascii="Times New Roman" w:hAnsi="Times New Roman" w:cs="Times New Roman"/>
          <w:sz w:val="28"/>
          <w:szCs w:val="28"/>
        </w:rPr>
        <w:softHyphen/>
        <w:t xml:space="preserve">ресов учащихся.   </w:t>
      </w:r>
    </w:p>
    <w:p w:rsidR="00AD73B8" w:rsidRPr="00897B64" w:rsidRDefault="00AD73B8" w:rsidP="00897B64">
      <w:pPr>
        <w:pStyle w:val="a9"/>
        <w:spacing w:line="240" w:lineRule="atLeast"/>
        <w:ind w:firstLine="709"/>
        <w:rPr>
          <w:rFonts w:ascii="Times New Roman" w:hAnsi="Times New Roman" w:cs="Times New Roman"/>
          <w:color w:val="auto"/>
          <w:sz w:val="28"/>
          <w:szCs w:val="28"/>
        </w:rPr>
      </w:pPr>
      <w:r w:rsidRPr="00897B64">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sidRPr="00897B64">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w:t>
      </w:r>
      <w:r w:rsidR="00036B46" w:rsidRPr="00897B64">
        <w:rPr>
          <w:rFonts w:ascii="Times New Roman" w:hAnsi="Times New Roman" w:cs="Times New Roman"/>
          <w:color w:val="auto"/>
          <w:sz w:val="28"/>
          <w:szCs w:val="28"/>
        </w:rPr>
        <w:t>дополнительн</w:t>
      </w:r>
      <w:r w:rsidR="002D7D22" w:rsidRPr="00897B64">
        <w:rPr>
          <w:rFonts w:ascii="Times New Roman" w:hAnsi="Times New Roman" w:cs="Times New Roman"/>
          <w:color w:val="auto"/>
          <w:sz w:val="28"/>
          <w:szCs w:val="28"/>
        </w:rPr>
        <w:t>ом</w:t>
      </w:r>
      <w:r w:rsidR="00036B46" w:rsidRPr="00897B64">
        <w:rPr>
          <w:rFonts w:ascii="Times New Roman" w:hAnsi="Times New Roman" w:cs="Times New Roman"/>
          <w:color w:val="auto"/>
          <w:sz w:val="28"/>
          <w:szCs w:val="28"/>
        </w:rPr>
        <w:t xml:space="preserve"> </w:t>
      </w:r>
      <w:r w:rsidRPr="00897B64">
        <w:rPr>
          <w:rFonts w:ascii="Times New Roman" w:hAnsi="Times New Roman" w:cs="Times New Roman"/>
          <w:color w:val="auto"/>
          <w:sz w:val="28"/>
          <w:szCs w:val="28"/>
        </w:rPr>
        <w:t xml:space="preserve">и 1 классе в соответствии с </w:t>
      </w:r>
      <w:proofErr w:type="spellStart"/>
      <w:r w:rsidRPr="00897B64">
        <w:rPr>
          <w:rFonts w:ascii="Times New Roman" w:hAnsi="Times New Roman" w:cs="Times New Roman"/>
          <w:color w:val="auto"/>
          <w:sz w:val="28"/>
          <w:szCs w:val="28"/>
        </w:rPr>
        <w:t>санитарно­гигиеническими</w:t>
      </w:r>
      <w:proofErr w:type="spellEnd"/>
      <w:r w:rsidRPr="00897B64">
        <w:rPr>
          <w:rFonts w:ascii="Times New Roman" w:hAnsi="Times New Roman" w:cs="Times New Roman"/>
          <w:color w:val="auto"/>
          <w:sz w:val="28"/>
          <w:szCs w:val="28"/>
        </w:rPr>
        <w:t xml:space="preserve">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w:t>
      </w:r>
      <w:r w:rsidR="008A38DD" w:rsidRPr="00897B64">
        <w:rPr>
          <w:rFonts w:ascii="Times New Roman" w:hAnsi="Times New Roman" w:cs="Times New Roman"/>
          <w:color w:val="auto"/>
          <w:sz w:val="28"/>
          <w:szCs w:val="28"/>
        </w:rPr>
        <w:t xml:space="preserve">особые образовательные потребности и </w:t>
      </w:r>
      <w:r w:rsidRPr="00897B64">
        <w:rPr>
          <w:rFonts w:ascii="Times New Roman" w:hAnsi="Times New Roman" w:cs="Times New Roman"/>
          <w:color w:val="auto"/>
          <w:sz w:val="28"/>
          <w:szCs w:val="28"/>
        </w:rPr>
        <w:t>различные интересы обучающихся, в том числе этнокультурные.</w:t>
      </w:r>
    </w:p>
    <w:p w:rsidR="00AD73B8" w:rsidRPr="00897B64" w:rsidRDefault="00AD73B8" w:rsidP="00897B64">
      <w:pPr>
        <w:tabs>
          <w:tab w:val="left" w:pos="1260"/>
        </w:tabs>
        <w:adjustRightInd w:val="0"/>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AD73B8" w:rsidRPr="00897B64" w:rsidRDefault="00AD73B8" w:rsidP="00897B64">
      <w:pPr>
        <w:tabs>
          <w:tab w:val="left" w:pos="1260"/>
        </w:tabs>
        <w:adjustRightInd w:val="0"/>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занятия, обеспечивающие удовлетворение особых образовательных потребностей обу</w:t>
      </w:r>
      <w:r w:rsidRPr="00897B64">
        <w:rPr>
          <w:rFonts w:ascii="Times New Roman" w:hAnsi="Times New Roman" w:cs="Times New Roman"/>
          <w:sz w:val="28"/>
          <w:szCs w:val="28"/>
        </w:rPr>
        <w:softHyphen/>
        <w:t>чающихся с РАС и не</w:t>
      </w:r>
      <w:r w:rsidRPr="00897B64">
        <w:rPr>
          <w:rFonts w:ascii="Times New Roman" w:hAnsi="Times New Roman" w:cs="Times New Roman"/>
          <w:sz w:val="28"/>
          <w:szCs w:val="28"/>
        </w:rPr>
        <w:softHyphen/>
        <w:t>об</w:t>
      </w:r>
      <w:r w:rsidRPr="00897B64">
        <w:rPr>
          <w:rFonts w:ascii="Times New Roman" w:hAnsi="Times New Roman" w:cs="Times New Roman"/>
          <w:sz w:val="28"/>
          <w:szCs w:val="28"/>
        </w:rPr>
        <w:softHyphen/>
        <w:t>хо</w:t>
      </w:r>
      <w:r w:rsidRPr="00897B64">
        <w:rPr>
          <w:rFonts w:ascii="Times New Roman" w:hAnsi="Times New Roman" w:cs="Times New Roman"/>
          <w:sz w:val="28"/>
          <w:szCs w:val="28"/>
        </w:rPr>
        <w:softHyphen/>
        <w:t>ди</w:t>
      </w:r>
      <w:r w:rsidRPr="00897B64">
        <w:rPr>
          <w:rFonts w:ascii="Times New Roman" w:hAnsi="Times New Roman" w:cs="Times New Roman"/>
          <w:sz w:val="28"/>
          <w:szCs w:val="28"/>
        </w:rPr>
        <w:softHyphen/>
        <w:t xml:space="preserve">мую коррекцию недостатков в психическом и/или физическом, социальном развитии;  </w:t>
      </w:r>
    </w:p>
    <w:p w:rsidR="00AD73B8" w:rsidRPr="00897B64" w:rsidRDefault="00AD73B8" w:rsidP="00897B64">
      <w:pPr>
        <w:tabs>
          <w:tab w:val="left" w:pos="1260"/>
        </w:tabs>
        <w:adjustRightInd w:val="0"/>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w:t>
      </w:r>
      <w:r w:rsidRPr="00897B64">
        <w:rPr>
          <w:rFonts w:ascii="Times New Roman" w:hAnsi="Times New Roman" w:cs="Times New Roman"/>
          <w:color w:val="auto"/>
          <w:sz w:val="28"/>
          <w:szCs w:val="28"/>
        </w:rPr>
        <w:t>домоводство</w:t>
      </w:r>
      <w:r w:rsidRPr="00897B64">
        <w:rPr>
          <w:rFonts w:ascii="Times New Roman" w:hAnsi="Times New Roman" w:cs="Times New Roman"/>
          <w:sz w:val="28"/>
          <w:szCs w:val="28"/>
        </w:rPr>
        <w:t xml:space="preserve"> и др.);</w:t>
      </w:r>
    </w:p>
    <w:p w:rsidR="00AD73B8" w:rsidRPr="00897B64" w:rsidRDefault="00AD73B8" w:rsidP="00897B64">
      <w:pPr>
        <w:pStyle w:val="a9"/>
        <w:spacing w:line="240" w:lineRule="atLeast"/>
        <w:ind w:firstLine="709"/>
        <w:rPr>
          <w:rFonts w:ascii="Times New Roman" w:hAnsi="Times New Roman" w:cs="Times New Roman"/>
          <w:color w:val="auto"/>
          <w:sz w:val="28"/>
          <w:szCs w:val="28"/>
        </w:rPr>
      </w:pPr>
      <w:r w:rsidRPr="00897B64">
        <w:rPr>
          <w:rFonts w:ascii="Times New Roman" w:hAnsi="Times New Roman" w:cs="Times New Roman"/>
          <w:color w:val="auto"/>
          <w:sz w:val="28"/>
          <w:szCs w:val="28"/>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AD73B8" w:rsidRPr="00897B64" w:rsidRDefault="00AD73B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Содержание коррекционно-развивающей области учебного плана представлено коррекционными занятиями (</w:t>
      </w:r>
      <w:proofErr w:type="spellStart"/>
      <w:r w:rsidRPr="00897B64">
        <w:rPr>
          <w:rFonts w:ascii="Times New Roman" w:hAnsi="Times New Roman" w:cs="Times New Roman"/>
          <w:sz w:val="28"/>
          <w:szCs w:val="28"/>
        </w:rPr>
        <w:t>психокоррекционными</w:t>
      </w:r>
      <w:proofErr w:type="spellEnd"/>
      <w:r w:rsidRPr="00897B64">
        <w:rPr>
          <w:rFonts w:ascii="Times New Roman" w:hAnsi="Times New Roman" w:cs="Times New Roman"/>
          <w:sz w:val="28"/>
          <w:szCs w:val="28"/>
        </w:rPr>
        <w:t>)  и ритмикой в младших классах. Всего на коррекционно-развивающую область отводится 6 часов в неделю.</w:t>
      </w:r>
    </w:p>
    <w:p w:rsidR="00AD73B8" w:rsidRPr="00897B64" w:rsidRDefault="00AD73B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 В ходе </w:t>
      </w:r>
      <w:proofErr w:type="spellStart"/>
      <w:r w:rsidRPr="00897B64">
        <w:rPr>
          <w:rFonts w:ascii="Times New Roman" w:hAnsi="Times New Roman" w:cs="Times New Roman"/>
          <w:sz w:val="28"/>
          <w:szCs w:val="28"/>
        </w:rPr>
        <w:t>психокорреционных</w:t>
      </w:r>
      <w:proofErr w:type="spellEnd"/>
      <w:r w:rsidRPr="00897B64">
        <w:rPr>
          <w:rFonts w:ascii="Times New Roman" w:hAnsi="Times New Roman" w:cs="Times New Roman"/>
          <w:sz w:val="28"/>
          <w:szCs w:val="28"/>
        </w:rPr>
        <w:t xml:space="preserve">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AD73B8" w:rsidRPr="00897B64" w:rsidRDefault="00AD73B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гармонизацию </w:t>
      </w:r>
      <w:proofErr w:type="spellStart"/>
      <w:r w:rsidRPr="00897B64">
        <w:rPr>
          <w:rFonts w:ascii="Times New Roman" w:hAnsi="Times New Roman" w:cs="Times New Roman"/>
          <w:sz w:val="28"/>
          <w:szCs w:val="28"/>
        </w:rPr>
        <w:t>пихоэмоционального</w:t>
      </w:r>
      <w:proofErr w:type="spellEnd"/>
      <w:r w:rsidRPr="00897B64">
        <w:rPr>
          <w:rFonts w:ascii="Times New Roman" w:hAnsi="Times New Roman" w:cs="Times New Roman"/>
          <w:sz w:val="28"/>
          <w:szCs w:val="28"/>
        </w:rPr>
        <w:t xml:space="preserve"> состояния;</w:t>
      </w:r>
    </w:p>
    <w:p w:rsidR="00AD73B8" w:rsidRPr="00897B64" w:rsidRDefault="00AD73B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формирование</w:t>
      </w:r>
      <w:r w:rsidR="00844BCA" w:rsidRPr="00897B64">
        <w:rPr>
          <w:rFonts w:ascii="Times New Roman" w:hAnsi="Times New Roman" w:cs="Times New Roman"/>
          <w:sz w:val="28"/>
          <w:szCs w:val="28"/>
        </w:rPr>
        <w:t xml:space="preserve"> осознанного и </w:t>
      </w:r>
      <w:r w:rsidRPr="00897B64">
        <w:rPr>
          <w:rFonts w:ascii="Times New Roman" w:hAnsi="Times New Roman" w:cs="Times New Roman"/>
          <w:sz w:val="28"/>
          <w:szCs w:val="28"/>
        </w:rPr>
        <w:t>позитивного отношения к своему «Я»;</w:t>
      </w:r>
    </w:p>
    <w:p w:rsidR="00AD73B8" w:rsidRPr="00897B64" w:rsidRDefault="00AD73B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повышение уверенности в себе, развитие самостоятельности;</w:t>
      </w:r>
    </w:p>
    <w:p w:rsidR="00844BCA" w:rsidRPr="00897B64" w:rsidRDefault="00844BCA"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развитие коммуникативной сферы;</w:t>
      </w:r>
    </w:p>
    <w:p w:rsidR="00AD73B8" w:rsidRPr="00897B64" w:rsidRDefault="00AD73B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формирование навыков самоконтроля; </w:t>
      </w:r>
    </w:p>
    <w:p w:rsidR="00AD73B8" w:rsidRPr="00897B64" w:rsidRDefault="00AD73B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развитие способности к </w:t>
      </w:r>
      <w:proofErr w:type="spellStart"/>
      <w:r w:rsidRPr="00897B64">
        <w:rPr>
          <w:rFonts w:ascii="Times New Roman" w:hAnsi="Times New Roman" w:cs="Times New Roman"/>
          <w:sz w:val="28"/>
          <w:szCs w:val="28"/>
        </w:rPr>
        <w:t>эмпатии</w:t>
      </w:r>
      <w:proofErr w:type="spellEnd"/>
      <w:r w:rsidRPr="00897B64">
        <w:rPr>
          <w:rFonts w:ascii="Times New Roman" w:hAnsi="Times New Roman" w:cs="Times New Roman"/>
          <w:sz w:val="28"/>
          <w:szCs w:val="28"/>
        </w:rPr>
        <w:t xml:space="preserve">, сопереживанию; </w:t>
      </w:r>
    </w:p>
    <w:p w:rsidR="00AD73B8" w:rsidRPr="00897B64" w:rsidRDefault="00AD73B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формирование продуктивных  видов взаимодействия с окружающими (в семье, классе), </w:t>
      </w:r>
    </w:p>
    <w:p w:rsidR="00AD73B8" w:rsidRPr="00897B64" w:rsidRDefault="00AD73B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повышение социального статуса ребенка в коллективе, формирование и развитие навыков социального  поведения). </w:t>
      </w:r>
    </w:p>
    <w:p w:rsidR="00AD73B8" w:rsidRPr="00897B64" w:rsidRDefault="00AD73B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формирование учебной мотивации, активизация </w:t>
      </w:r>
      <w:proofErr w:type="spellStart"/>
      <w:r w:rsidRPr="00897B64">
        <w:rPr>
          <w:rFonts w:ascii="Times New Roman" w:hAnsi="Times New Roman" w:cs="Times New Roman"/>
          <w:sz w:val="28"/>
          <w:szCs w:val="28"/>
        </w:rPr>
        <w:t>сенсорно-перцептивной</w:t>
      </w:r>
      <w:proofErr w:type="spellEnd"/>
      <w:r w:rsidRPr="00897B64">
        <w:rPr>
          <w:rFonts w:ascii="Times New Roman" w:hAnsi="Times New Roman" w:cs="Times New Roman"/>
          <w:sz w:val="28"/>
          <w:szCs w:val="28"/>
        </w:rPr>
        <w:t xml:space="preserve">, </w:t>
      </w:r>
      <w:proofErr w:type="spellStart"/>
      <w:r w:rsidRPr="00897B64">
        <w:rPr>
          <w:rFonts w:ascii="Times New Roman" w:hAnsi="Times New Roman" w:cs="Times New Roman"/>
          <w:sz w:val="28"/>
          <w:szCs w:val="28"/>
        </w:rPr>
        <w:t>мнемической</w:t>
      </w:r>
      <w:proofErr w:type="spellEnd"/>
      <w:r w:rsidRPr="00897B64">
        <w:rPr>
          <w:rFonts w:ascii="Times New Roman" w:hAnsi="Times New Roman" w:cs="Times New Roman"/>
          <w:sz w:val="28"/>
          <w:szCs w:val="28"/>
        </w:rPr>
        <w:t xml:space="preserve"> и мыслительной деятельности. </w:t>
      </w:r>
    </w:p>
    <w:p w:rsidR="00AD73B8" w:rsidRPr="00897B64" w:rsidRDefault="00AD73B8" w:rsidP="00897B64">
      <w:pPr>
        <w:tabs>
          <w:tab w:val="num" w:pos="720"/>
          <w:tab w:val="left" w:pos="1080"/>
        </w:tabs>
        <w:spacing w:after="0" w:line="240" w:lineRule="atLeast"/>
        <w:ind w:firstLine="709"/>
        <w:jc w:val="both"/>
        <w:rPr>
          <w:rFonts w:ascii="Times New Roman" w:hAnsi="Times New Roman" w:cs="Times New Roman"/>
          <w:kern w:val="2"/>
          <w:sz w:val="28"/>
          <w:szCs w:val="28"/>
        </w:rPr>
      </w:pPr>
      <w:r w:rsidRPr="00897B64">
        <w:rPr>
          <w:rFonts w:ascii="Times New Roman" w:hAnsi="Times New Roman" w:cs="Times New Roman"/>
          <w:kern w:val="2"/>
          <w:sz w:val="28"/>
          <w:szCs w:val="28"/>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897B64">
        <w:rPr>
          <w:rFonts w:ascii="Times New Roman" w:hAnsi="Times New Roman" w:cs="Times New Roman"/>
          <w:kern w:val="2"/>
          <w:sz w:val="28"/>
          <w:szCs w:val="28"/>
        </w:rPr>
        <w:softHyphen/>
        <w:t>ри</w:t>
      </w:r>
      <w:r w:rsidRPr="00897B64">
        <w:rPr>
          <w:rFonts w:ascii="Times New Roman" w:hAnsi="Times New Roman" w:cs="Times New Roman"/>
          <w:kern w:val="2"/>
          <w:sz w:val="28"/>
          <w:szCs w:val="28"/>
        </w:rPr>
        <w:softHyphen/>
        <w:t>ки,   укреплению здоровья, формированию навы</w:t>
      </w:r>
      <w:r w:rsidRPr="00897B64">
        <w:rPr>
          <w:rFonts w:ascii="Times New Roman" w:hAnsi="Times New Roman" w:cs="Times New Roman"/>
          <w:kern w:val="2"/>
          <w:sz w:val="28"/>
          <w:szCs w:val="28"/>
        </w:rPr>
        <w:softHyphen/>
        <w:t>ков здо</w:t>
      </w:r>
      <w:r w:rsidRPr="00897B64">
        <w:rPr>
          <w:rFonts w:ascii="Times New Roman" w:hAnsi="Times New Roman" w:cs="Times New Roman"/>
          <w:kern w:val="2"/>
          <w:sz w:val="28"/>
          <w:szCs w:val="28"/>
        </w:rPr>
        <w:softHyphen/>
        <w:t>ро</w:t>
      </w:r>
      <w:r w:rsidRPr="00897B64">
        <w:rPr>
          <w:rFonts w:ascii="Times New Roman" w:hAnsi="Times New Roman" w:cs="Times New Roman"/>
          <w:kern w:val="2"/>
          <w:sz w:val="28"/>
          <w:szCs w:val="28"/>
        </w:rPr>
        <w:softHyphen/>
        <w:t>вого образа жизни у обучающихся с РАС.</w:t>
      </w:r>
    </w:p>
    <w:p w:rsidR="00D574B3" w:rsidRPr="00897B64" w:rsidRDefault="00AD73B8" w:rsidP="00897B64">
      <w:pPr>
        <w:pStyle w:val="a9"/>
        <w:spacing w:line="240" w:lineRule="atLeast"/>
        <w:ind w:firstLine="709"/>
        <w:rPr>
          <w:rFonts w:ascii="Times New Roman" w:hAnsi="Times New Roman" w:cs="Times New Roman"/>
          <w:sz w:val="28"/>
          <w:szCs w:val="28"/>
        </w:rPr>
      </w:pPr>
      <w:r w:rsidRPr="00897B64">
        <w:rPr>
          <w:rFonts w:ascii="Times New Roman" w:hAnsi="Times New Roman" w:cs="Times New Roman"/>
          <w:sz w:val="28"/>
          <w:szCs w:val="28"/>
        </w:rPr>
        <w:t>Выбор коррекционных индивидуальных и групповых занятий, их количественное соотношение осуществля</w:t>
      </w:r>
      <w:r w:rsidR="00D574B3" w:rsidRPr="00897B64">
        <w:rPr>
          <w:rFonts w:ascii="Times New Roman" w:hAnsi="Times New Roman" w:cs="Times New Roman"/>
          <w:sz w:val="28"/>
          <w:szCs w:val="28"/>
        </w:rPr>
        <w:t>ет</w:t>
      </w:r>
      <w:r w:rsidRPr="00897B64">
        <w:rPr>
          <w:rFonts w:ascii="Times New Roman" w:hAnsi="Times New Roman" w:cs="Times New Roman"/>
          <w:sz w:val="28"/>
          <w:szCs w:val="28"/>
        </w:rPr>
        <w:t xml:space="preserve">ся </w:t>
      </w:r>
      <w:r w:rsidR="00C130D9">
        <w:rPr>
          <w:rFonts w:ascii="Times New Roman" w:hAnsi="Times New Roman" w:cs="Times New Roman"/>
          <w:sz w:val="28"/>
          <w:szCs w:val="28"/>
        </w:rPr>
        <w:t>МБОУ «СОШ №114»</w:t>
      </w:r>
      <w:r w:rsidRPr="00897B64">
        <w:rPr>
          <w:rFonts w:ascii="Times New Roman" w:hAnsi="Times New Roman" w:cs="Times New Roman"/>
          <w:sz w:val="28"/>
          <w:szCs w:val="28"/>
        </w:rPr>
        <w:t xml:space="preserve">, исходя из психофизических особенностей обучающихся с РАС на основании рекомендаций </w:t>
      </w:r>
      <w:proofErr w:type="spellStart"/>
      <w:r w:rsidRPr="00897B64">
        <w:rPr>
          <w:rFonts w:ascii="Times New Roman" w:hAnsi="Times New Roman" w:cs="Times New Roman"/>
          <w:sz w:val="28"/>
          <w:szCs w:val="28"/>
        </w:rPr>
        <w:t>психолого-медико-педагогической</w:t>
      </w:r>
      <w:proofErr w:type="spellEnd"/>
      <w:r w:rsidRPr="00897B64">
        <w:rPr>
          <w:rFonts w:ascii="Times New Roman" w:hAnsi="Times New Roman" w:cs="Times New Roman"/>
          <w:sz w:val="28"/>
          <w:szCs w:val="28"/>
        </w:rPr>
        <w:t xml:space="preserve"> комиссии и индивидуальной программы реабилитации</w:t>
      </w:r>
      <w:r w:rsidR="00D574B3" w:rsidRPr="00897B64">
        <w:rPr>
          <w:rFonts w:ascii="Times New Roman" w:hAnsi="Times New Roman" w:cs="Times New Roman"/>
          <w:sz w:val="28"/>
          <w:szCs w:val="28"/>
        </w:rPr>
        <w:t xml:space="preserve"> и </w:t>
      </w:r>
      <w:proofErr w:type="spellStart"/>
      <w:r w:rsidR="00D574B3" w:rsidRPr="00897B64">
        <w:rPr>
          <w:rFonts w:ascii="Times New Roman" w:hAnsi="Times New Roman" w:cs="Times New Roman"/>
          <w:sz w:val="28"/>
          <w:szCs w:val="28"/>
        </w:rPr>
        <w:t>абилитации</w:t>
      </w:r>
      <w:proofErr w:type="spellEnd"/>
      <w:r w:rsidRPr="00897B64">
        <w:rPr>
          <w:rFonts w:ascii="Times New Roman" w:hAnsi="Times New Roman" w:cs="Times New Roman"/>
          <w:sz w:val="28"/>
          <w:szCs w:val="28"/>
        </w:rPr>
        <w:t xml:space="preserve"> инвалида. </w:t>
      </w:r>
    </w:p>
    <w:p w:rsidR="00AD73B8" w:rsidRPr="00897B64" w:rsidRDefault="00AD73B8" w:rsidP="00897B64">
      <w:pPr>
        <w:pStyle w:val="a9"/>
        <w:spacing w:line="240" w:lineRule="atLeast"/>
        <w:ind w:firstLine="709"/>
        <w:rPr>
          <w:rFonts w:ascii="Times New Roman" w:hAnsi="Times New Roman" w:cs="Times New Roman"/>
          <w:sz w:val="28"/>
          <w:szCs w:val="28"/>
        </w:rPr>
      </w:pPr>
      <w:r w:rsidRPr="00897B64">
        <w:rPr>
          <w:rFonts w:ascii="Times New Roman" w:hAnsi="Times New Roman" w:cs="Times New Roman"/>
          <w:sz w:val="28"/>
          <w:szCs w:val="28"/>
        </w:rPr>
        <w:t xml:space="preserve">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AD73B8" w:rsidRPr="00897B64" w:rsidRDefault="00AD73B8" w:rsidP="00897B64">
      <w:pPr>
        <w:spacing w:after="0" w:line="240" w:lineRule="atLeast"/>
        <w:ind w:firstLine="709"/>
        <w:jc w:val="both"/>
        <w:rPr>
          <w:rFonts w:ascii="Times New Roman" w:hAnsi="Times New Roman" w:cs="Times New Roman"/>
          <w:sz w:val="28"/>
          <w:szCs w:val="28"/>
        </w:rPr>
      </w:pPr>
      <w:r w:rsidRPr="00897B64">
        <w:rPr>
          <w:rFonts w:ascii="Times New Roman" w:hAnsi="Times New Roman" w:cs="Times New Roman"/>
          <w:sz w:val="28"/>
          <w:szCs w:val="28"/>
        </w:rPr>
        <w:t xml:space="preserve">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w:t>
      </w:r>
      <w:r w:rsidR="00D574B3" w:rsidRPr="00897B64">
        <w:rPr>
          <w:rFonts w:ascii="Times New Roman" w:hAnsi="Times New Roman" w:cs="Times New Roman"/>
          <w:sz w:val="28"/>
          <w:szCs w:val="28"/>
        </w:rPr>
        <w:t xml:space="preserve"> </w:t>
      </w:r>
      <w:r w:rsidR="007B25C6">
        <w:rPr>
          <w:rFonts w:ascii="Times New Roman" w:hAnsi="Times New Roman" w:cs="Times New Roman"/>
          <w:sz w:val="28"/>
          <w:szCs w:val="28"/>
        </w:rPr>
        <w:t>МБОУ «СОШ №114»</w:t>
      </w:r>
      <w:r w:rsidRPr="00897B64">
        <w:rPr>
          <w:rFonts w:ascii="Times New Roman" w:hAnsi="Times New Roman" w:cs="Times New Roman"/>
          <w:sz w:val="28"/>
          <w:szCs w:val="28"/>
        </w:rPr>
        <w:t xml:space="preserve"> </w:t>
      </w:r>
    </w:p>
    <w:p w:rsidR="001F11D3" w:rsidRPr="00897B64" w:rsidRDefault="00AD73B8" w:rsidP="00897B64">
      <w:pPr>
        <w:pStyle w:val="a9"/>
        <w:spacing w:line="240" w:lineRule="atLeast"/>
        <w:ind w:firstLine="709"/>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Выбор направлений внеурочной деятельности и распределение на них часов самостоятельно осуществляется </w:t>
      </w:r>
      <w:r w:rsidR="00F658CC" w:rsidRPr="00897B64">
        <w:rPr>
          <w:rFonts w:ascii="Times New Roman" w:hAnsi="Times New Roman" w:cs="Times New Roman"/>
          <w:sz w:val="28"/>
          <w:szCs w:val="28"/>
        </w:rPr>
        <w:t>МБОУ «Средняя общеобразовательная школа №114 с углубленным изучением отдельных предметов  (математики)»</w:t>
      </w:r>
      <w:r w:rsidR="00645357">
        <w:rPr>
          <w:rFonts w:ascii="Times New Roman" w:hAnsi="Times New Roman" w:cs="Times New Roman"/>
          <w:sz w:val="28"/>
          <w:szCs w:val="28"/>
        </w:rPr>
        <w:t xml:space="preserve"> </w:t>
      </w:r>
      <w:r w:rsidRPr="00897B64">
        <w:rPr>
          <w:rFonts w:ascii="Times New Roman" w:hAnsi="Times New Roman" w:cs="Times New Roman"/>
          <w:color w:val="auto"/>
          <w:sz w:val="28"/>
          <w:szCs w:val="28"/>
        </w:rPr>
        <w:t>в рамках общего количества часов, предусмотренных учебным планом</w:t>
      </w:r>
      <w:r w:rsidR="00844BCA" w:rsidRPr="00897B64">
        <w:rPr>
          <w:rFonts w:ascii="Times New Roman" w:hAnsi="Times New Roman" w:cs="Times New Roman"/>
          <w:color w:val="auto"/>
          <w:sz w:val="28"/>
          <w:szCs w:val="28"/>
        </w:rPr>
        <w:t>.</w:t>
      </w:r>
      <w:r w:rsidR="001F11D3" w:rsidRPr="00897B64">
        <w:rPr>
          <w:rFonts w:ascii="Times New Roman" w:hAnsi="Times New Roman" w:cs="Times New Roman"/>
          <w:sz w:val="28"/>
          <w:szCs w:val="28"/>
          <w:lang w:eastAsia="ar-SA"/>
        </w:rPr>
        <w:t xml:space="preserve"> </w:t>
      </w:r>
      <w:r w:rsidR="001F11D3" w:rsidRPr="00897B64">
        <w:rPr>
          <w:rFonts w:ascii="Times New Roman" w:hAnsi="Times New Roman" w:cs="Times New Roman"/>
          <w:color w:val="auto"/>
          <w:sz w:val="28"/>
          <w:szCs w:val="28"/>
        </w:rPr>
        <w:t xml:space="preserve">При организации внеурочной деятельности </w:t>
      </w:r>
      <w:r w:rsidR="00F658CC" w:rsidRPr="00897B64">
        <w:rPr>
          <w:rFonts w:ascii="Times New Roman" w:hAnsi="Times New Roman" w:cs="Times New Roman"/>
          <w:color w:val="auto"/>
          <w:sz w:val="28"/>
          <w:szCs w:val="28"/>
        </w:rPr>
        <w:t>МБОУ «С</w:t>
      </w:r>
      <w:r w:rsidR="008609E7">
        <w:rPr>
          <w:rFonts w:ascii="Times New Roman" w:hAnsi="Times New Roman" w:cs="Times New Roman"/>
          <w:color w:val="auto"/>
          <w:sz w:val="28"/>
          <w:szCs w:val="28"/>
        </w:rPr>
        <w:t xml:space="preserve">ОШ №114» </w:t>
      </w:r>
      <w:r w:rsidR="001F11D3" w:rsidRPr="00897B64">
        <w:rPr>
          <w:rFonts w:ascii="Times New Roman" w:hAnsi="Times New Roman" w:cs="Times New Roman"/>
          <w:color w:val="auto"/>
          <w:sz w:val="28"/>
          <w:szCs w:val="28"/>
        </w:rPr>
        <w:t xml:space="preserve">исходит из необходимости обеспечить достижение планируемых результатов реализации АООП </w:t>
      </w:r>
      <w:r w:rsidR="000519DA">
        <w:rPr>
          <w:rFonts w:ascii="Times New Roman" w:hAnsi="Times New Roman" w:cs="Times New Roman"/>
          <w:color w:val="auto"/>
          <w:sz w:val="28"/>
          <w:szCs w:val="28"/>
        </w:rPr>
        <w:t>обучающихся с РАС</w:t>
      </w:r>
      <w:r w:rsidR="008609E7">
        <w:rPr>
          <w:rFonts w:ascii="Times New Roman" w:hAnsi="Times New Roman" w:cs="Times New Roman"/>
          <w:color w:val="auto"/>
          <w:sz w:val="28"/>
          <w:szCs w:val="28"/>
        </w:rPr>
        <w:t xml:space="preserve"> </w:t>
      </w:r>
      <w:r w:rsidR="001F11D3" w:rsidRPr="00897B64">
        <w:rPr>
          <w:rFonts w:ascii="Times New Roman" w:hAnsi="Times New Roman" w:cs="Times New Roman"/>
          <w:color w:val="auto"/>
          <w:sz w:val="28"/>
          <w:szCs w:val="28"/>
        </w:rPr>
        <w:t>на основании возможностей обучающихся, запросов родителей (законных представителей).</w:t>
      </w:r>
    </w:p>
    <w:p w:rsidR="00247057" w:rsidRPr="00897B64" w:rsidRDefault="00AD73B8" w:rsidP="00897B64">
      <w:pPr>
        <w:pStyle w:val="a9"/>
        <w:spacing w:line="240" w:lineRule="atLeast"/>
        <w:ind w:firstLine="709"/>
        <w:rPr>
          <w:rFonts w:ascii="Times New Roman" w:hAnsi="Times New Roman" w:cs="Times New Roman"/>
          <w:color w:val="auto"/>
          <w:sz w:val="28"/>
          <w:szCs w:val="28"/>
        </w:rPr>
      </w:pPr>
      <w:r w:rsidRPr="00897B64">
        <w:rPr>
          <w:rFonts w:ascii="Times New Roman" w:hAnsi="Times New Roman" w:cs="Times New Roman"/>
          <w:color w:val="auto"/>
          <w:sz w:val="28"/>
          <w:szCs w:val="28"/>
        </w:rPr>
        <w:t>Чередование учебной и внеурочной деятельности в рамках реализации АООП  определяет</w:t>
      </w:r>
      <w:r w:rsidR="00D574B3" w:rsidRPr="00897B64">
        <w:rPr>
          <w:rFonts w:ascii="Times New Roman" w:hAnsi="Times New Roman" w:cs="Times New Roman"/>
          <w:sz w:val="28"/>
          <w:szCs w:val="28"/>
        </w:rPr>
        <w:t xml:space="preserve"> </w:t>
      </w:r>
      <w:r w:rsidR="007B25C6">
        <w:rPr>
          <w:rFonts w:ascii="Times New Roman" w:hAnsi="Times New Roman" w:cs="Times New Roman"/>
          <w:sz w:val="28"/>
          <w:szCs w:val="28"/>
        </w:rPr>
        <w:t>МБОУ «СОШ №114»</w:t>
      </w:r>
      <w:r w:rsidR="00D574B3" w:rsidRPr="00897B64">
        <w:rPr>
          <w:rFonts w:ascii="Times New Roman" w:hAnsi="Times New Roman" w:cs="Times New Roman"/>
          <w:color w:val="auto"/>
          <w:sz w:val="28"/>
          <w:szCs w:val="28"/>
        </w:rPr>
        <w:t xml:space="preserve"> </w:t>
      </w:r>
    </w:p>
    <w:p w:rsidR="00247057" w:rsidRPr="00897B64" w:rsidRDefault="00247057" w:rsidP="00897B64">
      <w:pPr>
        <w:pStyle w:val="a9"/>
        <w:spacing w:line="240" w:lineRule="atLeast"/>
        <w:ind w:firstLine="709"/>
        <w:rPr>
          <w:rFonts w:ascii="Times New Roman" w:hAnsi="Times New Roman" w:cs="Times New Roman"/>
          <w:color w:val="auto"/>
          <w:sz w:val="28"/>
          <w:szCs w:val="28"/>
        </w:rPr>
      </w:pPr>
      <w:r w:rsidRPr="00897B64">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247057" w:rsidRPr="00897B64" w:rsidRDefault="00247057" w:rsidP="00897B64">
      <w:pPr>
        <w:pStyle w:val="a9"/>
        <w:spacing w:line="240" w:lineRule="atLeast"/>
        <w:ind w:firstLine="709"/>
        <w:rPr>
          <w:rFonts w:ascii="Times New Roman" w:hAnsi="Times New Roman" w:cs="Times New Roman"/>
          <w:color w:val="auto"/>
          <w:sz w:val="28"/>
          <w:szCs w:val="28"/>
        </w:rPr>
      </w:pPr>
      <w:r w:rsidRPr="00897B64">
        <w:rPr>
          <w:rFonts w:ascii="Times New Roman" w:hAnsi="Times New Roman" w:cs="Times New Roman"/>
          <w:color w:val="auto"/>
          <w:sz w:val="28"/>
          <w:szCs w:val="28"/>
        </w:rPr>
        <w:t>Внеурочная деятельность является составляющей общей педагогической нагрузки воспитателя класса/группы.</w:t>
      </w:r>
    </w:p>
    <w:p w:rsidR="00AD73B8" w:rsidRPr="00897B64" w:rsidRDefault="00AD73B8" w:rsidP="00897B64">
      <w:pPr>
        <w:pStyle w:val="a9"/>
        <w:spacing w:line="240" w:lineRule="atLeast"/>
        <w:ind w:firstLine="709"/>
        <w:rPr>
          <w:rFonts w:ascii="Times New Roman" w:hAnsi="Times New Roman" w:cs="Times New Roman"/>
          <w:color w:val="auto"/>
          <w:sz w:val="28"/>
          <w:szCs w:val="28"/>
        </w:rPr>
      </w:pPr>
      <w:r w:rsidRPr="00897B64">
        <w:rPr>
          <w:rFonts w:ascii="Times New Roman" w:hAnsi="Times New Roman" w:cs="Times New Roman"/>
          <w:color w:val="auto"/>
          <w:sz w:val="28"/>
          <w:szCs w:val="28"/>
        </w:rPr>
        <w:t xml:space="preserve">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897B64">
        <w:rPr>
          <w:rFonts w:ascii="Times New Roman" w:hAnsi="Times New Roman" w:cs="Times New Roman"/>
          <w:b/>
          <w:color w:val="auto"/>
          <w:sz w:val="28"/>
          <w:szCs w:val="28"/>
        </w:rPr>
        <w:t>индивидуальные учебные планы</w:t>
      </w:r>
      <w:r w:rsidRPr="00897B64">
        <w:rPr>
          <w:rFonts w:ascii="Times New Roman" w:hAnsi="Times New Roman" w:cs="Times New Roman"/>
          <w:color w:val="auto"/>
          <w:sz w:val="28"/>
          <w:szCs w:val="28"/>
        </w:rPr>
        <w:t xml:space="preserve">, в рамках которых формируются индивидуальные учебные программы (содержание дисциплин, курсов, модулей, темп и формы образования). </w:t>
      </w:r>
    </w:p>
    <w:p w:rsidR="00C86EF1" w:rsidRDefault="00C86EF1" w:rsidP="00645357">
      <w:pPr>
        <w:pStyle w:val="a9"/>
        <w:spacing w:line="240" w:lineRule="atLeast"/>
        <w:ind w:firstLine="0"/>
        <w:rPr>
          <w:rFonts w:ascii="Times New Roman" w:hAnsi="Times New Roman" w:cs="Times New Roman"/>
          <w:color w:val="auto"/>
          <w:sz w:val="28"/>
          <w:szCs w:val="28"/>
        </w:rPr>
      </w:pPr>
    </w:p>
    <w:p w:rsidR="00BB5F01" w:rsidRDefault="00BB5F01" w:rsidP="00645357">
      <w:pPr>
        <w:pStyle w:val="a9"/>
        <w:spacing w:line="240" w:lineRule="atLeast"/>
        <w:ind w:firstLine="0"/>
        <w:rPr>
          <w:rFonts w:ascii="Times New Roman" w:hAnsi="Times New Roman" w:cs="Times New Roman"/>
          <w:color w:val="auto"/>
          <w:sz w:val="28"/>
          <w:szCs w:val="28"/>
        </w:rPr>
      </w:pPr>
    </w:p>
    <w:p w:rsidR="00BB5F01" w:rsidRDefault="00BB5F01" w:rsidP="00645357">
      <w:pPr>
        <w:pStyle w:val="a9"/>
        <w:spacing w:line="240" w:lineRule="atLeast"/>
        <w:ind w:firstLine="0"/>
        <w:rPr>
          <w:rFonts w:ascii="Times New Roman" w:hAnsi="Times New Roman" w:cs="Times New Roman"/>
          <w:color w:val="auto"/>
          <w:sz w:val="28"/>
          <w:szCs w:val="28"/>
        </w:rPr>
      </w:pPr>
    </w:p>
    <w:p w:rsidR="00BB5F01" w:rsidRDefault="00BB5F01" w:rsidP="00645357">
      <w:pPr>
        <w:pStyle w:val="a9"/>
        <w:spacing w:line="240" w:lineRule="atLeast"/>
        <w:ind w:firstLine="0"/>
        <w:rPr>
          <w:rFonts w:ascii="Times New Roman" w:hAnsi="Times New Roman" w:cs="Times New Roman"/>
          <w:color w:val="auto"/>
          <w:sz w:val="28"/>
          <w:szCs w:val="28"/>
        </w:rPr>
      </w:pPr>
    </w:p>
    <w:p w:rsidR="00BB5F01" w:rsidRDefault="00BB5F01" w:rsidP="00645357">
      <w:pPr>
        <w:pStyle w:val="a9"/>
        <w:spacing w:line="240" w:lineRule="atLeast"/>
        <w:ind w:firstLine="0"/>
        <w:rPr>
          <w:rFonts w:ascii="Times New Roman" w:hAnsi="Times New Roman" w:cs="Times New Roman"/>
          <w:color w:val="auto"/>
          <w:sz w:val="28"/>
          <w:szCs w:val="28"/>
        </w:rPr>
      </w:pPr>
    </w:p>
    <w:p w:rsidR="00BB5F01" w:rsidRDefault="00BB5F01" w:rsidP="00645357">
      <w:pPr>
        <w:pStyle w:val="a9"/>
        <w:spacing w:line="240" w:lineRule="atLeast"/>
        <w:ind w:firstLine="0"/>
        <w:rPr>
          <w:rFonts w:ascii="Times New Roman" w:hAnsi="Times New Roman" w:cs="Times New Roman"/>
          <w:color w:val="auto"/>
          <w:sz w:val="28"/>
          <w:szCs w:val="28"/>
        </w:rPr>
      </w:pPr>
    </w:p>
    <w:p w:rsidR="00BB5F01" w:rsidRDefault="00BB5F01" w:rsidP="00645357">
      <w:pPr>
        <w:pStyle w:val="a9"/>
        <w:spacing w:line="240" w:lineRule="atLeast"/>
        <w:ind w:firstLine="0"/>
        <w:rPr>
          <w:rFonts w:ascii="Times New Roman" w:hAnsi="Times New Roman" w:cs="Times New Roman"/>
          <w:color w:val="auto"/>
          <w:sz w:val="28"/>
          <w:szCs w:val="28"/>
        </w:rPr>
      </w:pPr>
    </w:p>
    <w:p w:rsidR="00BB5F01" w:rsidRDefault="00BB5F01" w:rsidP="00645357">
      <w:pPr>
        <w:pStyle w:val="a9"/>
        <w:spacing w:line="240" w:lineRule="atLeast"/>
        <w:ind w:firstLine="0"/>
        <w:rPr>
          <w:rFonts w:ascii="Times New Roman" w:hAnsi="Times New Roman" w:cs="Times New Roman"/>
          <w:color w:val="auto"/>
          <w:sz w:val="28"/>
          <w:szCs w:val="28"/>
        </w:rPr>
      </w:pPr>
    </w:p>
    <w:p w:rsidR="00BB5F01" w:rsidRDefault="00BB5F01" w:rsidP="00645357">
      <w:pPr>
        <w:pStyle w:val="a9"/>
        <w:spacing w:line="240" w:lineRule="atLeast"/>
        <w:ind w:firstLine="0"/>
        <w:rPr>
          <w:rFonts w:ascii="Times New Roman" w:hAnsi="Times New Roman" w:cs="Times New Roman"/>
          <w:color w:val="auto"/>
          <w:sz w:val="28"/>
          <w:szCs w:val="28"/>
        </w:rPr>
      </w:pPr>
    </w:p>
    <w:p w:rsidR="00BB5F01" w:rsidRDefault="00BB5F01" w:rsidP="00645357">
      <w:pPr>
        <w:pStyle w:val="a9"/>
        <w:spacing w:line="240" w:lineRule="atLeast"/>
        <w:ind w:firstLine="0"/>
        <w:rPr>
          <w:rFonts w:ascii="Times New Roman" w:hAnsi="Times New Roman" w:cs="Times New Roman"/>
          <w:color w:val="auto"/>
          <w:sz w:val="28"/>
          <w:szCs w:val="28"/>
        </w:rPr>
      </w:pPr>
    </w:p>
    <w:p w:rsidR="00BB5F01" w:rsidRDefault="00BB5F01" w:rsidP="00645357">
      <w:pPr>
        <w:pStyle w:val="a9"/>
        <w:spacing w:line="240" w:lineRule="atLeast"/>
        <w:ind w:firstLine="0"/>
        <w:rPr>
          <w:rFonts w:ascii="Times New Roman" w:hAnsi="Times New Roman" w:cs="Times New Roman"/>
          <w:color w:val="auto"/>
          <w:sz w:val="28"/>
          <w:szCs w:val="28"/>
        </w:rPr>
      </w:pPr>
    </w:p>
    <w:p w:rsidR="00BB5F01" w:rsidRDefault="00BB5F01" w:rsidP="00645357">
      <w:pPr>
        <w:pStyle w:val="a9"/>
        <w:spacing w:line="240" w:lineRule="atLeast"/>
        <w:ind w:firstLine="0"/>
        <w:rPr>
          <w:rFonts w:ascii="Times New Roman" w:hAnsi="Times New Roman" w:cs="Times New Roman"/>
          <w:color w:val="auto"/>
          <w:sz w:val="28"/>
          <w:szCs w:val="28"/>
        </w:rPr>
      </w:pPr>
    </w:p>
    <w:p w:rsidR="00BB5F01" w:rsidRDefault="00BB5F01" w:rsidP="00645357">
      <w:pPr>
        <w:pStyle w:val="a9"/>
        <w:spacing w:line="240" w:lineRule="atLeast"/>
        <w:ind w:firstLine="0"/>
        <w:rPr>
          <w:rFonts w:ascii="Times New Roman" w:hAnsi="Times New Roman" w:cs="Times New Roman"/>
          <w:color w:val="auto"/>
          <w:sz w:val="28"/>
          <w:szCs w:val="28"/>
        </w:rPr>
      </w:pPr>
    </w:p>
    <w:p w:rsidR="00BB5F01" w:rsidRDefault="00BB5F01" w:rsidP="00645357">
      <w:pPr>
        <w:pStyle w:val="a9"/>
        <w:spacing w:line="240" w:lineRule="atLeast"/>
        <w:ind w:firstLine="0"/>
        <w:rPr>
          <w:rFonts w:ascii="Times New Roman" w:hAnsi="Times New Roman" w:cs="Times New Roman"/>
          <w:color w:val="auto"/>
          <w:sz w:val="28"/>
          <w:szCs w:val="28"/>
        </w:rPr>
      </w:pPr>
    </w:p>
    <w:p w:rsidR="00BB5F01" w:rsidRDefault="00BB5F01" w:rsidP="00645357">
      <w:pPr>
        <w:pStyle w:val="a9"/>
        <w:spacing w:line="240" w:lineRule="atLeast"/>
        <w:ind w:firstLine="0"/>
        <w:rPr>
          <w:rFonts w:ascii="Times New Roman" w:hAnsi="Times New Roman" w:cs="Times New Roman"/>
          <w:color w:val="auto"/>
          <w:sz w:val="28"/>
          <w:szCs w:val="28"/>
        </w:rPr>
      </w:pPr>
    </w:p>
    <w:p w:rsidR="00BB5F01" w:rsidRDefault="00BB5F01" w:rsidP="00645357">
      <w:pPr>
        <w:pStyle w:val="a9"/>
        <w:spacing w:line="240" w:lineRule="atLeast"/>
        <w:ind w:firstLine="0"/>
        <w:rPr>
          <w:rFonts w:ascii="Times New Roman" w:hAnsi="Times New Roman" w:cs="Times New Roman"/>
          <w:color w:val="auto"/>
          <w:sz w:val="28"/>
          <w:szCs w:val="28"/>
        </w:rPr>
      </w:pPr>
    </w:p>
    <w:p w:rsidR="00BB5F01" w:rsidRDefault="00BB5F01" w:rsidP="00645357">
      <w:pPr>
        <w:pStyle w:val="a9"/>
        <w:spacing w:line="240" w:lineRule="atLeast"/>
        <w:ind w:firstLine="0"/>
        <w:rPr>
          <w:rFonts w:ascii="Times New Roman" w:hAnsi="Times New Roman" w:cs="Times New Roman"/>
          <w:color w:val="auto"/>
          <w:sz w:val="28"/>
          <w:szCs w:val="28"/>
        </w:rPr>
      </w:pPr>
    </w:p>
    <w:p w:rsidR="00BB5F01" w:rsidRDefault="00BB5F01" w:rsidP="00645357">
      <w:pPr>
        <w:pStyle w:val="a9"/>
        <w:spacing w:line="240" w:lineRule="atLeast"/>
        <w:ind w:firstLine="0"/>
        <w:rPr>
          <w:rFonts w:ascii="Times New Roman" w:hAnsi="Times New Roman" w:cs="Times New Roman"/>
          <w:color w:val="auto"/>
          <w:sz w:val="28"/>
          <w:szCs w:val="28"/>
        </w:rPr>
      </w:pPr>
    </w:p>
    <w:p w:rsidR="00BB5F01" w:rsidRDefault="00BB5F01" w:rsidP="00645357">
      <w:pPr>
        <w:pStyle w:val="a9"/>
        <w:spacing w:line="240" w:lineRule="atLeast"/>
        <w:ind w:firstLine="0"/>
        <w:rPr>
          <w:rFonts w:ascii="Times New Roman" w:hAnsi="Times New Roman" w:cs="Times New Roman"/>
          <w:color w:val="auto"/>
          <w:sz w:val="28"/>
          <w:szCs w:val="28"/>
        </w:rPr>
      </w:pPr>
    </w:p>
    <w:p w:rsidR="00BB5F01" w:rsidRDefault="00BB5F01" w:rsidP="00645357">
      <w:pPr>
        <w:pStyle w:val="a9"/>
        <w:spacing w:line="240" w:lineRule="atLeast"/>
        <w:ind w:firstLine="0"/>
        <w:rPr>
          <w:rFonts w:ascii="Times New Roman" w:hAnsi="Times New Roman" w:cs="Times New Roman"/>
          <w:color w:val="auto"/>
          <w:sz w:val="28"/>
          <w:szCs w:val="28"/>
        </w:rPr>
      </w:pPr>
    </w:p>
    <w:p w:rsidR="00BB5F01" w:rsidRDefault="00BB5F01" w:rsidP="00645357">
      <w:pPr>
        <w:pStyle w:val="a9"/>
        <w:spacing w:line="240" w:lineRule="atLeast"/>
        <w:ind w:firstLine="0"/>
        <w:rPr>
          <w:rFonts w:ascii="Times New Roman" w:hAnsi="Times New Roman" w:cs="Times New Roman"/>
          <w:color w:val="auto"/>
          <w:sz w:val="28"/>
          <w:szCs w:val="28"/>
        </w:rPr>
      </w:pPr>
    </w:p>
    <w:p w:rsidR="00BB5F01" w:rsidRDefault="00BB5F01" w:rsidP="00645357">
      <w:pPr>
        <w:pStyle w:val="a9"/>
        <w:spacing w:line="240" w:lineRule="atLeast"/>
        <w:ind w:firstLine="0"/>
        <w:rPr>
          <w:rFonts w:ascii="Times New Roman" w:hAnsi="Times New Roman" w:cs="Times New Roman"/>
          <w:color w:val="auto"/>
          <w:sz w:val="28"/>
          <w:szCs w:val="28"/>
        </w:rPr>
      </w:pPr>
    </w:p>
    <w:p w:rsidR="00BB5F01" w:rsidRDefault="00BB5F01" w:rsidP="00645357">
      <w:pPr>
        <w:pStyle w:val="a9"/>
        <w:spacing w:line="240" w:lineRule="atLeast"/>
        <w:ind w:firstLine="0"/>
        <w:rPr>
          <w:rFonts w:ascii="Times New Roman" w:hAnsi="Times New Roman" w:cs="Times New Roman"/>
          <w:color w:val="auto"/>
          <w:sz w:val="28"/>
          <w:szCs w:val="28"/>
        </w:rPr>
      </w:pPr>
    </w:p>
    <w:p w:rsidR="00BB5F01" w:rsidRPr="00897B64" w:rsidRDefault="00BB5F01" w:rsidP="00645357">
      <w:pPr>
        <w:pStyle w:val="a9"/>
        <w:spacing w:line="240" w:lineRule="atLeast"/>
        <w:ind w:firstLine="0"/>
        <w:rPr>
          <w:rFonts w:ascii="Times New Roman" w:hAnsi="Times New Roman" w:cs="Times New Roman"/>
          <w:color w:val="auto"/>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013"/>
        <w:gridCol w:w="720"/>
        <w:gridCol w:w="720"/>
        <w:gridCol w:w="720"/>
        <w:gridCol w:w="720"/>
        <w:gridCol w:w="720"/>
        <w:gridCol w:w="720"/>
        <w:gridCol w:w="1080"/>
      </w:tblGrid>
      <w:tr w:rsidR="00C86EF1" w:rsidRPr="005C49A7" w:rsidTr="008145F3">
        <w:trPr>
          <w:trHeight w:val="518"/>
        </w:trPr>
        <w:tc>
          <w:tcPr>
            <w:tcW w:w="9648" w:type="dxa"/>
            <w:gridSpan w:val="9"/>
          </w:tcPr>
          <w:p w:rsidR="00C86EF1" w:rsidRPr="005C49A7" w:rsidRDefault="00C86EF1" w:rsidP="008145F3">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Примерный годовой учебный план общего образования обучающихся с </w:t>
            </w:r>
            <w:r>
              <w:rPr>
                <w:rFonts w:ascii="Times New Roman" w:hAnsi="Times New Roman" w:cs="Times New Roman"/>
                <w:b/>
                <w:sz w:val="28"/>
                <w:szCs w:val="28"/>
              </w:rPr>
              <w:t xml:space="preserve">расстройствами </w:t>
            </w:r>
            <w:proofErr w:type="spellStart"/>
            <w:r>
              <w:rPr>
                <w:rFonts w:ascii="Times New Roman" w:hAnsi="Times New Roman" w:cs="Times New Roman"/>
                <w:b/>
                <w:sz w:val="28"/>
                <w:szCs w:val="28"/>
              </w:rPr>
              <w:t>аутистического</w:t>
            </w:r>
            <w:proofErr w:type="spellEnd"/>
            <w:r>
              <w:rPr>
                <w:rFonts w:ascii="Times New Roman" w:hAnsi="Times New Roman" w:cs="Times New Roman"/>
                <w:b/>
                <w:sz w:val="28"/>
                <w:szCs w:val="28"/>
              </w:rPr>
              <w:t xml:space="preserve"> спектра</w:t>
            </w:r>
            <w:r w:rsidRPr="005C49A7">
              <w:rPr>
                <w:rFonts w:ascii="Times New Roman" w:hAnsi="Times New Roman" w:cs="Times New Roman"/>
                <w:color w:val="auto"/>
                <w:sz w:val="28"/>
                <w:szCs w:val="28"/>
              </w:rPr>
              <w:t xml:space="preserve"> </w:t>
            </w:r>
            <w:r w:rsidRPr="005C49A7">
              <w:rPr>
                <w:rFonts w:ascii="Times New Roman" w:hAnsi="Times New Roman" w:cs="Times New Roman"/>
                <w:b/>
                <w:sz w:val="28"/>
                <w:szCs w:val="28"/>
              </w:rPr>
              <w:t xml:space="preserve">(вариант </w:t>
            </w:r>
            <w:r>
              <w:rPr>
                <w:rFonts w:ascii="Times New Roman" w:hAnsi="Times New Roman" w:cs="Times New Roman"/>
                <w:b/>
                <w:sz w:val="28"/>
                <w:szCs w:val="28"/>
              </w:rPr>
              <w:t>8.3.</w:t>
            </w:r>
            <w:r w:rsidRPr="005C49A7">
              <w:rPr>
                <w:rFonts w:ascii="Times New Roman" w:hAnsi="Times New Roman" w:cs="Times New Roman"/>
                <w:b/>
                <w:sz w:val="28"/>
                <w:szCs w:val="28"/>
              </w:rPr>
              <w:t>)</w:t>
            </w:r>
            <w:r>
              <w:rPr>
                <w:rFonts w:ascii="Times New Roman" w:hAnsi="Times New Roman" w:cs="Times New Roman"/>
                <w:b/>
                <w:sz w:val="28"/>
                <w:szCs w:val="28"/>
              </w:rPr>
              <w:br/>
            </w:r>
            <w:r w:rsidRPr="005C49A7">
              <w:rPr>
                <w:rFonts w:ascii="Times New Roman" w:hAnsi="Times New Roman" w:cs="Times New Roman"/>
                <w:b/>
                <w:sz w:val="28"/>
                <w:szCs w:val="28"/>
              </w:rPr>
              <w:t>(</w:t>
            </w:r>
            <w:r>
              <w:rPr>
                <w:rFonts w:ascii="Times New Roman" w:hAnsi="Times New Roman" w:cs="Times New Roman"/>
                <w:b/>
                <w:sz w:val="28"/>
                <w:szCs w:val="28"/>
              </w:rPr>
              <w:t xml:space="preserve">дополнительные первые, </w:t>
            </w:r>
            <w:r>
              <w:rPr>
                <w:rFonts w:ascii="Times New Roman" w:hAnsi="Times New Roman" w:cs="Times New Roman"/>
                <w:b/>
                <w:sz w:val="28"/>
                <w:szCs w:val="28"/>
                <w:lang w:val="en-US"/>
              </w:rPr>
              <w:t>I</w:t>
            </w:r>
            <w:r w:rsidRPr="005C49A7">
              <w:rPr>
                <w:rFonts w:ascii="Times New Roman" w:hAnsi="Times New Roman" w:cs="Times New Roman"/>
                <w:b/>
                <w:sz w:val="28"/>
                <w:szCs w:val="28"/>
              </w:rPr>
              <w:t>-</w:t>
            </w:r>
            <w:r w:rsidRPr="005C49A7">
              <w:rPr>
                <w:rFonts w:ascii="Times New Roman" w:hAnsi="Times New Roman" w:cs="Times New Roman"/>
                <w:b/>
                <w:sz w:val="28"/>
                <w:szCs w:val="28"/>
                <w:lang w:val="en-US"/>
              </w:rPr>
              <w:t>IV</w:t>
            </w:r>
            <w:r w:rsidRPr="005C49A7">
              <w:rPr>
                <w:rFonts w:ascii="Times New Roman" w:hAnsi="Times New Roman" w:cs="Times New Roman"/>
                <w:b/>
                <w:sz w:val="28"/>
                <w:szCs w:val="28"/>
              </w:rPr>
              <w:t xml:space="preserve"> классы)</w:t>
            </w:r>
          </w:p>
        </w:tc>
      </w:tr>
      <w:tr w:rsidR="00C86EF1" w:rsidRPr="005C49A7" w:rsidTr="008145F3">
        <w:trPr>
          <w:trHeight w:val="518"/>
        </w:trPr>
        <w:tc>
          <w:tcPr>
            <w:tcW w:w="2235" w:type="dxa"/>
            <w:vMerge w:val="restart"/>
          </w:tcPr>
          <w:p w:rsidR="00C86EF1" w:rsidRPr="005C49A7" w:rsidRDefault="00C86EF1" w:rsidP="008145F3">
            <w:pPr>
              <w:spacing w:after="0"/>
              <w:jc w:val="both"/>
              <w:rPr>
                <w:rFonts w:ascii="Times New Roman" w:hAnsi="Times New Roman" w:cs="Times New Roman"/>
                <w:b/>
                <w:sz w:val="28"/>
                <w:szCs w:val="28"/>
                <w:lang w:eastAsia="ru-RU"/>
              </w:rPr>
            </w:pPr>
            <w:proofErr w:type="spellStart"/>
            <w:r w:rsidRPr="005C49A7">
              <w:rPr>
                <w:rFonts w:ascii="Times New Roman" w:hAnsi="Times New Roman" w:cs="Times New Roman"/>
                <w:b/>
                <w:sz w:val="28"/>
                <w:szCs w:val="28"/>
                <w:lang w:eastAsia="ru-RU"/>
              </w:rPr>
              <w:t>Образователь</w:t>
            </w:r>
            <w:r>
              <w:rPr>
                <w:rFonts w:ascii="Times New Roman" w:hAnsi="Times New Roman" w:cs="Times New Roman"/>
                <w:b/>
                <w:sz w:val="28"/>
                <w:szCs w:val="28"/>
                <w:lang w:eastAsia="ru-RU"/>
              </w:rPr>
              <w:t>-</w:t>
            </w:r>
            <w:r w:rsidRPr="005C49A7">
              <w:rPr>
                <w:rFonts w:ascii="Times New Roman" w:hAnsi="Times New Roman" w:cs="Times New Roman"/>
                <w:b/>
                <w:sz w:val="28"/>
                <w:szCs w:val="28"/>
                <w:lang w:eastAsia="ru-RU"/>
              </w:rPr>
              <w:t>ные</w:t>
            </w:r>
            <w:proofErr w:type="spellEnd"/>
            <w:r w:rsidRPr="005C49A7">
              <w:rPr>
                <w:rFonts w:ascii="Times New Roman" w:hAnsi="Times New Roman" w:cs="Times New Roman"/>
                <w:b/>
                <w:sz w:val="28"/>
                <w:szCs w:val="28"/>
                <w:lang w:eastAsia="ru-RU"/>
              </w:rPr>
              <w:t xml:space="preserve"> области</w:t>
            </w:r>
          </w:p>
        </w:tc>
        <w:tc>
          <w:tcPr>
            <w:tcW w:w="2013" w:type="dxa"/>
            <w:vMerge w:val="restart"/>
            <w:tcBorders>
              <w:tl2br w:val="single" w:sz="4" w:space="0" w:color="auto"/>
            </w:tcBorders>
          </w:tcPr>
          <w:p w:rsidR="00C86EF1" w:rsidRPr="005C49A7" w:rsidRDefault="00C86EF1" w:rsidP="008145F3">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Pr="005C49A7">
              <w:rPr>
                <w:rFonts w:ascii="Times New Roman" w:hAnsi="Times New Roman" w:cs="Times New Roman"/>
                <w:b/>
                <w:sz w:val="28"/>
                <w:szCs w:val="28"/>
                <w:lang w:eastAsia="ru-RU"/>
              </w:rPr>
              <w:t xml:space="preserve">Классы </w:t>
            </w:r>
          </w:p>
          <w:p w:rsidR="00C86EF1" w:rsidRPr="005C49A7" w:rsidRDefault="00C86EF1" w:rsidP="008145F3">
            <w:pPr>
              <w:spacing w:after="0"/>
              <w:jc w:val="both"/>
              <w:rPr>
                <w:rFonts w:ascii="Times New Roman" w:hAnsi="Times New Roman" w:cs="Times New Roman"/>
                <w:b/>
                <w:sz w:val="28"/>
                <w:szCs w:val="28"/>
                <w:lang w:eastAsia="ru-RU"/>
              </w:rPr>
            </w:pPr>
          </w:p>
          <w:p w:rsidR="00C86EF1" w:rsidRPr="005C49A7" w:rsidRDefault="00C86EF1" w:rsidP="008145F3">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Учебные предметы</w:t>
            </w:r>
          </w:p>
        </w:tc>
        <w:tc>
          <w:tcPr>
            <w:tcW w:w="4320" w:type="dxa"/>
            <w:gridSpan w:val="6"/>
          </w:tcPr>
          <w:p w:rsidR="00C86EF1" w:rsidRPr="005C49A7" w:rsidRDefault="00C86EF1" w:rsidP="008145F3">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год</w:t>
            </w:r>
          </w:p>
        </w:tc>
        <w:tc>
          <w:tcPr>
            <w:tcW w:w="1080" w:type="dxa"/>
            <w:vMerge w:val="restart"/>
          </w:tcPr>
          <w:p w:rsidR="00C86EF1" w:rsidRPr="005C49A7" w:rsidRDefault="00C86EF1" w:rsidP="008145F3">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C86EF1" w:rsidRPr="005C49A7" w:rsidTr="008145F3">
        <w:trPr>
          <w:trHeight w:val="517"/>
        </w:trPr>
        <w:tc>
          <w:tcPr>
            <w:tcW w:w="2235" w:type="dxa"/>
            <w:vMerge/>
          </w:tcPr>
          <w:p w:rsidR="00C86EF1" w:rsidRPr="005C49A7" w:rsidRDefault="00C86EF1" w:rsidP="008145F3">
            <w:pPr>
              <w:spacing w:after="0"/>
              <w:jc w:val="both"/>
              <w:rPr>
                <w:rFonts w:ascii="Times New Roman" w:hAnsi="Times New Roman" w:cs="Times New Roman"/>
                <w:b/>
                <w:sz w:val="28"/>
                <w:szCs w:val="28"/>
                <w:lang w:eastAsia="ru-RU"/>
              </w:rPr>
            </w:pPr>
          </w:p>
        </w:tc>
        <w:tc>
          <w:tcPr>
            <w:tcW w:w="2013" w:type="dxa"/>
            <w:vMerge/>
            <w:tcBorders>
              <w:tl2br w:val="single" w:sz="4" w:space="0" w:color="auto"/>
            </w:tcBorders>
          </w:tcPr>
          <w:p w:rsidR="00C86EF1" w:rsidRPr="005C49A7" w:rsidRDefault="00C86EF1" w:rsidP="008145F3">
            <w:pPr>
              <w:spacing w:after="0"/>
              <w:jc w:val="both"/>
              <w:rPr>
                <w:rFonts w:ascii="Times New Roman" w:hAnsi="Times New Roman" w:cs="Times New Roman"/>
                <w:b/>
                <w:sz w:val="28"/>
                <w:szCs w:val="28"/>
                <w:lang w:eastAsia="ru-RU"/>
              </w:rPr>
            </w:pPr>
          </w:p>
        </w:tc>
        <w:tc>
          <w:tcPr>
            <w:tcW w:w="720" w:type="dxa"/>
          </w:tcPr>
          <w:p w:rsidR="00C86EF1" w:rsidRDefault="00C86EF1" w:rsidP="008145F3">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p w:rsidR="00C86EF1" w:rsidRPr="005C49A7" w:rsidRDefault="00C86EF1" w:rsidP="008145F3">
            <w:pPr>
              <w:spacing w:after="0"/>
              <w:jc w:val="both"/>
              <w:rPr>
                <w:rFonts w:ascii="Times New Roman" w:hAnsi="Times New Roman" w:cs="Times New Roman"/>
                <w:b/>
                <w:sz w:val="28"/>
                <w:szCs w:val="28"/>
                <w:lang w:eastAsia="ru-RU"/>
              </w:rPr>
            </w:pPr>
            <w:proofErr w:type="spellStart"/>
            <w:r>
              <w:rPr>
                <w:rFonts w:ascii="Times New Roman" w:hAnsi="Times New Roman" w:cs="Times New Roman"/>
                <w:b/>
                <w:sz w:val="28"/>
                <w:szCs w:val="28"/>
                <w:lang w:eastAsia="ru-RU"/>
              </w:rPr>
              <w:t>доп</w:t>
            </w:r>
            <w:proofErr w:type="spellEnd"/>
          </w:p>
        </w:tc>
        <w:tc>
          <w:tcPr>
            <w:tcW w:w="720" w:type="dxa"/>
          </w:tcPr>
          <w:p w:rsidR="00C86EF1" w:rsidRDefault="00C86EF1" w:rsidP="008145F3">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p w:rsidR="00C86EF1" w:rsidRPr="005C49A7" w:rsidRDefault="00C86EF1" w:rsidP="008145F3">
            <w:pPr>
              <w:spacing w:after="0"/>
              <w:jc w:val="both"/>
              <w:rPr>
                <w:rFonts w:ascii="Times New Roman" w:hAnsi="Times New Roman" w:cs="Times New Roman"/>
                <w:b/>
                <w:sz w:val="28"/>
                <w:szCs w:val="28"/>
                <w:lang w:eastAsia="ru-RU"/>
              </w:rPr>
            </w:pPr>
            <w:proofErr w:type="spellStart"/>
            <w:r>
              <w:rPr>
                <w:rFonts w:ascii="Times New Roman" w:hAnsi="Times New Roman" w:cs="Times New Roman"/>
                <w:b/>
                <w:sz w:val="28"/>
                <w:szCs w:val="28"/>
                <w:lang w:eastAsia="ru-RU"/>
              </w:rPr>
              <w:t>доп</w:t>
            </w:r>
            <w:proofErr w:type="spellEnd"/>
          </w:p>
        </w:tc>
        <w:tc>
          <w:tcPr>
            <w:tcW w:w="720" w:type="dxa"/>
          </w:tcPr>
          <w:p w:rsidR="00C86EF1" w:rsidRPr="005C49A7" w:rsidRDefault="00C86EF1" w:rsidP="008145F3">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20" w:type="dxa"/>
          </w:tcPr>
          <w:p w:rsidR="00C86EF1" w:rsidRPr="005C49A7" w:rsidRDefault="00C86EF1" w:rsidP="008145F3">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720" w:type="dxa"/>
          </w:tcPr>
          <w:p w:rsidR="00C86EF1" w:rsidRPr="005C49A7" w:rsidRDefault="00C86EF1" w:rsidP="008145F3">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720" w:type="dxa"/>
          </w:tcPr>
          <w:p w:rsidR="00C86EF1" w:rsidRPr="005C49A7" w:rsidRDefault="00C86EF1" w:rsidP="008145F3">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rsidR="00C86EF1" w:rsidRPr="005C49A7" w:rsidRDefault="00C86EF1" w:rsidP="008145F3">
            <w:pPr>
              <w:spacing w:after="0"/>
              <w:jc w:val="both"/>
              <w:rPr>
                <w:rFonts w:ascii="Times New Roman" w:hAnsi="Times New Roman" w:cs="Times New Roman"/>
                <w:b/>
                <w:sz w:val="28"/>
                <w:szCs w:val="28"/>
                <w:lang w:eastAsia="ru-RU"/>
              </w:rPr>
            </w:pPr>
          </w:p>
        </w:tc>
      </w:tr>
      <w:tr w:rsidR="00C86EF1" w:rsidRPr="005C49A7" w:rsidTr="008145F3">
        <w:tc>
          <w:tcPr>
            <w:tcW w:w="4248" w:type="dxa"/>
            <w:gridSpan w:val="2"/>
          </w:tcPr>
          <w:p w:rsidR="00C86EF1" w:rsidRPr="005C49A7" w:rsidRDefault="00C86EF1" w:rsidP="008145F3">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400" w:type="dxa"/>
            <w:gridSpan w:val="7"/>
          </w:tcPr>
          <w:p w:rsidR="00C86EF1" w:rsidRPr="005C49A7" w:rsidRDefault="00C86EF1" w:rsidP="008145F3">
            <w:pPr>
              <w:jc w:val="both"/>
              <w:rPr>
                <w:rFonts w:ascii="Times New Roman" w:hAnsi="Times New Roman" w:cs="Times New Roman"/>
                <w:b/>
                <w:sz w:val="28"/>
                <w:szCs w:val="28"/>
                <w:lang w:eastAsia="ru-RU"/>
              </w:rPr>
            </w:pPr>
          </w:p>
        </w:tc>
      </w:tr>
      <w:tr w:rsidR="00C86EF1" w:rsidRPr="005C49A7" w:rsidTr="008145F3">
        <w:tc>
          <w:tcPr>
            <w:tcW w:w="2235"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013"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1.1.Русский язык</w:t>
            </w:r>
          </w:p>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1.3.Речевая практика</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C86EF1" w:rsidRDefault="00C86EF1" w:rsidP="008145F3">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C86EF1" w:rsidRDefault="00C86EF1" w:rsidP="008145F3">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C86EF1" w:rsidRPr="005C49A7" w:rsidRDefault="00C86EF1" w:rsidP="008145F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108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537</w:t>
            </w:r>
          </w:p>
          <w:p w:rsidR="00C86EF1" w:rsidRPr="005C49A7" w:rsidRDefault="00C86EF1" w:rsidP="008145F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639</w:t>
            </w:r>
          </w:p>
          <w:p w:rsidR="00C86EF1" w:rsidRPr="005C49A7" w:rsidRDefault="00C86EF1" w:rsidP="008145F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468</w:t>
            </w:r>
          </w:p>
        </w:tc>
      </w:tr>
      <w:tr w:rsidR="00C86EF1" w:rsidRPr="005C49A7" w:rsidTr="008145F3">
        <w:tc>
          <w:tcPr>
            <w:tcW w:w="2235"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013"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108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705</w:t>
            </w:r>
          </w:p>
        </w:tc>
      </w:tr>
      <w:tr w:rsidR="00C86EF1" w:rsidRPr="005C49A7" w:rsidTr="008145F3">
        <w:tc>
          <w:tcPr>
            <w:tcW w:w="2235"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013"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3.1.Мир природы и человека</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C86EF1" w:rsidRDefault="00C86EF1" w:rsidP="008145F3">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C86EF1" w:rsidRPr="005C49A7" w:rsidRDefault="00C86EF1" w:rsidP="008145F3">
            <w:pPr>
              <w:spacing w:after="0" w:line="240" w:lineRule="auto"/>
              <w:jc w:val="both"/>
              <w:rPr>
                <w:rFonts w:ascii="Times New Roman" w:hAnsi="Times New Roman" w:cs="Times New Roman"/>
                <w:sz w:val="28"/>
                <w:szCs w:val="28"/>
                <w:lang w:eastAsia="ru-RU"/>
              </w:rPr>
            </w:pP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tc>
      </w:tr>
      <w:tr w:rsidR="00C86EF1" w:rsidRPr="005C49A7" w:rsidTr="008145F3">
        <w:trPr>
          <w:trHeight w:val="667"/>
        </w:trPr>
        <w:tc>
          <w:tcPr>
            <w:tcW w:w="2235"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013"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C86EF1" w:rsidRDefault="00C86EF1" w:rsidP="008145F3">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C86EF1" w:rsidRPr="005C49A7" w:rsidRDefault="00C86EF1" w:rsidP="008145F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33</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r>
              <w:rPr>
                <w:rFonts w:ascii="Times New Roman" w:hAnsi="Times New Roman" w:cs="Times New Roman"/>
                <w:sz w:val="28"/>
                <w:szCs w:val="28"/>
                <w:lang w:eastAsia="ru-RU"/>
              </w:rPr>
              <w:t>67</w:t>
            </w:r>
          </w:p>
        </w:tc>
      </w:tr>
      <w:tr w:rsidR="00C86EF1" w:rsidRPr="005C49A7" w:rsidTr="008145F3">
        <w:trPr>
          <w:trHeight w:val="725"/>
        </w:trPr>
        <w:tc>
          <w:tcPr>
            <w:tcW w:w="2235"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013"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5.1. Физическая культура</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108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603</w:t>
            </w:r>
          </w:p>
        </w:tc>
      </w:tr>
      <w:tr w:rsidR="00C86EF1" w:rsidRPr="005C49A7" w:rsidTr="008145F3">
        <w:tc>
          <w:tcPr>
            <w:tcW w:w="2235"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013"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tc>
      </w:tr>
      <w:tr w:rsidR="00C86EF1" w:rsidRPr="005C49A7" w:rsidTr="008145F3">
        <w:tc>
          <w:tcPr>
            <w:tcW w:w="4248" w:type="dxa"/>
            <w:gridSpan w:val="2"/>
          </w:tcPr>
          <w:p w:rsidR="00C86EF1" w:rsidRPr="005C49A7" w:rsidRDefault="00C86EF1" w:rsidP="008145F3">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693</w:t>
            </w:r>
          </w:p>
        </w:tc>
        <w:tc>
          <w:tcPr>
            <w:tcW w:w="720"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720"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720"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1080"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4119</w:t>
            </w:r>
          </w:p>
        </w:tc>
      </w:tr>
      <w:tr w:rsidR="00C86EF1" w:rsidRPr="005C49A7" w:rsidTr="008145F3">
        <w:tc>
          <w:tcPr>
            <w:tcW w:w="4248" w:type="dxa"/>
            <w:gridSpan w:val="2"/>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 xml:space="preserve">Часть, формируемая участниками образовательных отношений </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0"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720"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720"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1080"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306</w:t>
            </w:r>
          </w:p>
        </w:tc>
      </w:tr>
      <w:tr w:rsidR="00C86EF1" w:rsidRPr="005C49A7" w:rsidTr="008145F3">
        <w:tc>
          <w:tcPr>
            <w:tcW w:w="4248" w:type="dxa"/>
            <w:gridSpan w:val="2"/>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rPr>
              <w:t xml:space="preserve">Максимально допустимая годовая нагрузка </w:t>
            </w:r>
            <w:r w:rsidRPr="005C49A7">
              <w:rPr>
                <w:rFonts w:ascii="Times New Roman" w:hAnsi="Times New Roman" w:cs="Times New Roman"/>
                <w:sz w:val="28"/>
                <w:szCs w:val="28"/>
              </w:rPr>
              <w:t>(при 5-дневной учебной неделе)</w:t>
            </w:r>
          </w:p>
        </w:tc>
        <w:tc>
          <w:tcPr>
            <w:tcW w:w="720"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693</w:t>
            </w:r>
          </w:p>
        </w:tc>
        <w:tc>
          <w:tcPr>
            <w:tcW w:w="720"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720"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720"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1080"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4425</w:t>
            </w:r>
          </w:p>
        </w:tc>
      </w:tr>
      <w:tr w:rsidR="00C86EF1" w:rsidRPr="005C49A7" w:rsidTr="008145F3">
        <w:trPr>
          <w:trHeight w:val="417"/>
        </w:trPr>
        <w:tc>
          <w:tcPr>
            <w:tcW w:w="4248" w:type="dxa"/>
            <w:gridSpan w:val="2"/>
          </w:tcPr>
          <w:p w:rsidR="00C86EF1" w:rsidRPr="005C49A7" w:rsidRDefault="00C86EF1" w:rsidP="008145F3">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Коррекционно-развивающая область</w:t>
            </w:r>
            <w:r w:rsidRPr="005C49A7">
              <w:rPr>
                <w:rFonts w:ascii="Times New Roman" w:hAnsi="Times New Roman" w:cs="Times New Roman"/>
                <w:sz w:val="28"/>
                <w:szCs w:val="28"/>
                <w:lang w:eastAsia="ru-RU"/>
              </w:rPr>
              <w:t xml:space="preserve"> (коррекционные занятия и ритмика)</w:t>
            </w:r>
            <w:r w:rsidRPr="005C49A7">
              <w:rPr>
                <w:rFonts w:ascii="Times New Roman" w:hAnsi="Times New Roman" w:cs="Times New Roman"/>
                <w:b/>
                <w:sz w:val="28"/>
                <w:szCs w:val="28"/>
                <w:lang w:eastAsia="ru-RU"/>
              </w:rPr>
              <w:t xml:space="preserve">: </w:t>
            </w:r>
          </w:p>
        </w:tc>
        <w:tc>
          <w:tcPr>
            <w:tcW w:w="720"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198</w:t>
            </w:r>
          </w:p>
        </w:tc>
        <w:tc>
          <w:tcPr>
            <w:tcW w:w="720"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198</w:t>
            </w:r>
          </w:p>
        </w:tc>
        <w:tc>
          <w:tcPr>
            <w:tcW w:w="720"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198</w:t>
            </w:r>
          </w:p>
        </w:tc>
        <w:tc>
          <w:tcPr>
            <w:tcW w:w="720"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720"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720"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1080"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Pr>
                <w:rFonts w:ascii="Times New Roman" w:hAnsi="Times New Roman" w:cs="Times New Roman"/>
                <w:b/>
                <w:sz w:val="28"/>
                <w:szCs w:val="28"/>
                <w:lang w:eastAsia="ru-RU"/>
              </w:rPr>
              <w:t>206</w:t>
            </w:r>
          </w:p>
        </w:tc>
      </w:tr>
      <w:tr w:rsidR="00C86EF1" w:rsidRPr="005C49A7" w:rsidTr="008145F3">
        <w:tc>
          <w:tcPr>
            <w:tcW w:w="4248" w:type="dxa"/>
            <w:gridSpan w:val="2"/>
          </w:tcPr>
          <w:p w:rsidR="00C86EF1" w:rsidRPr="005C49A7" w:rsidRDefault="00C86EF1" w:rsidP="008145F3">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b/>
                <w:sz w:val="28"/>
                <w:szCs w:val="28"/>
                <w:lang w:eastAsia="ru-RU"/>
              </w:rPr>
              <w:t>Внеурочная деятельность</w:t>
            </w:r>
            <w:r w:rsidRPr="005C49A7">
              <w:rPr>
                <w:rFonts w:ascii="Times New Roman" w:hAnsi="Times New Roman" w:cs="Times New Roman"/>
                <w:i/>
                <w:sz w:val="28"/>
                <w:szCs w:val="28"/>
                <w:lang w:eastAsia="ru-RU"/>
              </w:rPr>
              <w:t xml:space="preserve"> </w:t>
            </w:r>
          </w:p>
        </w:tc>
        <w:tc>
          <w:tcPr>
            <w:tcW w:w="720"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132</w:t>
            </w:r>
          </w:p>
        </w:tc>
        <w:tc>
          <w:tcPr>
            <w:tcW w:w="720"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c>
          <w:tcPr>
            <w:tcW w:w="720" w:type="dxa"/>
          </w:tcPr>
          <w:p w:rsidR="00C86EF1" w:rsidRPr="005C49A7" w:rsidRDefault="00C86EF1" w:rsidP="008145F3">
            <w:pPr>
              <w:jc w:val="both"/>
              <w:rPr>
                <w:rFonts w:ascii="Times New Roman" w:hAnsi="Times New Roman" w:cs="Times New Roman"/>
                <w:b/>
                <w:sz w:val="28"/>
                <w:szCs w:val="28"/>
              </w:rPr>
            </w:pPr>
            <w:r w:rsidRPr="005C49A7">
              <w:rPr>
                <w:rFonts w:ascii="Times New Roman" w:hAnsi="Times New Roman" w:cs="Times New Roman"/>
                <w:b/>
                <w:sz w:val="28"/>
                <w:szCs w:val="28"/>
              </w:rPr>
              <w:t>132</w:t>
            </w:r>
          </w:p>
        </w:tc>
        <w:tc>
          <w:tcPr>
            <w:tcW w:w="720" w:type="dxa"/>
          </w:tcPr>
          <w:p w:rsidR="00C86EF1" w:rsidRPr="005C49A7" w:rsidRDefault="00C86EF1" w:rsidP="008145F3">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rsidR="00C86EF1" w:rsidRPr="005C49A7" w:rsidRDefault="00C86EF1" w:rsidP="008145F3">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rsidR="00C86EF1" w:rsidRPr="005C49A7" w:rsidRDefault="00C86EF1" w:rsidP="008145F3">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1080" w:type="dxa"/>
          </w:tcPr>
          <w:p w:rsidR="00C86EF1" w:rsidRPr="005C49A7" w:rsidRDefault="00C86EF1" w:rsidP="008145F3">
            <w:pPr>
              <w:jc w:val="both"/>
              <w:rPr>
                <w:rFonts w:ascii="Times New Roman" w:hAnsi="Times New Roman" w:cs="Times New Roman"/>
                <w:b/>
                <w:sz w:val="28"/>
                <w:szCs w:val="28"/>
              </w:rPr>
            </w:pPr>
            <w:r>
              <w:rPr>
                <w:rFonts w:ascii="Times New Roman" w:hAnsi="Times New Roman" w:cs="Times New Roman"/>
                <w:b/>
                <w:sz w:val="28"/>
                <w:szCs w:val="28"/>
              </w:rPr>
              <w:t>804</w:t>
            </w:r>
          </w:p>
        </w:tc>
      </w:tr>
      <w:tr w:rsidR="00C86EF1" w:rsidRPr="005C49A7" w:rsidTr="008145F3">
        <w:tc>
          <w:tcPr>
            <w:tcW w:w="4248" w:type="dxa"/>
            <w:gridSpan w:val="2"/>
          </w:tcPr>
          <w:p w:rsidR="00C86EF1" w:rsidRPr="00725CCB" w:rsidRDefault="00C86EF1" w:rsidP="008145F3">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Всего к финансированию</w:t>
            </w:r>
          </w:p>
        </w:tc>
        <w:tc>
          <w:tcPr>
            <w:tcW w:w="720" w:type="dxa"/>
          </w:tcPr>
          <w:p w:rsidR="00C86EF1" w:rsidRPr="00725CCB" w:rsidRDefault="00C86EF1" w:rsidP="008145F3">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1023</w:t>
            </w:r>
          </w:p>
        </w:tc>
        <w:tc>
          <w:tcPr>
            <w:tcW w:w="720" w:type="dxa"/>
          </w:tcPr>
          <w:p w:rsidR="00C86EF1" w:rsidRPr="00725CCB" w:rsidRDefault="00C86EF1" w:rsidP="008145F3">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1023</w:t>
            </w:r>
          </w:p>
        </w:tc>
        <w:tc>
          <w:tcPr>
            <w:tcW w:w="720" w:type="dxa"/>
          </w:tcPr>
          <w:p w:rsidR="00C86EF1" w:rsidRPr="00725CCB" w:rsidRDefault="00C86EF1" w:rsidP="008145F3">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1023</w:t>
            </w:r>
          </w:p>
        </w:tc>
        <w:tc>
          <w:tcPr>
            <w:tcW w:w="720" w:type="dxa"/>
          </w:tcPr>
          <w:p w:rsidR="00C86EF1" w:rsidRPr="00725CCB" w:rsidRDefault="00C86EF1" w:rsidP="008145F3">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1122</w:t>
            </w:r>
          </w:p>
        </w:tc>
        <w:tc>
          <w:tcPr>
            <w:tcW w:w="720" w:type="dxa"/>
          </w:tcPr>
          <w:p w:rsidR="00C86EF1" w:rsidRPr="00725CCB" w:rsidRDefault="00C86EF1" w:rsidP="008145F3">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1112</w:t>
            </w:r>
          </w:p>
        </w:tc>
        <w:tc>
          <w:tcPr>
            <w:tcW w:w="720" w:type="dxa"/>
          </w:tcPr>
          <w:p w:rsidR="00C86EF1" w:rsidRPr="00725CCB" w:rsidRDefault="00C86EF1" w:rsidP="008145F3">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1122</w:t>
            </w:r>
          </w:p>
        </w:tc>
        <w:tc>
          <w:tcPr>
            <w:tcW w:w="1080" w:type="dxa"/>
          </w:tcPr>
          <w:p w:rsidR="00C86EF1" w:rsidRPr="00725CCB" w:rsidRDefault="00C86EF1" w:rsidP="008145F3">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6435</w:t>
            </w:r>
          </w:p>
        </w:tc>
      </w:tr>
    </w:tbl>
    <w:p w:rsidR="00C86EF1" w:rsidRDefault="00C86EF1" w:rsidP="00C86EF1">
      <w:pPr>
        <w:pStyle w:val="a9"/>
        <w:spacing w:line="360" w:lineRule="auto"/>
        <w:ind w:firstLine="454"/>
        <w:rPr>
          <w:rFonts w:ascii="Times New Roman" w:hAnsi="Times New Roman" w:cs="Times New Roman"/>
          <w:b/>
          <w:color w:val="auto"/>
          <w:sz w:val="28"/>
          <w:szCs w:val="28"/>
        </w:rPr>
      </w:pPr>
    </w:p>
    <w:p w:rsidR="00C86EF1" w:rsidRPr="005C49A7" w:rsidRDefault="00C86EF1" w:rsidP="00C86EF1">
      <w:pPr>
        <w:pStyle w:val="a9"/>
        <w:spacing w:line="360" w:lineRule="auto"/>
        <w:ind w:firstLine="454"/>
        <w:rPr>
          <w:rFonts w:ascii="Times New Roman" w:hAnsi="Times New Roman" w:cs="Times New Roman"/>
          <w:b/>
          <w:color w:val="auto"/>
          <w:sz w:val="28"/>
          <w:szCs w:val="28"/>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191"/>
        <w:gridCol w:w="722"/>
        <w:gridCol w:w="727"/>
        <w:gridCol w:w="708"/>
        <w:gridCol w:w="709"/>
        <w:gridCol w:w="636"/>
        <w:gridCol w:w="568"/>
        <w:gridCol w:w="237"/>
        <w:gridCol w:w="1080"/>
      </w:tblGrid>
      <w:tr w:rsidR="00C86EF1" w:rsidRPr="005C49A7" w:rsidTr="008145F3">
        <w:trPr>
          <w:trHeight w:val="1001"/>
        </w:trPr>
        <w:tc>
          <w:tcPr>
            <w:tcW w:w="9811" w:type="dxa"/>
            <w:gridSpan w:val="10"/>
          </w:tcPr>
          <w:p w:rsidR="00C86EF1" w:rsidRPr="005C49A7" w:rsidRDefault="00C86EF1" w:rsidP="008145F3">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Примерный недельный учебный план общего образования обучающихся с </w:t>
            </w:r>
            <w:r>
              <w:rPr>
                <w:rFonts w:ascii="Times New Roman" w:hAnsi="Times New Roman" w:cs="Times New Roman"/>
                <w:b/>
                <w:sz w:val="28"/>
                <w:szCs w:val="28"/>
              </w:rPr>
              <w:t xml:space="preserve">расстройствами </w:t>
            </w:r>
            <w:proofErr w:type="spellStart"/>
            <w:r>
              <w:rPr>
                <w:rFonts w:ascii="Times New Roman" w:hAnsi="Times New Roman" w:cs="Times New Roman"/>
                <w:b/>
                <w:sz w:val="28"/>
                <w:szCs w:val="28"/>
              </w:rPr>
              <w:t>аутистического</w:t>
            </w:r>
            <w:proofErr w:type="spellEnd"/>
            <w:r>
              <w:rPr>
                <w:rFonts w:ascii="Times New Roman" w:hAnsi="Times New Roman" w:cs="Times New Roman"/>
                <w:b/>
                <w:sz w:val="28"/>
                <w:szCs w:val="28"/>
              </w:rPr>
              <w:t xml:space="preserve"> спектра</w:t>
            </w:r>
            <w:r>
              <w:rPr>
                <w:rFonts w:ascii="Times New Roman" w:hAnsi="Times New Roman" w:cs="Times New Roman"/>
                <w:b/>
                <w:sz w:val="28"/>
                <w:szCs w:val="28"/>
              </w:rPr>
              <w:br/>
            </w:r>
            <w:r w:rsidRPr="005C49A7">
              <w:rPr>
                <w:rFonts w:ascii="Times New Roman" w:hAnsi="Times New Roman" w:cs="Times New Roman"/>
                <w:b/>
                <w:sz w:val="28"/>
                <w:szCs w:val="28"/>
              </w:rPr>
              <w:t>(</w:t>
            </w:r>
            <w:r>
              <w:rPr>
                <w:rFonts w:ascii="Times New Roman" w:hAnsi="Times New Roman" w:cs="Times New Roman"/>
                <w:b/>
                <w:sz w:val="28"/>
                <w:szCs w:val="28"/>
              </w:rPr>
              <w:t xml:space="preserve">дополнительные первые, </w:t>
            </w:r>
            <w:r>
              <w:rPr>
                <w:rFonts w:ascii="Times New Roman" w:hAnsi="Times New Roman" w:cs="Times New Roman"/>
                <w:b/>
                <w:sz w:val="28"/>
                <w:szCs w:val="28"/>
                <w:lang w:val="en-US"/>
              </w:rPr>
              <w:t>I</w:t>
            </w:r>
            <w:r w:rsidRPr="005C49A7">
              <w:rPr>
                <w:rFonts w:ascii="Times New Roman" w:hAnsi="Times New Roman" w:cs="Times New Roman"/>
                <w:b/>
                <w:sz w:val="28"/>
                <w:szCs w:val="28"/>
              </w:rPr>
              <w:t>-</w:t>
            </w:r>
            <w:r w:rsidRPr="005C49A7">
              <w:rPr>
                <w:rFonts w:ascii="Times New Roman" w:hAnsi="Times New Roman" w:cs="Times New Roman"/>
                <w:b/>
                <w:sz w:val="28"/>
                <w:szCs w:val="28"/>
                <w:lang w:val="en-US"/>
              </w:rPr>
              <w:t>IV</w:t>
            </w:r>
            <w:r w:rsidRPr="005C49A7">
              <w:rPr>
                <w:rFonts w:ascii="Times New Roman" w:hAnsi="Times New Roman" w:cs="Times New Roman"/>
                <w:b/>
                <w:sz w:val="28"/>
                <w:szCs w:val="28"/>
              </w:rPr>
              <w:t xml:space="preserve"> классы) </w:t>
            </w:r>
          </w:p>
        </w:tc>
      </w:tr>
      <w:tr w:rsidR="00C86EF1" w:rsidRPr="005C49A7" w:rsidTr="008145F3">
        <w:trPr>
          <w:trHeight w:val="518"/>
        </w:trPr>
        <w:tc>
          <w:tcPr>
            <w:tcW w:w="2234" w:type="dxa"/>
            <w:vMerge w:val="restart"/>
          </w:tcPr>
          <w:p w:rsidR="00C86EF1" w:rsidRPr="005C49A7" w:rsidRDefault="00C86EF1" w:rsidP="008145F3">
            <w:pPr>
              <w:spacing w:after="0"/>
              <w:jc w:val="both"/>
              <w:rPr>
                <w:rFonts w:ascii="Times New Roman" w:hAnsi="Times New Roman" w:cs="Times New Roman"/>
                <w:b/>
                <w:sz w:val="28"/>
                <w:szCs w:val="28"/>
                <w:lang w:eastAsia="ru-RU"/>
              </w:rPr>
            </w:pPr>
            <w:proofErr w:type="spellStart"/>
            <w:r w:rsidRPr="005C49A7">
              <w:rPr>
                <w:rFonts w:ascii="Times New Roman" w:hAnsi="Times New Roman" w:cs="Times New Roman"/>
                <w:b/>
                <w:sz w:val="28"/>
                <w:szCs w:val="28"/>
                <w:lang w:eastAsia="ru-RU"/>
              </w:rPr>
              <w:t>Образователь</w:t>
            </w:r>
            <w:r>
              <w:rPr>
                <w:rFonts w:ascii="Times New Roman" w:hAnsi="Times New Roman" w:cs="Times New Roman"/>
                <w:b/>
                <w:sz w:val="28"/>
                <w:szCs w:val="28"/>
                <w:lang w:eastAsia="ru-RU"/>
              </w:rPr>
              <w:t>-</w:t>
            </w:r>
            <w:r w:rsidRPr="005C49A7">
              <w:rPr>
                <w:rFonts w:ascii="Times New Roman" w:hAnsi="Times New Roman" w:cs="Times New Roman"/>
                <w:b/>
                <w:sz w:val="28"/>
                <w:szCs w:val="28"/>
                <w:lang w:eastAsia="ru-RU"/>
              </w:rPr>
              <w:t>ные</w:t>
            </w:r>
            <w:proofErr w:type="spellEnd"/>
            <w:r w:rsidRPr="005C49A7">
              <w:rPr>
                <w:rFonts w:ascii="Times New Roman" w:hAnsi="Times New Roman" w:cs="Times New Roman"/>
                <w:b/>
                <w:sz w:val="28"/>
                <w:szCs w:val="28"/>
                <w:lang w:eastAsia="ru-RU"/>
              </w:rPr>
              <w:t xml:space="preserve"> области</w:t>
            </w:r>
          </w:p>
        </w:tc>
        <w:tc>
          <w:tcPr>
            <w:tcW w:w="2192" w:type="dxa"/>
            <w:vMerge w:val="restart"/>
            <w:tcBorders>
              <w:tl2br w:val="single" w:sz="4" w:space="0" w:color="auto"/>
            </w:tcBorders>
          </w:tcPr>
          <w:p w:rsidR="00C86EF1" w:rsidRPr="005C49A7" w:rsidRDefault="00C86EF1" w:rsidP="008145F3">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Pr="005C49A7">
              <w:rPr>
                <w:rFonts w:ascii="Times New Roman" w:hAnsi="Times New Roman" w:cs="Times New Roman"/>
                <w:b/>
                <w:sz w:val="28"/>
                <w:szCs w:val="28"/>
                <w:lang w:eastAsia="ru-RU"/>
              </w:rPr>
              <w:t xml:space="preserve">Классы </w:t>
            </w:r>
          </w:p>
          <w:p w:rsidR="00C86EF1" w:rsidRPr="005C49A7" w:rsidRDefault="00C86EF1" w:rsidP="008145F3">
            <w:pPr>
              <w:spacing w:after="0"/>
              <w:jc w:val="both"/>
              <w:rPr>
                <w:rFonts w:ascii="Times New Roman" w:hAnsi="Times New Roman" w:cs="Times New Roman"/>
                <w:b/>
                <w:sz w:val="28"/>
                <w:szCs w:val="28"/>
                <w:lang w:eastAsia="ru-RU"/>
              </w:rPr>
            </w:pPr>
          </w:p>
          <w:p w:rsidR="00C86EF1" w:rsidRDefault="00C86EF1" w:rsidP="008145F3">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Учебные </w:t>
            </w:r>
          </w:p>
          <w:p w:rsidR="00C86EF1" w:rsidRPr="005C49A7" w:rsidRDefault="00C86EF1" w:rsidP="008145F3">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предметы</w:t>
            </w:r>
          </w:p>
        </w:tc>
        <w:tc>
          <w:tcPr>
            <w:tcW w:w="4305" w:type="dxa"/>
            <w:gridSpan w:val="7"/>
          </w:tcPr>
          <w:p w:rsidR="00C86EF1" w:rsidRPr="005C49A7" w:rsidRDefault="00C86EF1" w:rsidP="008145F3">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неделю</w:t>
            </w:r>
          </w:p>
        </w:tc>
        <w:tc>
          <w:tcPr>
            <w:tcW w:w="1080" w:type="dxa"/>
            <w:vMerge w:val="restart"/>
          </w:tcPr>
          <w:p w:rsidR="00C86EF1" w:rsidRPr="005C49A7" w:rsidRDefault="00C86EF1" w:rsidP="008145F3">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C86EF1" w:rsidRPr="005C49A7" w:rsidTr="008145F3">
        <w:trPr>
          <w:trHeight w:val="517"/>
        </w:trPr>
        <w:tc>
          <w:tcPr>
            <w:tcW w:w="2234" w:type="dxa"/>
            <w:vMerge/>
          </w:tcPr>
          <w:p w:rsidR="00C86EF1" w:rsidRPr="005C49A7" w:rsidRDefault="00C86EF1" w:rsidP="008145F3">
            <w:pPr>
              <w:spacing w:after="0"/>
              <w:jc w:val="both"/>
              <w:rPr>
                <w:rFonts w:ascii="Times New Roman" w:hAnsi="Times New Roman" w:cs="Times New Roman"/>
                <w:b/>
                <w:sz w:val="28"/>
                <w:szCs w:val="28"/>
                <w:lang w:eastAsia="ru-RU"/>
              </w:rPr>
            </w:pPr>
          </w:p>
        </w:tc>
        <w:tc>
          <w:tcPr>
            <w:tcW w:w="2192" w:type="dxa"/>
            <w:vMerge/>
            <w:tcBorders>
              <w:tl2br w:val="single" w:sz="4" w:space="0" w:color="auto"/>
            </w:tcBorders>
          </w:tcPr>
          <w:p w:rsidR="00C86EF1" w:rsidRPr="005C49A7" w:rsidRDefault="00C86EF1" w:rsidP="008145F3">
            <w:pPr>
              <w:spacing w:after="0"/>
              <w:jc w:val="both"/>
              <w:rPr>
                <w:rFonts w:ascii="Times New Roman" w:hAnsi="Times New Roman" w:cs="Times New Roman"/>
                <w:b/>
                <w:sz w:val="28"/>
                <w:szCs w:val="28"/>
                <w:lang w:eastAsia="ru-RU"/>
              </w:rPr>
            </w:pPr>
          </w:p>
        </w:tc>
        <w:tc>
          <w:tcPr>
            <w:tcW w:w="722" w:type="dxa"/>
          </w:tcPr>
          <w:p w:rsidR="00C86EF1" w:rsidRDefault="00C86EF1" w:rsidP="008145F3">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C86EF1" w:rsidRPr="005C49A7" w:rsidRDefault="00C86EF1" w:rsidP="008145F3">
            <w:pPr>
              <w:spacing w:after="0"/>
              <w:jc w:val="both"/>
              <w:rPr>
                <w:rFonts w:ascii="Times New Roman" w:hAnsi="Times New Roman" w:cs="Times New Roman"/>
                <w:b/>
                <w:sz w:val="28"/>
                <w:szCs w:val="28"/>
                <w:lang w:eastAsia="ru-RU"/>
              </w:rPr>
            </w:pPr>
            <w:proofErr w:type="spellStart"/>
            <w:r>
              <w:rPr>
                <w:rFonts w:ascii="Times New Roman" w:hAnsi="Times New Roman" w:cs="Times New Roman"/>
                <w:b/>
                <w:sz w:val="28"/>
                <w:szCs w:val="28"/>
                <w:lang w:eastAsia="ru-RU"/>
              </w:rPr>
              <w:t>доп</w:t>
            </w:r>
            <w:proofErr w:type="spellEnd"/>
          </w:p>
        </w:tc>
        <w:tc>
          <w:tcPr>
            <w:tcW w:w="725" w:type="dxa"/>
          </w:tcPr>
          <w:p w:rsidR="00C86EF1" w:rsidRDefault="00C86EF1" w:rsidP="008145F3">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C86EF1" w:rsidRPr="005C49A7" w:rsidRDefault="00C86EF1" w:rsidP="008145F3">
            <w:pPr>
              <w:spacing w:after="0"/>
              <w:jc w:val="both"/>
              <w:rPr>
                <w:rFonts w:ascii="Times New Roman" w:hAnsi="Times New Roman" w:cs="Times New Roman"/>
                <w:b/>
                <w:sz w:val="28"/>
                <w:szCs w:val="28"/>
                <w:lang w:eastAsia="ru-RU"/>
              </w:rPr>
            </w:pPr>
            <w:proofErr w:type="spellStart"/>
            <w:r>
              <w:rPr>
                <w:rFonts w:ascii="Times New Roman" w:hAnsi="Times New Roman" w:cs="Times New Roman"/>
                <w:b/>
                <w:sz w:val="28"/>
                <w:szCs w:val="28"/>
                <w:lang w:eastAsia="ru-RU"/>
              </w:rPr>
              <w:t>доп</w:t>
            </w:r>
            <w:proofErr w:type="spellEnd"/>
          </w:p>
        </w:tc>
        <w:tc>
          <w:tcPr>
            <w:tcW w:w="708" w:type="dxa"/>
          </w:tcPr>
          <w:p w:rsidR="00C86EF1" w:rsidRPr="005C49A7" w:rsidRDefault="00C86EF1" w:rsidP="008145F3">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09" w:type="dxa"/>
          </w:tcPr>
          <w:p w:rsidR="00C86EF1" w:rsidRPr="005C49A7" w:rsidRDefault="00C86EF1" w:rsidP="008145F3">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636" w:type="dxa"/>
          </w:tcPr>
          <w:p w:rsidR="00C86EF1" w:rsidRPr="005C49A7" w:rsidRDefault="00C86EF1" w:rsidP="008145F3">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805" w:type="dxa"/>
            <w:gridSpan w:val="2"/>
          </w:tcPr>
          <w:p w:rsidR="00C86EF1" w:rsidRPr="005C49A7" w:rsidRDefault="00C86EF1" w:rsidP="008145F3">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rsidR="00C86EF1" w:rsidRPr="005C49A7" w:rsidRDefault="00C86EF1" w:rsidP="008145F3">
            <w:pPr>
              <w:spacing w:after="0"/>
              <w:jc w:val="both"/>
              <w:rPr>
                <w:rFonts w:ascii="Times New Roman" w:hAnsi="Times New Roman" w:cs="Times New Roman"/>
                <w:b/>
                <w:sz w:val="28"/>
                <w:szCs w:val="28"/>
                <w:lang w:eastAsia="ru-RU"/>
              </w:rPr>
            </w:pPr>
          </w:p>
        </w:tc>
      </w:tr>
      <w:tr w:rsidR="00C86EF1" w:rsidRPr="005C49A7" w:rsidTr="008145F3">
        <w:trPr>
          <w:trHeight w:val="337"/>
        </w:trPr>
        <w:tc>
          <w:tcPr>
            <w:tcW w:w="4426" w:type="dxa"/>
            <w:gridSpan w:val="2"/>
          </w:tcPr>
          <w:p w:rsidR="00C86EF1" w:rsidRPr="005C49A7" w:rsidRDefault="00C86EF1" w:rsidP="008145F3">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385" w:type="dxa"/>
            <w:gridSpan w:val="8"/>
          </w:tcPr>
          <w:p w:rsidR="00C86EF1" w:rsidRPr="005C49A7" w:rsidRDefault="00C86EF1" w:rsidP="008145F3">
            <w:pPr>
              <w:jc w:val="both"/>
              <w:rPr>
                <w:rFonts w:ascii="Times New Roman" w:hAnsi="Times New Roman" w:cs="Times New Roman"/>
                <w:b/>
                <w:sz w:val="28"/>
                <w:szCs w:val="28"/>
                <w:lang w:eastAsia="ru-RU"/>
              </w:rPr>
            </w:pPr>
          </w:p>
        </w:tc>
      </w:tr>
      <w:tr w:rsidR="00C86EF1" w:rsidRPr="005C49A7" w:rsidTr="008145F3">
        <w:tc>
          <w:tcPr>
            <w:tcW w:w="2234"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192" w:type="dxa"/>
          </w:tcPr>
          <w:p w:rsidR="00C86EF1"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1.1.Русский </w:t>
            </w:r>
          </w:p>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язык</w:t>
            </w:r>
          </w:p>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rsidR="00C86EF1"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1.3.Речевая </w:t>
            </w:r>
          </w:p>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практика</w:t>
            </w:r>
          </w:p>
        </w:tc>
        <w:tc>
          <w:tcPr>
            <w:tcW w:w="722" w:type="dxa"/>
          </w:tcPr>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C86EF1" w:rsidRDefault="00C86EF1" w:rsidP="008145F3">
            <w:pPr>
              <w:spacing w:after="0" w:line="240" w:lineRule="auto"/>
              <w:jc w:val="both"/>
              <w:rPr>
                <w:rFonts w:ascii="Times New Roman" w:hAnsi="Times New Roman" w:cs="Times New Roman"/>
                <w:color w:val="auto"/>
                <w:sz w:val="28"/>
                <w:szCs w:val="28"/>
                <w:lang w:eastAsia="ru-RU"/>
              </w:rPr>
            </w:pPr>
          </w:p>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5" w:type="dxa"/>
          </w:tcPr>
          <w:p w:rsidR="00C86EF1" w:rsidRDefault="00C86EF1" w:rsidP="008145F3">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2</w:t>
            </w:r>
          </w:p>
          <w:p w:rsidR="00C86EF1" w:rsidRDefault="00C86EF1" w:rsidP="008145F3">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p>
          <w:p w:rsidR="00C86EF1" w:rsidRDefault="00C86EF1" w:rsidP="008145F3">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C86EF1" w:rsidRDefault="00C86EF1" w:rsidP="008145F3">
            <w:pPr>
              <w:spacing w:after="0" w:line="240" w:lineRule="auto"/>
              <w:jc w:val="both"/>
              <w:rPr>
                <w:rFonts w:ascii="Times New Roman" w:hAnsi="Times New Roman" w:cs="Times New Roman"/>
                <w:color w:val="auto"/>
                <w:sz w:val="28"/>
                <w:szCs w:val="28"/>
                <w:lang w:eastAsia="ru-RU"/>
              </w:rPr>
            </w:pPr>
          </w:p>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09" w:type="dxa"/>
          </w:tcPr>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C86EF1" w:rsidRDefault="00C86EF1" w:rsidP="008145F3">
            <w:pPr>
              <w:spacing w:after="0" w:line="240" w:lineRule="auto"/>
              <w:jc w:val="both"/>
              <w:rPr>
                <w:rFonts w:ascii="Times New Roman" w:hAnsi="Times New Roman" w:cs="Times New Roman"/>
                <w:color w:val="auto"/>
                <w:sz w:val="28"/>
                <w:szCs w:val="28"/>
                <w:lang w:eastAsia="ru-RU"/>
              </w:rPr>
            </w:pPr>
          </w:p>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636" w:type="dxa"/>
          </w:tcPr>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C86EF1" w:rsidRDefault="00C86EF1" w:rsidP="008145F3">
            <w:pPr>
              <w:spacing w:after="0" w:line="240" w:lineRule="auto"/>
              <w:jc w:val="both"/>
              <w:rPr>
                <w:rFonts w:ascii="Times New Roman" w:hAnsi="Times New Roman" w:cs="Times New Roman"/>
                <w:color w:val="auto"/>
                <w:sz w:val="28"/>
                <w:szCs w:val="28"/>
                <w:lang w:eastAsia="ru-RU"/>
              </w:rPr>
            </w:pPr>
          </w:p>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568" w:type="dxa"/>
          </w:tcPr>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C86EF1" w:rsidRDefault="00C86EF1" w:rsidP="008145F3">
            <w:pPr>
              <w:spacing w:after="0" w:line="240" w:lineRule="auto"/>
              <w:jc w:val="both"/>
              <w:rPr>
                <w:rFonts w:ascii="Times New Roman" w:hAnsi="Times New Roman" w:cs="Times New Roman"/>
                <w:color w:val="auto"/>
                <w:sz w:val="28"/>
                <w:szCs w:val="28"/>
                <w:lang w:eastAsia="ru-RU"/>
              </w:rPr>
            </w:pPr>
          </w:p>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1317" w:type="dxa"/>
            <w:gridSpan w:val="2"/>
          </w:tcPr>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6</w:t>
            </w:r>
          </w:p>
          <w:p w:rsidR="00C86EF1" w:rsidRDefault="00C86EF1" w:rsidP="008145F3">
            <w:pPr>
              <w:spacing w:after="0" w:line="240" w:lineRule="auto"/>
              <w:jc w:val="both"/>
              <w:rPr>
                <w:rFonts w:ascii="Times New Roman" w:hAnsi="Times New Roman" w:cs="Times New Roman"/>
                <w:color w:val="auto"/>
                <w:sz w:val="28"/>
                <w:szCs w:val="28"/>
                <w:lang w:eastAsia="ru-RU"/>
              </w:rPr>
            </w:pPr>
          </w:p>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9</w:t>
            </w:r>
          </w:p>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4</w:t>
            </w:r>
          </w:p>
        </w:tc>
      </w:tr>
      <w:tr w:rsidR="00C86EF1" w:rsidRPr="005C49A7" w:rsidTr="008145F3">
        <w:tc>
          <w:tcPr>
            <w:tcW w:w="2234"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192"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2" w:type="dxa"/>
          </w:tcPr>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5" w:type="dxa"/>
          </w:tcPr>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09" w:type="dxa"/>
          </w:tcPr>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636" w:type="dxa"/>
          </w:tcPr>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568" w:type="dxa"/>
          </w:tcPr>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1317" w:type="dxa"/>
            <w:gridSpan w:val="2"/>
          </w:tcPr>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21</w:t>
            </w:r>
          </w:p>
        </w:tc>
      </w:tr>
      <w:tr w:rsidR="00C86EF1" w:rsidRPr="005C49A7" w:rsidTr="008145F3">
        <w:tc>
          <w:tcPr>
            <w:tcW w:w="2234"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192" w:type="dxa"/>
          </w:tcPr>
          <w:p w:rsidR="00C86EF1"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3.1. Мир природы </w:t>
            </w:r>
          </w:p>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и человека</w:t>
            </w:r>
          </w:p>
        </w:tc>
        <w:tc>
          <w:tcPr>
            <w:tcW w:w="722" w:type="dxa"/>
          </w:tcPr>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5" w:type="dxa"/>
          </w:tcPr>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09" w:type="dxa"/>
          </w:tcPr>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36" w:type="dxa"/>
          </w:tcPr>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568" w:type="dxa"/>
          </w:tcPr>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317" w:type="dxa"/>
            <w:gridSpan w:val="2"/>
          </w:tcPr>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tc>
      </w:tr>
      <w:tr w:rsidR="00C86EF1" w:rsidRPr="005C49A7" w:rsidTr="008145F3">
        <w:trPr>
          <w:trHeight w:val="842"/>
        </w:trPr>
        <w:tc>
          <w:tcPr>
            <w:tcW w:w="2234"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192"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0" w:type="dxa"/>
          </w:tcPr>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7" w:type="dxa"/>
          </w:tcPr>
          <w:p w:rsidR="00C86EF1" w:rsidRDefault="00C86EF1" w:rsidP="008145F3">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709" w:type="dxa"/>
          </w:tcPr>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36" w:type="dxa"/>
          </w:tcPr>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568" w:type="dxa"/>
          </w:tcPr>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317" w:type="dxa"/>
            <w:gridSpan w:val="2"/>
          </w:tcPr>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p w:rsidR="00C86EF1" w:rsidRPr="005C49A7" w:rsidRDefault="00C86EF1" w:rsidP="008145F3">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8</w:t>
            </w:r>
          </w:p>
        </w:tc>
      </w:tr>
      <w:tr w:rsidR="00C86EF1" w:rsidRPr="005C49A7" w:rsidTr="008145F3">
        <w:trPr>
          <w:trHeight w:val="725"/>
        </w:trPr>
        <w:tc>
          <w:tcPr>
            <w:tcW w:w="2234"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192"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sidRPr="005C49A7">
              <w:rPr>
                <w:rFonts w:ascii="Times New Roman" w:hAnsi="Times New Roman" w:cs="Times New Roman"/>
                <w:sz w:val="28"/>
                <w:szCs w:val="28"/>
                <w:lang w:eastAsia="ru-RU"/>
              </w:rPr>
              <w:t>Физическая культура</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27"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708"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09"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r>
              <w:rPr>
                <w:rFonts w:ascii="Times New Roman" w:hAnsi="Times New Roman" w:cs="Times New Roman"/>
                <w:sz w:val="28"/>
                <w:szCs w:val="28"/>
                <w:lang w:eastAsia="ru-RU"/>
              </w:rPr>
              <w:t>8</w:t>
            </w:r>
          </w:p>
        </w:tc>
      </w:tr>
      <w:tr w:rsidR="00C86EF1" w:rsidRPr="005C49A7" w:rsidTr="008145F3">
        <w:tc>
          <w:tcPr>
            <w:tcW w:w="2234"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192"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27"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708"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09"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636"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568"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1317" w:type="dxa"/>
            <w:gridSpan w:val="2"/>
          </w:tcPr>
          <w:p w:rsidR="00C86EF1" w:rsidRPr="005C49A7" w:rsidRDefault="00C86EF1" w:rsidP="008145F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p>
        </w:tc>
      </w:tr>
      <w:tr w:rsidR="00C86EF1" w:rsidRPr="005C49A7" w:rsidTr="008145F3">
        <w:tc>
          <w:tcPr>
            <w:tcW w:w="4426" w:type="dxa"/>
            <w:gridSpan w:val="2"/>
          </w:tcPr>
          <w:p w:rsidR="00C86EF1" w:rsidRPr="005C49A7" w:rsidRDefault="00C86EF1" w:rsidP="008145F3">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21</w:t>
            </w:r>
          </w:p>
        </w:tc>
        <w:tc>
          <w:tcPr>
            <w:tcW w:w="708"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636"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568"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1317" w:type="dxa"/>
            <w:gridSpan w:val="2"/>
          </w:tcPr>
          <w:p w:rsidR="00C86EF1" w:rsidRPr="00BB6D26" w:rsidRDefault="00C86EF1" w:rsidP="008145F3">
            <w:pPr>
              <w:spacing w:after="0" w:line="240" w:lineRule="auto"/>
              <w:jc w:val="both"/>
              <w:rPr>
                <w:rFonts w:ascii="Times New Roman" w:hAnsi="Times New Roman" w:cs="Times New Roman"/>
                <w:b/>
                <w:sz w:val="28"/>
                <w:szCs w:val="28"/>
                <w:lang w:eastAsia="ru-RU"/>
              </w:rPr>
            </w:pPr>
            <w:r w:rsidRPr="00BB6D26">
              <w:rPr>
                <w:rFonts w:ascii="Times New Roman" w:hAnsi="Times New Roman" w:cs="Times New Roman"/>
                <w:b/>
                <w:sz w:val="28"/>
                <w:szCs w:val="28"/>
                <w:lang w:eastAsia="ru-RU"/>
              </w:rPr>
              <w:t>123</w:t>
            </w:r>
          </w:p>
        </w:tc>
      </w:tr>
      <w:tr w:rsidR="00C86EF1" w:rsidRPr="005C49A7" w:rsidTr="008145F3">
        <w:tc>
          <w:tcPr>
            <w:tcW w:w="4426" w:type="dxa"/>
            <w:gridSpan w:val="2"/>
          </w:tcPr>
          <w:p w:rsidR="00C86EF1" w:rsidRDefault="00C86EF1" w:rsidP="008145F3">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Часть, формируемая </w:t>
            </w:r>
          </w:p>
          <w:p w:rsidR="00C86EF1" w:rsidRDefault="00C86EF1" w:rsidP="008145F3">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участниками </w:t>
            </w:r>
          </w:p>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образовательных отношений</w:t>
            </w:r>
          </w:p>
        </w:tc>
        <w:tc>
          <w:tcPr>
            <w:tcW w:w="720"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7"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08"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09"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rsidR="00C86EF1" w:rsidRPr="005C49A7" w:rsidRDefault="00C86EF1" w:rsidP="008145F3">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w:t>
            </w:r>
          </w:p>
        </w:tc>
      </w:tr>
      <w:tr w:rsidR="00C86EF1" w:rsidRPr="005C49A7" w:rsidTr="008145F3">
        <w:tc>
          <w:tcPr>
            <w:tcW w:w="4426" w:type="dxa"/>
            <w:gridSpan w:val="2"/>
          </w:tcPr>
          <w:p w:rsidR="00C86EF1" w:rsidRDefault="00C86EF1" w:rsidP="008145F3">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Максимально допустимая</w:t>
            </w:r>
          </w:p>
          <w:p w:rsidR="00C86EF1" w:rsidRDefault="00C86EF1" w:rsidP="008145F3">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 xml:space="preserve"> недельная нагрузка </w:t>
            </w:r>
          </w:p>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sz w:val="28"/>
                <w:szCs w:val="28"/>
              </w:rPr>
              <w:t>(при 5-дневной учебной неделе)</w:t>
            </w:r>
          </w:p>
        </w:tc>
        <w:tc>
          <w:tcPr>
            <w:tcW w:w="720"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21</w:t>
            </w:r>
          </w:p>
        </w:tc>
        <w:tc>
          <w:tcPr>
            <w:tcW w:w="708"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636"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568"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1317" w:type="dxa"/>
            <w:gridSpan w:val="2"/>
          </w:tcPr>
          <w:p w:rsidR="00C86EF1" w:rsidRPr="005C49A7" w:rsidRDefault="00C86EF1" w:rsidP="008145F3">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r>
      <w:tr w:rsidR="00C86EF1" w:rsidRPr="005C49A7" w:rsidTr="008145F3">
        <w:tc>
          <w:tcPr>
            <w:tcW w:w="4426" w:type="dxa"/>
            <w:gridSpan w:val="2"/>
          </w:tcPr>
          <w:p w:rsidR="00C86EF1" w:rsidRDefault="00C86EF1" w:rsidP="008145F3">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Коррекционно-развивающая </w:t>
            </w:r>
          </w:p>
          <w:p w:rsidR="00C86EF1" w:rsidRDefault="00C86EF1" w:rsidP="008145F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b/>
                <w:sz w:val="28"/>
                <w:szCs w:val="28"/>
                <w:lang w:eastAsia="ru-RU"/>
              </w:rPr>
              <w:t>область</w:t>
            </w:r>
            <w:r w:rsidRPr="005C49A7">
              <w:rPr>
                <w:rFonts w:ascii="Times New Roman" w:hAnsi="Times New Roman" w:cs="Times New Roman"/>
                <w:sz w:val="28"/>
                <w:szCs w:val="28"/>
                <w:lang w:eastAsia="ru-RU"/>
              </w:rPr>
              <w:t xml:space="preserve"> (коррекционные занятия</w:t>
            </w:r>
          </w:p>
          <w:p w:rsidR="00C86EF1" w:rsidRPr="005C49A7" w:rsidRDefault="00C86EF1" w:rsidP="008145F3">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sz w:val="28"/>
                <w:szCs w:val="28"/>
                <w:lang w:eastAsia="ru-RU"/>
              </w:rPr>
              <w:t xml:space="preserve"> и ритмика)</w:t>
            </w:r>
            <w:r w:rsidRPr="005C49A7">
              <w:rPr>
                <w:rFonts w:ascii="Times New Roman" w:hAnsi="Times New Roman" w:cs="Times New Roman"/>
                <w:b/>
                <w:sz w:val="28"/>
                <w:szCs w:val="28"/>
                <w:lang w:eastAsia="ru-RU"/>
              </w:rPr>
              <w:t>:</w:t>
            </w:r>
          </w:p>
        </w:tc>
        <w:tc>
          <w:tcPr>
            <w:tcW w:w="720"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w:t>
            </w:r>
          </w:p>
        </w:tc>
        <w:tc>
          <w:tcPr>
            <w:tcW w:w="727"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6</w:t>
            </w:r>
          </w:p>
        </w:tc>
        <w:tc>
          <w:tcPr>
            <w:tcW w:w="708" w:type="dxa"/>
          </w:tcPr>
          <w:p w:rsidR="00C86EF1" w:rsidRPr="005C49A7" w:rsidRDefault="00C86EF1" w:rsidP="008145F3">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709" w:type="dxa"/>
          </w:tcPr>
          <w:p w:rsidR="00C86EF1" w:rsidRPr="005C49A7" w:rsidRDefault="00C86EF1" w:rsidP="008145F3">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636" w:type="dxa"/>
          </w:tcPr>
          <w:p w:rsidR="00C86EF1" w:rsidRPr="005C49A7" w:rsidRDefault="00C86EF1" w:rsidP="008145F3">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568" w:type="dxa"/>
          </w:tcPr>
          <w:p w:rsidR="00C86EF1" w:rsidRPr="005C49A7" w:rsidRDefault="00C86EF1" w:rsidP="008145F3">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1317" w:type="dxa"/>
            <w:gridSpan w:val="2"/>
          </w:tcPr>
          <w:p w:rsidR="00C86EF1" w:rsidRPr="005C49A7" w:rsidRDefault="00C86EF1" w:rsidP="008145F3">
            <w:pPr>
              <w:jc w:val="both"/>
              <w:rPr>
                <w:rFonts w:ascii="Times New Roman" w:hAnsi="Times New Roman" w:cs="Times New Roman"/>
                <w:b/>
                <w:sz w:val="28"/>
                <w:szCs w:val="28"/>
              </w:rPr>
            </w:pPr>
            <w:r w:rsidRPr="005C49A7">
              <w:rPr>
                <w:rFonts w:ascii="Times New Roman" w:hAnsi="Times New Roman" w:cs="Times New Roman"/>
                <w:b/>
                <w:sz w:val="28"/>
                <w:szCs w:val="28"/>
              </w:rPr>
              <w:t>3</w:t>
            </w:r>
            <w:r>
              <w:rPr>
                <w:rFonts w:ascii="Times New Roman" w:hAnsi="Times New Roman" w:cs="Times New Roman"/>
                <w:b/>
                <w:sz w:val="28"/>
                <w:szCs w:val="28"/>
              </w:rPr>
              <w:t>6</w:t>
            </w:r>
          </w:p>
        </w:tc>
      </w:tr>
      <w:tr w:rsidR="00C86EF1" w:rsidRPr="005C49A7" w:rsidTr="008145F3">
        <w:tc>
          <w:tcPr>
            <w:tcW w:w="4426" w:type="dxa"/>
            <w:gridSpan w:val="2"/>
          </w:tcPr>
          <w:p w:rsidR="00C86EF1" w:rsidRPr="005C49A7" w:rsidRDefault="00C86EF1" w:rsidP="008145F3">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Внеурочная деятельность: </w:t>
            </w:r>
          </w:p>
        </w:tc>
        <w:tc>
          <w:tcPr>
            <w:tcW w:w="720"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727"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4</w:t>
            </w:r>
          </w:p>
        </w:tc>
        <w:tc>
          <w:tcPr>
            <w:tcW w:w="708" w:type="dxa"/>
          </w:tcPr>
          <w:p w:rsidR="00C86EF1" w:rsidRPr="005C49A7" w:rsidRDefault="00C86EF1" w:rsidP="008145F3">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709" w:type="dxa"/>
          </w:tcPr>
          <w:p w:rsidR="00C86EF1" w:rsidRPr="005C49A7" w:rsidRDefault="00C86EF1" w:rsidP="008145F3">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636" w:type="dxa"/>
          </w:tcPr>
          <w:p w:rsidR="00C86EF1" w:rsidRPr="005C49A7" w:rsidRDefault="00C86EF1" w:rsidP="008145F3">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568" w:type="dxa"/>
          </w:tcPr>
          <w:p w:rsidR="00C86EF1" w:rsidRPr="005C49A7" w:rsidRDefault="00C86EF1" w:rsidP="008145F3">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1317" w:type="dxa"/>
            <w:gridSpan w:val="2"/>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r>
              <w:rPr>
                <w:rFonts w:ascii="Times New Roman" w:hAnsi="Times New Roman" w:cs="Times New Roman"/>
                <w:b/>
                <w:sz w:val="28"/>
                <w:szCs w:val="28"/>
                <w:lang w:eastAsia="ru-RU"/>
              </w:rPr>
              <w:t>4</w:t>
            </w:r>
          </w:p>
        </w:tc>
      </w:tr>
      <w:tr w:rsidR="00C86EF1" w:rsidRPr="005C49A7" w:rsidTr="008145F3">
        <w:tc>
          <w:tcPr>
            <w:tcW w:w="4426" w:type="dxa"/>
            <w:gridSpan w:val="2"/>
          </w:tcPr>
          <w:p w:rsidR="00C86EF1" w:rsidRPr="005C49A7" w:rsidRDefault="00C86EF1" w:rsidP="008145F3">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Всего к финансированию</w:t>
            </w:r>
          </w:p>
        </w:tc>
        <w:tc>
          <w:tcPr>
            <w:tcW w:w="720"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27"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31</w:t>
            </w:r>
          </w:p>
        </w:tc>
        <w:tc>
          <w:tcPr>
            <w:tcW w:w="708"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09"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636"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568" w:type="dxa"/>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1317" w:type="dxa"/>
            <w:gridSpan w:val="2"/>
          </w:tcPr>
          <w:p w:rsidR="00C86EF1" w:rsidRPr="005C49A7" w:rsidRDefault="00C86EF1" w:rsidP="008145F3">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Pr>
                <w:rFonts w:ascii="Times New Roman" w:hAnsi="Times New Roman" w:cs="Times New Roman"/>
                <w:b/>
                <w:sz w:val="28"/>
                <w:szCs w:val="28"/>
                <w:lang w:eastAsia="ru-RU"/>
              </w:rPr>
              <w:t>92</w:t>
            </w:r>
          </w:p>
        </w:tc>
      </w:tr>
    </w:tbl>
    <w:p w:rsidR="00C86EF1" w:rsidRPr="005C49A7" w:rsidRDefault="00C86EF1" w:rsidP="00C86EF1">
      <w:pPr>
        <w:pStyle w:val="a9"/>
        <w:spacing w:line="360" w:lineRule="auto"/>
        <w:ind w:firstLine="454"/>
        <w:rPr>
          <w:rFonts w:ascii="Times New Roman" w:hAnsi="Times New Roman" w:cs="Times New Roman"/>
          <w:color w:val="auto"/>
          <w:sz w:val="28"/>
          <w:szCs w:val="28"/>
        </w:rPr>
      </w:pPr>
    </w:p>
    <w:p w:rsidR="00C86EF1" w:rsidRDefault="00C86EF1" w:rsidP="00C86EF1">
      <w:pPr>
        <w:spacing w:before="120" w:after="120" w:line="360" w:lineRule="auto"/>
        <w:jc w:val="center"/>
        <w:outlineLvl w:val="2"/>
        <w:rPr>
          <w:rFonts w:ascii="Times New Roman" w:hAnsi="Times New Roman" w:cs="Times New Roman"/>
          <w:b/>
          <w:color w:val="auto"/>
          <w:sz w:val="28"/>
          <w:szCs w:val="28"/>
        </w:rPr>
      </w:pPr>
    </w:p>
    <w:p w:rsidR="00A05982" w:rsidRPr="00897B64" w:rsidRDefault="00A05982" w:rsidP="00C86EF1">
      <w:pPr>
        <w:pStyle w:val="a9"/>
        <w:spacing w:line="240" w:lineRule="atLeast"/>
        <w:ind w:firstLine="454"/>
        <w:jc w:val="center"/>
        <w:rPr>
          <w:rFonts w:ascii="Times New Roman" w:hAnsi="Times New Roman" w:cs="Times New Roman"/>
          <w:b/>
          <w:color w:val="auto"/>
          <w:sz w:val="28"/>
          <w:szCs w:val="28"/>
        </w:rPr>
      </w:pPr>
      <w:r w:rsidRPr="00897B64">
        <w:rPr>
          <w:rFonts w:ascii="Times New Roman" w:hAnsi="Times New Roman" w:cs="Times New Roman"/>
          <w:b/>
          <w:color w:val="auto"/>
          <w:sz w:val="28"/>
          <w:szCs w:val="28"/>
        </w:rPr>
        <w:br w:type="page"/>
      </w:r>
    </w:p>
    <w:p w:rsidR="0036168F" w:rsidRPr="00897B64" w:rsidRDefault="009D37D1" w:rsidP="00897B64">
      <w:pPr>
        <w:spacing w:after="0" w:line="240" w:lineRule="atLeast"/>
        <w:jc w:val="center"/>
        <w:outlineLvl w:val="2"/>
        <w:rPr>
          <w:rFonts w:ascii="Times New Roman" w:hAnsi="Times New Roman" w:cs="Times New Roman"/>
          <w:b/>
          <w:color w:val="auto"/>
          <w:sz w:val="28"/>
          <w:szCs w:val="28"/>
        </w:rPr>
      </w:pPr>
      <w:r w:rsidRPr="00897B64">
        <w:rPr>
          <w:rFonts w:ascii="Times New Roman" w:hAnsi="Times New Roman" w:cs="Times New Roman"/>
          <w:b/>
          <w:color w:val="auto"/>
          <w:sz w:val="28"/>
          <w:szCs w:val="28"/>
        </w:rPr>
        <w:t>2</w:t>
      </w:r>
      <w:r w:rsidR="0036168F" w:rsidRPr="00897B64">
        <w:rPr>
          <w:rFonts w:ascii="Times New Roman" w:hAnsi="Times New Roman" w:cs="Times New Roman"/>
          <w:b/>
          <w:color w:val="auto"/>
          <w:sz w:val="28"/>
          <w:szCs w:val="28"/>
        </w:rPr>
        <w:t xml:space="preserve">.3.2. Система условий реализации </w:t>
      </w:r>
      <w:r w:rsidR="0036168F" w:rsidRPr="00897B64">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0036168F" w:rsidRPr="00897B64">
        <w:rPr>
          <w:rFonts w:ascii="Times New Roman" w:hAnsi="Times New Roman" w:cs="Times New Roman"/>
          <w:b/>
          <w:color w:val="auto"/>
          <w:kern w:val="28"/>
          <w:sz w:val="28"/>
          <w:szCs w:val="28"/>
        </w:rPr>
        <w:t xml:space="preserve"> </w:t>
      </w:r>
    </w:p>
    <w:p w:rsidR="00AD73B8" w:rsidRPr="00897B64" w:rsidRDefault="00AD73B8" w:rsidP="00897B64">
      <w:pPr>
        <w:pStyle w:val="14TexstOSNOVA1012"/>
        <w:ind w:firstLine="709"/>
        <w:rPr>
          <w:rFonts w:ascii="Times New Roman" w:hAnsi="Times New Roman" w:cs="Times New Roman"/>
          <w:caps/>
          <w:color w:val="auto"/>
          <w:sz w:val="28"/>
          <w:szCs w:val="28"/>
        </w:rPr>
      </w:pPr>
      <w:r w:rsidRPr="00897B64">
        <w:rPr>
          <w:rFonts w:ascii="Times New Roman" w:hAnsi="Times New Roman" w:cs="Times New Roman"/>
          <w:color w:val="auto"/>
          <w:sz w:val="28"/>
          <w:szCs w:val="28"/>
        </w:rPr>
        <w:t>С целью сохранения единого образовательного пространства страны требования к ус</w:t>
      </w:r>
      <w:r w:rsidRPr="00897B64">
        <w:rPr>
          <w:rFonts w:ascii="Times New Roman" w:hAnsi="Times New Roman" w:cs="Times New Roman"/>
          <w:color w:val="auto"/>
          <w:sz w:val="28"/>
          <w:szCs w:val="28"/>
        </w:rPr>
        <w:softHyphen/>
        <w:t>ловиям получения образования обучающимися с РАС, представляют собой систему требований к кадровым, финансовым, материально-техническим и иным условиям реализации адаптированной основной об</w:t>
      </w:r>
      <w:r w:rsidRPr="00897B64">
        <w:rPr>
          <w:rFonts w:ascii="Times New Roman" w:hAnsi="Times New Roman" w:cs="Times New Roman"/>
          <w:color w:val="auto"/>
          <w:sz w:val="28"/>
          <w:szCs w:val="28"/>
        </w:rPr>
        <w:softHyphen/>
        <w:t xml:space="preserve">щеобразовательной программы и достижения планируемых результатов этой категорией обучающихся. </w:t>
      </w:r>
    </w:p>
    <w:p w:rsidR="00AD73B8" w:rsidRPr="00897B64" w:rsidRDefault="00AD73B8" w:rsidP="00897B64">
      <w:pPr>
        <w:pStyle w:val="14TexstOSNOVA1012"/>
        <w:ind w:firstLine="709"/>
        <w:rPr>
          <w:rFonts w:ascii="Times New Roman" w:hAnsi="Times New Roman" w:cs="Times New Roman"/>
          <w:caps/>
          <w:color w:val="auto"/>
          <w:sz w:val="28"/>
          <w:szCs w:val="28"/>
        </w:rPr>
      </w:pPr>
      <w:r w:rsidRPr="00897B64">
        <w:rPr>
          <w:rFonts w:ascii="Times New Roman" w:hAnsi="Times New Roman" w:cs="Times New Roman"/>
          <w:color w:val="auto"/>
          <w:sz w:val="28"/>
          <w:szCs w:val="28"/>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AD73B8" w:rsidRPr="00897B64" w:rsidRDefault="00AD73B8" w:rsidP="00897B64">
      <w:pPr>
        <w:pStyle w:val="14TexstOSNOVA1012"/>
        <w:ind w:firstLine="709"/>
        <w:rPr>
          <w:rFonts w:ascii="Times New Roman" w:hAnsi="Times New Roman" w:cs="Times New Roman"/>
          <w:caps/>
          <w:color w:val="auto"/>
          <w:sz w:val="28"/>
          <w:szCs w:val="28"/>
        </w:rPr>
      </w:pPr>
      <w:r w:rsidRPr="00897B64">
        <w:rPr>
          <w:rFonts w:ascii="Times New Roman" w:hAnsi="Times New Roman" w:cs="Times New Roman"/>
          <w:color w:val="auto"/>
          <w:sz w:val="28"/>
          <w:szCs w:val="28"/>
        </w:rPr>
        <w:t xml:space="preserve">В целях обеспечения реализации АООП для обучающихся с  РАС в образовательной организации для участников образовательного процесса должны создаваться условия, обеспечивающие возможность: </w:t>
      </w:r>
    </w:p>
    <w:p w:rsidR="00AD73B8" w:rsidRPr="00897B64" w:rsidRDefault="00AD73B8" w:rsidP="00897B64">
      <w:pPr>
        <w:pStyle w:val="14TexstOSNOVA1012"/>
        <w:ind w:firstLine="709"/>
        <w:rPr>
          <w:rFonts w:ascii="Times New Roman" w:hAnsi="Times New Roman" w:cs="Times New Roman"/>
          <w:caps/>
          <w:color w:val="auto"/>
          <w:sz w:val="28"/>
          <w:szCs w:val="28"/>
        </w:rPr>
      </w:pPr>
      <w:r w:rsidRPr="00897B64">
        <w:rPr>
          <w:rFonts w:ascii="Times New Roman" w:hAnsi="Times New Roman" w:cs="Times New Roman"/>
          <w:color w:val="auto"/>
          <w:sz w:val="28"/>
          <w:szCs w:val="28"/>
        </w:rPr>
        <w:t>достижения планируемых результатов освоения адаптированной основной общеобразовательной программы всеми обучающимися;</w:t>
      </w:r>
    </w:p>
    <w:p w:rsidR="00AD73B8" w:rsidRPr="00897B64" w:rsidRDefault="00AD73B8" w:rsidP="00897B64">
      <w:pPr>
        <w:pStyle w:val="14TexstOSNOVA1012"/>
        <w:ind w:firstLine="709"/>
        <w:rPr>
          <w:rFonts w:ascii="Times New Roman" w:hAnsi="Times New Roman" w:cs="Times New Roman"/>
          <w:caps/>
          <w:color w:val="auto"/>
          <w:sz w:val="28"/>
          <w:szCs w:val="28"/>
        </w:rPr>
      </w:pPr>
      <w:r w:rsidRPr="00897B64">
        <w:rPr>
          <w:rFonts w:ascii="Times New Roman" w:hAnsi="Times New Roman" w:cs="Times New Roman"/>
          <w:color w:val="auto"/>
          <w:sz w:val="28"/>
          <w:szCs w:val="28"/>
        </w:rPr>
        <w:t xml:space="preserve">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AD73B8" w:rsidRPr="00897B64" w:rsidRDefault="00AD73B8" w:rsidP="00897B64">
      <w:pPr>
        <w:pStyle w:val="14TexstOSNOVA1012"/>
        <w:ind w:firstLine="709"/>
        <w:rPr>
          <w:rFonts w:ascii="Times New Roman" w:hAnsi="Times New Roman" w:cs="Times New Roman"/>
          <w:caps/>
          <w:color w:val="auto"/>
          <w:sz w:val="28"/>
          <w:szCs w:val="28"/>
        </w:rPr>
      </w:pPr>
      <w:r w:rsidRPr="00897B64">
        <w:rPr>
          <w:rFonts w:ascii="Times New Roman" w:hAnsi="Times New Roman" w:cs="Times New Roman"/>
          <w:color w:val="auto"/>
          <w:sz w:val="28"/>
          <w:szCs w:val="28"/>
        </w:rPr>
        <w:t>расширения социального опыта и социальных контактов обучающихся  с РАС, в том числе со сверстниками, не имеющими ограничений здоровья;</w:t>
      </w:r>
    </w:p>
    <w:p w:rsidR="00AD73B8" w:rsidRPr="00897B64" w:rsidRDefault="00AD73B8" w:rsidP="00897B64">
      <w:pPr>
        <w:pStyle w:val="14TexstOSNOVA1012"/>
        <w:ind w:firstLine="709"/>
        <w:rPr>
          <w:rFonts w:ascii="Times New Roman" w:hAnsi="Times New Roman" w:cs="Times New Roman"/>
          <w:caps/>
          <w:color w:val="auto"/>
          <w:sz w:val="28"/>
          <w:szCs w:val="28"/>
        </w:rPr>
      </w:pPr>
      <w:r w:rsidRPr="00897B64">
        <w:rPr>
          <w:rFonts w:ascii="Times New Roman" w:hAnsi="Times New Roman" w:cs="Times New Roman"/>
          <w:color w:val="auto"/>
          <w:sz w:val="28"/>
          <w:szCs w:val="28"/>
        </w:rPr>
        <w:t>учета образовательных потребностей, общих для всех обучающихся с ограниченными возможностями здоровья, и особых, характерных для обучающихся с РАС;</w:t>
      </w:r>
    </w:p>
    <w:p w:rsidR="00AD73B8" w:rsidRPr="00897B64" w:rsidRDefault="00AD73B8" w:rsidP="00897B64">
      <w:pPr>
        <w:pStyle w:val="14TexstOSNOVA1012"/>
        <w:ind w:firstLine="709"/>
        <w:rPr>
          <w:rFonts w:ascii="Times New Roman" w:hAnsi="Times New Roman" w:cs="Times New Roman"/>
          <w:caps/>
          <w:color w:val="auto"/>
          <w:sz w:val="28"/>
          <w:szCs w:val="28"/>
        </w:rPr>
      </w:pPr>
      <w:r w:rsidRPr="00897B64">
        <w:rPr>
          <w:rFonts w:ascii="Times New Roman" w:hAnsi="Times New Roman" w:cs="Times New Roman"/>
          <w:color w:val="auto"/>
          <w:sz w:val="28"/>
          <w:szCs w:val="28"/>
        </w:rPr>
        <w:t xml:space="preserve">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w:t>
      </w:r>
      <w:proofErr w:type="spellStart"/>
      <w:r w:rsidRPr="00897B64">
        <w:rPr>
          <w:rFonts w:ascii="Times New Roman" w:hAnsi="Times New Roman" w:cs="Times New Roman"/>
          <w:color w:val="auto"/>
          <w:sz w:val="28"/>
          <w:szCs w:val="28"/>
        </w:rPr>
        <w:t>внутришкольной</w:t>
      </w:r>
      <w:proofErr w:type="spellEnd"/>
      <w:r w:rsidRPr="00897B64">
        <w:rPr>
          <w:rFonts w:ascii="Times New Roman" w:hAnsi="Times New Roman" w:cs="Times New Roman"/>
          <w:color w:val="auto"/>
          <w:sz w:val="28"/>
          <w:szCs w:val="28"/>
        </w:rPr>
        <w:t xml:space="preserve"> социальной среды, а также в формировании и реализации индивидуальных образовательных маршрутов обучающихся;</w:t>
      </w:r>
    </w:p>
    <w:p w:rsidR="00AD73B8" w:rsidRPr="00897B64" w:rsidRDefault="00AD73B8" w:rsidP="00897B64">
      <w:pPr>
        <w:pStyle w:val="14TexstOSNOVA1012"/>
        <w:ind w:firstLine="709"/>
        <w:rPr>
          <w:rFonts w:ascii="Times New Roman" w:hAnsi="Times New Roman" w:cs="Times New Roman"/>
          <w:caps/>
          <w:color w:val="auto"/>
          <w:sz w:val="28"/>
          <w:szCs w:val="28"/>
        </w:rPr>
      </w:pPr>
      <w:r w:rsidRPr="00897B64">
        <w:rPr>
          <w:rFonts w:ascii="Times New Roman" w:hAnsi="Times New Roman" w:cs="Times New Roman"/>
          <w:color w:val="auto"/>
          <w:sz w:val="28"/>
          <w:szCs w:val="28"/>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rsidR="00AD73B8" w:rsidRPr="00897B64" w:rsidRDefault="00AD73B8" w:rsidP="00897B64">
      <w:pPr>
        <w:pStyle w:val="14TexstOSNOVA1012"/>
        <w:ind w:firstLine="709"/>
        <w:rPr>
          <w:rFonts w:ascii="Times New Roman" w:hAnsi="Times New Roman" w:cs="Times New Roman"/>
          <w:caps/>
          <w:color w:val="auto"/>
          <w:sz w:val="28"/>
          <w:szCs w:val="28"/>
        </w:rPr>
      </w:pPr>
      <w:r w:rsidRPr="00897B64">
        <w:rPr>
          <w:rFonts w:ascii="Times New Roman" w:hAnsi="Times New Roman" w:cs="Times New Roman"/>
          <w:color w:val="auto"/>
          <w:sz w:val="28"/>
          <w:szCs w:val="28"/>
        </w:rPr>
        <w:t xml:space="preserve">использования в образовательном процессе современных образовательных технологий </w:t>
      </w:r>
      <w:proofErr w:type="spellStart"/>
      <w:r w:rsidRPr="00897B64">
        <w:rPr>
          <w:rFonts w:ascii="Times New Roman" w:hAnsi="Times New Roman" w:cs="Times New Roman"/>
          <w:color w:val="auto"/>
          <w:sz w:val="28"/>
          <w:szCs w:val="28"/>
        </w:rPr>
        <w:t>деятельностного</w:t>
      </w:r>
      <w:proofErr w:type="spellEnd"/>
      <w:r w:rsidRPr="00897B64">
        <w:rPr>
          <w:rFonts w:ascii="Times New Roman" w:hAnsi="Times New Roman" w:cs="Times New Roman"/>
          <w:color w:val="auto"/>
          <w:sz w:val="28"/>
          <w:szCs w:val="28"/>
        </w:rPr>
        <w:t xml:space="preserve"> типа;</w:t>
      </w:r>
    </w:p>
    <w:p w:rsidR="00AD73B8" w:rsidRPr="00897B64" w:rsidRDefault="00AD73B8" w:rsidP="00897B64">
      <w:pPr>
        <w:pStyle w:val="14TexstOSNOVA1012"/>
        <w:ind w:firstLine="709"/>
        <w:rPr>
          <w:rFonts w:ascii="Times New Roman" w:hAnsi="Times New Roman" w:cs="Times New Roman"/>
          <w:caps/>
          <w:color w:val="auto"/>
          <w:sz w:val="28"/>
          <w:szCs w:val="28"/>
        </w:rPr>
      </w:pPr>
      <w:r w:rsidRPr="00897B64">
        <w:rPr>
          <w:rFonts w:ascii="Times New Roman" w:hAnsi="Times New Roman" w:cs="Times New Roman"/>
          <w:color w:val="auto"/>
          <w:sz w:val="28"/>
          <w:szCs w:val="28"/>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AD73B8" w:rsidRPr="00897B64" w:rsidRDefault="00AD73B8" w:rsidP="00897B64">
      <w:pPr>
        <w:pStyle w:val="14TexstOSNOVA1012"/>
        <w:ind w:firstLine="709"/>
        <w:rPr>
          <w:rFonts w:ascii="Times New Roman" w:hAnsi="Times New Roman" w:cs="Times New Roman"/>
          <w:caps/>
          <w:color w:val="auto"/>
          <w:sz w:val="28"/>
          <w:szCs w:val="28"/>
        </w:rPr>
      </w:pPr>
      <w:r w:rsidRPr="00897B64">
        <w:rPr>
          <w:rFonts w:ascii="Times New Roman" w:hAnsi="Times New Roman" w:cs="Times New Roman"/>
          <w:color w:val="auto"/>
          <w:sz w:val="28"/>
          <w:szCs w:val="28"/>
        </w:rPr>
        <w:t>К условиям, необходимым для удовлетворения особых образовательных потребностей, общих для всех категорий обучающихся с ОВЗ, в том числе и с РАС, относятся:</w:t>
      </w:r>
    </w:p>
    <w:p w:rsidR="00AD73B8" w:rsidRPr="00897B64" w:rsidRDefault="00AD73B8" w:rsidP="00897B64">
      <w:pPr>
        <w:pStyle w:val="14TexstOSNOVA1012"/>
        <w:ind w:firstLine="709"/>
        <w:rPr>
          <w:rFonts w:ascii="Times New Roman" w:hAnsi="Times New Roman" w:cs="Times New Roman"/>
          <w:caps/>
          <w:color w:val="auto"/>
          <w:sz w:val="28"/>
          <w:szCs w:val="28"/>
        </w:rPr>
      </w:pPr>
      <w:r w:rsidRPr="00897B64">
        <w:rPr>
          <w:rFonts w:ascii="Times New Roman" w:hAnsi="Times New Roman" w:cs="Times New Roman"/>
          <w:color w:val="auto"/>
          <w:sz w:val="28"/>
          <w:szCs w:val="28"/>
        </w:rPr>
        <w:t>осуществление целенаправленной коррекци</w:t>
      </w:r>
      <w:r w:rsidR="00F228B5" w:rsidRPr="00897B64">
        <w:rPr>
          <w:rFonts w:ascii="Times New Roman" w:hAnsi="Times New Roman" w:cs="Times New Roman"/>
          <w:color w:val="auto"/>
          <w:sz w:val="28"/>
          <w:szCs w:val="28"/>
        </w:rPr>
        <w:t>онной работы в процессе освоения</w:t>
      </w:r>
      <w:r w:rsidRPr="00897B64">
        <w:rPr>
          <w:rFonts w:ascii="Times New Roman" w:hAnsi="Times New Roman" w:cs="Times New Roman"/>
          <w:color w:val="auto"/>
          <w:sz w:val="28"/>
          <w:szCs w:val="28"/>
        </w:rPr>
        <w:t xml:space="preserve"> обучающимися содержанием всех образовательных областей, а также в ходе проведения коррекционных занятий;</w:t>
      </w:r>
    </w:p>
    <w:p w:rsidR="00AD73B8" w:rsidRPr="00897B64" w:rsidRDefault="00AD73B8" w:rsidP="00897B64">
      <w:pPr>
        <w:pStyle w:val="14TexstOSNOVA1012"/>
        <w:ind w:firstLine="709"/>
        <w:rPr>
          <w:rFonts w:ascii="Times New Roman" w:hAnsi="Times New Roman" w:cs="Times New Roman"/>
          <w:caps/>
          <w:color w:val="auto"/>
          <w:sz w:val="28"/>
          <w:szCs w:val="28"/>
        </w:rPr>
      </w:pPr>
      <w:r w:rsidRPr="00897B64">
        <w:rPr>
          <w:rFonts w:ascii="Times New Roman" w:hAnsi="Times New Roman" w:cs="Times New Roman"/>
          <w:color w:val="auto"/>
          <w:sz w:val="28"/>
          <w:szCs w:val="28"/>
        </w:rPr>
        <w:t>практическая направленность всего образовательного процесса, обеспечивающая овладение обучающимися жизненными компетенциями;</w:t>
      </w:r>
    </w:p>
    <w:p w:rsidR="00AD73B8" w:rsidRPr="00897B64" w:rsidRDefault="00AD73B8" w:rsidP="00897B64">
      <w:pPr>
        <w:pStyle w:val="14TexstOSNOVA1012"/>
        <w:ind w:firstLine="709"/>
        <w:rPr>
          <w:rFonts w:ascii="Times New Roman" w:hAnsi="Times New Roman" w:cs="Times New Roman"/>
          <w:caps/>
          <w:color w:val="auto"/>
          <w:sz w:val="28"/>
          <w:szCs w:val="28"/>
        </w:rPr>
      </w:pPr>
      <w:r w:rsidRPr="00897B64">
        <w:rPr>
          <w:rFonts w:ascii="Times New Roman" w:hAnsi="Times New Roman" w:cs="Times New Roman"/>
          <w:color w:val="auto"/>
          <w:sz w:val="28"/>
          <w:szCs w:val="28"/>
        </w:rPr>
        <w:t xml:space="preserve">организация </w:t>
      </w:r>
      <w:proofErr w:type="spellStart"/>
      <w:r w:rsidRPr="00897B64">
        <w:rPr>
          <w:rFonts w:ascii="Times New Roman" w:hAnsi="Times New Roman" w:cs="Times New Roman"/>
          <w:color w:val="auto"/>
          <w:sz w:val="28"/>
          <w:szCs w:val="28"/>
        </w:rPr>
        <w:t>медико-психолого-педагогического</w:t>
      </w:r>
      <w:proofErr w:type="spellEnd"/>
      <w:r w:rsidRPr="00897B64">
        <w:rPr>
          <w:rFonts w:ascii="Times New Roman" w:hAnsi="Times New Roman" w:cs="Times New Roman"/>
          <w:color w:val="auto"/>
          <w:sz w:val="28"/>
          <w:szCs w:val="28"/>
        </w:rPr>
        <w:t xml:space="preserve"> сопровождения образовательного процесса обучающихся;</w:t>
      </w:r>
    </w:p>
    <w:p w:rsidR="00AD73B8" w:rsidRPr="00897B64" w:rsidRDefault="00AD73B8" w:rsidP="00897B64">
      <w:pPr>
        <w:pStyle w:val="14TexstOSNOVA1012"/>
        <w:ind w:firstLine="709"/>
        <w:rPr>
          <w:rFonts w:ascii="Times New Roman" w:hAnsi="Times New Roman" w:cs="Times New Roman"/>
          <w:caps/>
          <w:color w:val="auto"/>
          <w:sz w:val="28"/>
          <w:szCs w:val="28"/>
        </w:rPr>
      </w:pPr>
      <w:r w:rsidRPr="00897B64">
        <w:rPr>
          <w:rFonts w:ascii="Times New Roman" w:hAnsi="Times New Roman" w:cs="Times New Roman"/>
          <w:color w:val="auto"/>
          <w:sz w:val="28"/>
          <w:szCs w:val="28"/>
        </w:rPr>
        <w:t xml:space="preserve">организация сопровождения семьи, воспитывающей ребенка с  расстройством </w:t>
      </w:r>
      <w:proofErr w:type="spellStart"/>
      <w:r w:rsidRPr="00897B64">
        <w:rPr>
          <w:rFonts w:ascii="Times New Roman" w:hAnsi="Times New Roman" w:cs="Times New Roman"/>
          <w:color w:val="auto"/>
          <w:sz w:val="28"/>
          <w:szCs w:val="28"/>
        </w:rPr>
        <w:t>аутистического</w:t>
      </w:r>
      <w:proofErr w:type="spellEnd"/>
      <w:r w:rsidRPr="00897B64">
        <w:rPr>
          <w:rFonts w:ascii="Times New Roman" w:hAnsi="Times New Roman" w:cs="Times New Roman"/>
          <w:color w:val="auto"/>
          <w:sz w:val="28"/>
          <w:szCs w:val="28"/>
        </w:rPr>
        <w:t xml:space="preserve"> спектра.</w:t>
      </w:r>
    </w:p>
    <w:p w:rsidR="00AD73B8" w:rsidRPr="00897B64" w:rsidRDefault="00AD73B8" w:rsidP="00897B64">
      <w:pPr>
        <w:pStyle w:val="14TexstOSNOVA1012"/>
        <w:ind w:firstLine="709"/>
        <w:rPr>
          <w:rFonts w:ascii="Times New Roman" w:hAnsi="Times New Roman" w:cs="Times New Roman"/>
          <w:caps/>
          <w:color w:val="auto"/>
          <w:sz w:val="28"/>
          <w:szCs w:val="28"/>
        </w:rPr>
      </w:pPr>
      <w:r w:rsidRPr="00897B64">
        <w:rPr>
          <w:rFonts w:ascii="Times New Roman" w:hAnsi="Times New Roman" w:cs="Times New Roman"/>
          <w:color w:val="auto"/>
          <w:sz w:val="28"/>
          <w:szCs w:val="28"/>
        </w:rPr>
        <w:t>К условиям, обеспечивающим удовлетворение особых образовательных потребностей обучающихся с РАС, относятся:</w:t>
      </w:r>
    </w:p>
    <w:p w:rsidR="00AD73B8" w:rsidRPr="00897B64" w:rsidRDefault="00AD73B8" w:rsidP="00897B64">
      <w:pPr>
        <w:pStyle w:val="14TexstOSNOVA1012"/>
        <w:ind w:firstLine="709"/>
        <w:rPr>
          <w:rFonts w:ascii="Times New Roman" w:hAnsi="Times New Roman" w:cs="Times New Roman"/>
          <w:caps/>
          <w:color w:val="auto"/>
          <w:sz w:val="28"/>
          <w:szCs w:val="28"/>
        </w:rPr>
      </w:pPr>
      <w:r w:rsidRPr="00897B64">
        <w:rPr>
          <w:rFonts w:ascii="Times New Roman" w:hAnsi="Times New Roman" w:cs="Times New Roman"/>
          <w:color w:val="auto"/>
          <w:sz w:val="28"/>
          <w:szCs w:val="28"/>
        </w:rPr>
        <w:t>организация предметно-практической деятельности, как основы развития познавательной сферы обучающихся с РАС, в частности интеллектуальной и речевой;</w:t>
      </w:r>
    </w:p>
    <w:p w:rsidR="00AD73B8" w:rsidRPr="00897B64" w:rsidRDefault="00AD73B8" w:rsidP="00897B64">
      <w:pPr>
        <w:pStyle w:val="14TexstOSNOVA1012"/>
        <w:ind w:firstLine="709"/>
        <w:rPr>
          <w:rFonts w:ascii="Times New Roman" w:hAnsi="Times New Roman" w:cs="Times New Roman"/>
          <w:caps/>
          <w:color w:val="auto"/>
          <w:sz w:val="28"/>
          <w:szCs w:val="28"/>
        </w:rPr>
      </w:pPr>
      <w:r w:rsidRPr="00897B64">
        <w:rPr>
          <w:rFonts w:ascii="Times New Roman" w:hAnsi="Times New Roman" w:cs="Times New Roman"/>
          <w:color w:val="auto"/>
          <w:sz w:val="28"/>
          <w:szCs w:val="28"/>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AD73B8" w:rsidRPr="00897B64" w:rsidRDefault="00AD73B8" w:rsidP="00897B64">
      <w:pPr>
        <w:pStyle w:val="14TexstOSNOVA1012"/>
        <w:ind w:firstLine="709"/>
        <w:rPr>
          <w:rFonts w:ascii="Times New Roman" w:hAnsi="Times New Roman" w:cs="Times New Roman"/>
          <w:caps/>
          <w:color w:val="auto"/>
          <w:sz w:val="28"/>
          <w:szCs w:val="28"/>
        </w:rPr>
      </w:pPr>
      <w:r w:rsidRPr="00897B64">
        <w:rPr>
          <w:rFonts w:ascii="Times New Roman" w:hAnsi="Times New Roman" w:cs="Times New Roman"/>
          <w:color w:val="auto"/>
          <w:sz w:val="28"/>
          <w:szCs w:val="28"/>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AD73B8" w:rsidRPr="00897B64" w:rsidRDefault="00AD73B8" w:rsidP="00897B64">
      <w:pPr>
        <w:pStyle w:val="14TexstOSNOVA1012"/>
        <w:ind w:firstLine="709"/>
        <w:rPr>
          <w:rFonts w:ascii="Times New Roman" w:hAnsi="Times New Roman" w:cs="Times New Roman"/>
          <w:caps/>
          <w:color w:val="auto"/>
          <w:sz w:val="28"/>
          <w:szCs w:val="28"/>
        </w:rPr>
      </w:pPr>
      <w:proofErr w:type="spellStart"/>
      <w:r w:rsidRPr="00897B64">
        <w:rPr>
          <w:rFonts w:ascii="Times New Roman" w:hAnsi="Times New Roman" w:cs="Times New Roman"/>
          <w:color w:val="auto"/>
          <w:sz w:val="28"/>
          <w:szCs w:val="28"/>
        </w:rPr>
        <w:t>поэтапность</w:t>
      </w:r>
      <w:proofErr w:type="spellEnd"/>
      <w:r w:rsidRPr="00897B64">
        <w:rPr>
          <w:rFonts w:ascii="Times New Roman" w:hAnsi="Times New Roman" w:cs="Times New Roman"/>
          <w:color w:val="auto"/>
          <w:sz w:val="28"/>
          <w:szCs w:val="28"/>
        </w:rPr>
        <w:t xml:space="preserve"> овладения социально-бытовыми навыками.</w:t>
      </w:r>
    </w:p>
    <w:p w:rsidR="00AD73B8" w:rsidRPr="00897B64" w:rsidRDefault="00AD73B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Создание специфических условий образования обучающихся с РАС должно способствовать:</w:t>
      </w:r>
    </w:p>
    <w:p w:rsidR="00AD73B8" w:rsidRPr="00897B64" w:rsidRDefault="00AD73B8" w:rsidP="00897B64">
      <w:pPr>
        <w:spacing w:after="0" w:line="240" w:lineRule="atLeast"/>
        <w:ind w:firstLine="709"/>
        <w:jc w:val="both"/>
        <w:rPr>
          <w:rFonts w:ascii="Times New Roman" w:hAnsi="Times New Roman" w:cs="Times New Roman"/>
          <w:color w:val="auto"/>
          <w:sz w:val="28"/>
          <w:szCs w:val="28"/>
        </w:rPr>
      </w:pPr>
      <w:r w:rsidRPr="00897B64">
        <w:rPr>
          <w:rFonts w:ascii="Times New Roman" w:hAnsi="Times New Roman" w:cs="Times New Roman"/>
          <w:color w:val="auto"/>
          <w:sz w:val="28"/>
          <w:szCs w:val="28"/>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AD73B8" w:rsidRPr="00897B64" w:rsidRDefault="00AD73B8" w:rsidP="00897B64">
      <w:pPr>
        <w:widowControl w:val="0"/>
        <w:autoSpaceDE w:val="0"/>
        <w:autoSpaceDN w:val="0"/>
        <w:adjustRightInd w:val="0"/>
        <w:spacing w:after="0" w:line="240" w:lineRule="atLeast"/>
        <w:ind w:firstLine="709"/>
        <w:jc w:val="both"/>
        <w:rPr>
          <w:rFonts w:ascii="Times New Roman" w:hAnsi="Times New Roman" w:cs="Times New Roman"/>
          <w:bCs/>
          <w:color w:val="auto"/>
          <w:sz w:val="28"/>
          <w:szCs w:val="28"/>
        </w:rPr>
      </w:pPr>
      <w:r w:rsidRPr="00897B64">
        <w:rPr>
          <w:rFonts w:ascii="Times New Roman" w:hAnsi="Times New Roman" w:cs="Times New Roman"/>
          <w:bCs/>
          <w:color w:val="auto"/>
          <w:sz w:val="28"/>
          <w:szCs w:val="28"/>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AD73B8" w:rsidRPr="00897B64" w:rsidRDefault="00AD73B8" w:rsidP="00897B64">
      <w:pPr>
        <w:widowControl w:val="0"/>
        <w:autoSpaceDE w:val="0"/>
        <w:autoSpaceDN w:val="0"/>
        <w:adjustRightInd w:val="0"/>
        <w:spacing w:after="0" w:line="240" w:lineRule="atLeast"/>
        <w:ind w:firstLine="709"/>
        <w:jc w:val="both"/>
        <w:rPr>
          <w:rFonts w:ascii="Times New Roman" w:hAnsi="Times New Roman" w:cs="Times New Roman"/>
          <w:bCs/>
          <w:color w:val="auto"/>
          <w:sz w:val="28"/>
          <w:szCs w:val="28"/>
        </w:rPr>
      </w:pPr>
      <w:r w:rsidRPr="00897B64">
        <w:rPr>
          <w:rFonts w:ascii="Times New Roman" w:hAnsi="Times New Roman" w:cs="Times New Roman"/>
          <w:color w:val="auto"/>
          <w:sz w:val="28"/>
          <w:szCs w:val="28"/>
        </w:rPr>
        <w:t>развитию самостоятельности и независимости в повседневной жизни;</w:t>
      </w:r>
    </w:p>
    <w:p w:rsidR="00AD73B8" w:rsidRPr="00897B64" w:rsidRDefault="00AD73B8" w:rsidP="00897B64">
      <w:pPr>
        <w:widowControl w:val="0"/>
        <w:autoSpaceDE w:val="0"/>
        <w:autoSpaceDN w:val="0"/>
        <w:adjustRightInd w:val="0"/>
        <w:spacing w:after="0" w:line="240" w:lineRule="atLeast"/>
        <w:ind w:firstLine="709"/>
        <w:jc w:val="both"/>
        <w:rPr>
          <w:rFonts w:ascii="Times New Roman" w:hAnsi="Times New Roman" w:cs="Times New Roman"/>
          <w:bCs/>
          <w:color w:val="auto"/>
          <w:sz w:val="28"/>
          <w:szCs w:val="28"/>
        </w:rPr>
      </w:pPr>
      <w:r w:rsidRPr="00897B64">
        <w:rPr>
          <w:rFonts w:ascii="Times New Roman" w:hAnsi="Times New Roman" w:cs="Times New Roman"/>
          <w:bCs/>
          <w:color w:val="auto"/>
          <w:sz w:val="28"/>
          <w:szCs w:val="28"/>
        </w:rPr>
        <w:t>расширению круга общения, выходу обучающегося за пределы семьи и общеобразовательной организации;</w:t>
      </w:r>
    </w:p>
    <w:p w:rsidR="00AD73B8" w:rsidRPr="00897B64" w:rsidRDefault="00AD73B8" w:rsidP="00897B64">
      <w:pPr>
        <w:widowControl w:val="0"/>
        <w:autoSpaceDE w:val="0"/>
        <w:autoSpaceDN w:val="0"/>
        <w:adjustRightInd w:val="0"/>
        <w:spacing w:after="0" w:line="240" w:lineRule="atLeast"/>
        <w:ind w:firstLine="709"/>
        <w:jc w:val="both"/>
        <w:rPr>
          <w:rFonts w:ascii="Times New Roman" w:hAnsi="Times New Roman" w:cs="Times New Roman"/>
          <w:bCs/>
          <w:color w:val="auto"/>
          <w:sz w:val="28"/>
          <w:szCs w:val="28"/>
        </w:rPr>
      </w:pPr>
      <w:r w:rsidRPr="00897B64">
        <w:rPr>
          <w:rFonts w:ascii="Times New Roman" w:hAnsi="Times New Roman" w:cs="Times New Roman"/>
          <w:bCs/>
          <w:color w:val="auto"/>
          <w:sz w:val="28"/>
          <w:szCs w:val="28"/>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AD73B8" w:rsidRPr="00897B64" w:rsidRDefault="00AD73B8" w:rsidP="00897B64">
      <w:pPr>
        <w:widowControl w:val="0"/>
        <w:autoSpaceDE w:val="0"/>
        <w:autoSpaceDN w:val="0"/>
        <w:adjustRightInd w:val="0"/>
        <w:spacing w:after="0" w:line="240" w:lineRule="atLeast"/>
        <w:ind w:firstLine="709"/>
        <w:jc w:val="both"/>
        <w:rPr>
          <w:rFonts w:ascii="Times New Roman" w:hAnsi="Times New Roman" w:cs="Times New Roman"/>
          <w:bCs/>
          <w:color w:val="auto"/>
          <w:sz w:val="28"/>
          <w:szCs w:val="28"/>
        </w:rPr>
      </w:pPr>
      <w:r w:rsidRPr="00897B64">
        <w:rPr>
          <w:rFonts w:ascii="Times New Roman" w:hAnsi="Times New Roman" w:cs="Times New Roman"/>
          <w:bCs/>
          <w:color w:val="auto"/>
          <w:sz w:val="28"/>
          <w:szCs w:val="28"/>
        </w:rPr>
        <w:t>развитию представлений об окружающем мире в совокупности его природных и социальных компонентов;</w:t>
      </w:r>
    </w:p>
    <w:p w:rsidR="00AD73B8" w:rsidRPr="00897B64" w:rsidRDefault="00AD73B8" w:rsidP="00897B64">
      <w:pPr>
        <w:widowControl w:val="0"/>
        <w:autoSpaceDE w:val="0"/>
        <w:autoSpaceDN w:val="0"/>
        <w:adjustRightInd w:val="0"/>
        <w:spacing w:after="0" w:line="240" w:lineRule="atLeast"/>
        <w:ind w:firstLine="709"/>
        <w:jc w:val="both"/>
        <w:rPr>
          <w:rFonts w:ascii="Times New Roman" w:hAnsi="Times New Roman" w:cs="Times New Roman"/>
          <w:bCs/>
          <w:color w:val="auto"/>
          <w:sz w:val="28"/>
          <w:szCs w:val="28"/>
        </w:rPr>
      </w:pPr>
      <w:r w:rsidRPr="00897B64">
        <w:rPr>
          <w:rFonts w:ascii="Times New Roman" w:hAnsi="Times New Roman" w:cs="Times New Roman"/>
          <w:bCs/>
          <w:color w:val="auto"/>
          <w:sz w:val="28"/>
          <w:szCs w:val="28"/>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F41529" w:rsidRPr="00897B64" w:rsidRDefault="00F41529" w:rsidP="00897B64">
      <w:pPr>
        <w:spacing w:after="0" w:line="240" w:lineRule="atLeast"/>
        <w:ind w:firstLine="709"/>
        <w:jc w:val="both"/>
        <w:rPr>
          <w:rFonts w:ascii="Times New Roman" w:hAnsi="Times New Roman" w:cs="Times New Roman"/>
          <w:b/>
          <w:kern w:val="28"/>
          <w:sz w:val="28"/>
          <w:szCs w:val="28"/>
          <w:highlight w:val="yellow"/>
        </w:rPr>
      </w:pPr>
    </w:p>
    <w:p w:rsidR="0036168F" w:rsidRDefault="0036168F" w:rsidP="00897B64">
      <w:pPr>
        <w:spacing w:after="0" w:line="240" w:lineRule="atLeast"/>
        <w:ind w:firstLine="709"/>
        <w:jc w:val="both"/>
        <w:rPr>
          <w:rFonts w:ascii="Times New Roman" w:hAnsi="Times New Roman" w:cs="Times New Roman"/>
          <w:b/>
          <w:kern w:val="28"/>
          <w:sz w:val="28"/>
          <w:szCs w:val="28"/>
        </w:rPr>
      </w:pPr>
      <w:r w:rsidRPr="00897B64">
        <w:rPr>
          <w:rFonts w:ascii="Times New Roman" w:hAnsi="Times New Roman" w:cs="Times New Roman"/>
          <w:b/>
          <w:kern w:val="28"/>
          <w:sz w:val="28"/>
          <w:szCs w:val="28"/>
        </w:rPr>
        <w:t>Кадровые условия</w:t>
      </w:r>
      <w:r w:rsidR="00F41529" w:rsidRPr="00897B64">
        <w:rPr>
          <w:rFonts w:ascii="Times New Roman" w:hAnsi="Times New Roman" w:cs="Times New Roman"/>
          <w:b/>
          <w:kern w:val="28"/>
          <w:sz w:val="28"/>
          <w:szCs w:val="28"/>
        </w:rPr>
        <w:t xml:space="preserve"> </w:t>
      </w:r>
    </w:p>
    <w:p w:rsidR="00BB5F01" w:rsidRPr="00D906E2" w:rsidRDefault="00BB5F01" w:rsidP="00EF585A">
      <w:pPr>
        <w:pStyle w:val="af9"/>
        <w:spacing w:line="240" w:lineRule="atLeast"/>
        <w:jc w:val="both"/>
        <w:rPr>
          <w:rFonts w:ascii="Times New Roman" w:hAnsi="Times New Roman"/>
          <w:color w:val="000000"/>
          <w:sz w:val="28"/>
          <w:szCs w:val="28"/>
        </w:rPr>
      </w:pPr>
      <w:r w:rsidRPr="00D906E2">
        <w:rPr>
          <w:rFonts w:ascii="Times New Roman" w:hAnsi="Times New Roman"/>
          <w:color w:val="000000"/>
          <w:sz w:val="28"/>
          <w:szCs w:val="28"/>
        </w:rPr>
        <w:t>Требования к кадровым условиям реализации основной образовательной программы начального общего образования включают:</w:t>
      </w:r>
    </w:p>
    <w:p w:rsidR="00BB5F01" w:rsidRDefault="00BB5F01" w:rsidP="00EF585A">
      <w:pPr>
        <w:pStyle w:val="af9"/>
        <w:numPr>
          <w:ilvl w:val="0"/>
          <w:numId w:val="115"/>
        </w:numPr>
        <w:spacing w:line="240" w:lineRule="atLeast"/>
        <w:jc w:val="both"/>
        <w:rPr>
          <w:rFonts w:ascii="Times New Roman" w:hAnsi="Times New Roman"/>
          <w:color w:val="000000"/>
          <w:sz w:val="28"/>
          <w:szCs w:val="28"/>
        </w:rPr>
      </w:pPr>
      <w:bookmarkStart w:id="4" w:name="sub_10232"/>
      <w:r>
        <w:rPr>
          <w:rFonts w:ascii="Times New Roman" w:hAnsi="Times New Roman"/>
          <w:color w:val="000000"/>
          <w:sz w:val="28"/>
          <w:szCs w:val="28"/>
        </w:rPr>
        <w:t xml:space="preserve">укомплектованность  МБОУ «СОШ №114» </w:t>
      </w:r>
      <w:r w:rsidRPr="00792AFD">
        <w:rPr>
          <w:rFonts w:ascii="Times New Roman" w:hAnsi="Times New Roman"/>
          <w:color w:val="000000"/>
          <w:sz w:val="28"/>
          <w:szCs w:val="28"/>
        </w:rPr>
        <w:t>педагогическими, руководящими и иными работниками;</w:t>
      </w:r>
      <w:bookmarkEnd w:id="4"/>
    </w:p>
    <w:p w:rsidR="00BB5F01" w:rsidRDefault="00BB5F01" w:rsidP="00EF585A">
      <w:pPr>
        <w:pStyle w:val="af9"/>
        <w:numPr>
          <w:ilvl w:val="0"/>
          <w:numId w:val="115"/>
        </w:numPr>
        <w:spacing w:line="240" w:lineRule="atLeast"/>
        <w:jc w:val="both"/>
        <w:rPr>
          <w:rFonts w:ascii="Times New Roman" w:hAnsi="Times New Roman"/>
          <w:color w:val="000000"/>
          <w:sz w:val="28"/>
          <w:szCs w:val="28"/>
        </w:rPr>
      </w:pPr>
      <w:r w:rsidRPr="006815A0">
        <w:rPr>
          <w:rFonts w:ascii="Times New Roman" w:hAnsi="Times New Roman"/>
          <w:color w:val="000000"/>
          <w:sz w:val="28"/>
          <w:szCs w:val="28"/>
        </w:rPr>
        <w:t>уровень квалификации педагогических</w:t>
      </w:r>
      <w:r>
        <w:rPr>
          <w:rFonts w:ascii="Times New Roman" w:hAnsi="Times New Roman"/>
          <w:color w:val="000000"/>
          <w:sz w:val="28"/>
          <w:szCs w:val="28"/>
        </w:rPr>
        <w:t xml:space="preserve"> работников</w:t>
      </w:r>
      <w:r w:rsidRPr="006815A0">
        <w:rPr>
          <w:rFonts w:ascii="Times New Roman" w:hAnsi="Times New Roman"/>
          <w:color w:val="000000"/>
          <w:sz w:val="28"/>
          <w:szCs w:val="28"/>
        </w:rPr>
        <w:t>;</w:t>
      </w:r>
    </w:p>
    <w:p w:rsidR="00BB5F01" w:rsidRPr="00EF585A" w:rsidRDefault="00BB5F01" w:rsidP="00EF585A">
      <w:pPr>
        <w:pStyle w:val="af9"/>
        <w:numPr>
          <w:ilvl w:val="0"/>
          <w:numId w:val="115"/>
        </w:numPr>
        <w:spacing w:line="240" w:lineRule="atLeast"/>
        <w:jc w:val="both"/>
        <w:rPr>
          <w:rFonts w:ascii="Times New Roman" w:hAnsi="Times New Roman"/>
          <w:color w:val="000000"/>
          <w:sz w:val="28"/>
          <w:szCs w:val="28"/>
        </w:rPr>
      </w:pPr>
      <w:r w:rsidRPr="006815A0">
        <w:rPr>
          <w:rFonts w:ascii="Times New Roman" w:hAnsi="Times New Roman"/>
          <w:color w:val="000000"/>
          <w:sz w:val="28"/>
          <w:szCs w:val="28"/>
        </w:rPr>
        <w:t>непрерывность профессионального развития педагог</w:t>
      </w:r>
      <w:r>
        <w:rPr>
          <w:rFonts w:ascii="Times New Roman" w:hAnsi="Times New Roman"/>
          <w:color w:val="000000"/>
          <w:sz w:val="28"/>
          <w:szCs w:val="28"/>
        </w:rPr>
        <w:t>ических работников организации.</w:t>
      </w:r>
    </w:p>
    <w:p w:rsidR="00BB5F01" w:rsidRPr="006F438E" w:rsidRDefault="00BB5F01" w:rsidP="00EF585A">
      <w:pPr>
        <w:spacing w:after="0" w:line="240" w:lineRule="atLeast"/>
        <w:jc w:val="both"/>
        <w:rPr>
          <w:rFonts w:ascii="Times New Roman" w:hAnsi="Times New Roman"/>
          <w:b/>
          <w:sz w:val="28"/>
          <w:szCs w:val="28"/>
        </w:rPr>
      </w:pPr>
      <w:r>
        <w:rPr>
          <w:rFonts w:ascii="Times New Roman" w:hAnsi="Times New Roman"/>
          <w:sz w:val="28"/>
          <w:szCs w:val="28"/>
        </w:rPr>
        <w:t>МБОУ «СОШ №114»</w:t>
      </w:r>
      <w:r w:rsidRPr="006F438E">
        <w:rPr>
          <w:rFonts w:ascii="Times New Roman" w:hAnsi="Times New Roman"/>
          <w:sz w:val="28"/>
          <w:szCs w:val="28"/>
        </w:rPr>
        <w:t xml:space="preserve"> укомплектована кадрами, имеющими необходимую квалификацию для решения задач, определенных основной образовательной програм</w:t>
      </w:r>
      <w:r>
        <w:rPr>
          <w:rFonts w:ascii="Times New Roman" w:hAnsi="Times New Roman"/>
          <w:sz w:val="28"/>
          <w:szCs w:val="28"/>
        </w:rPr>
        <w:t xml:space="preserve">мой </w:t>
      </w:r>
      <w:r w:rsidRPr="006F438E">
        <w:rPr>
          <w:rFonts w:ascii="Times New Roman" w:hAnsi="Times New Roman"/>
          <w:sz w:val="28"/>
          <w:szCs w:val="28"/>
        </w:rPr>
        <w:t>, способными к инновационной профессиональной деятельности. 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 а также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rsidR="00BB5F01" w:rsidRPr="006F438E" w:rsidRDefault="00BB5F01" w:rsidP="00EF585A">
      <w:pPr>
        <w:spacing w:after="0" w:line="240" w:lineRule="atLeast"/>
        <w:jc w:val="both"/>
        <w:rPr>
          <w:rFonts w:ascii="Times New Roman" w:hAnsi="Times New Roman"/>
          <w:b/>
          <w:sz w:val="28"/>
          <w:szCs w:val="28"/>
        </w:rPr>
      </w:pPr>
      <w:r w:rsidRPr="006F438E">
        <w:rPr>
          <w:rFonts w:ascii="Times New Roman" w:hAnsi="Times New Roman"/>
          <w:sz w:val="28"/>
          <w:szCs w:val="28"/>
        </w:rPr>
        <w:t xml:space="preserve">Школа укомплектована медицинским работником, работниками пищеблока, вспомогательным персоналом, бухгалтерией.  </w:t>
      </w:r>
    </w:p>
    <w:p w:rsidR="00BB5F01" w:rsidRPr="006F438E" w:rsidRDefault="00BB5F01" w:rsidP="00EF585A">
      <w:pPr>
        <w:spacing w:after="0" w:line="240" w:lineRule="atLeast"/>
        <w:jc w:val="both"/>
        <w:rPr>
          <w:rFonts w:ascii="Times New Roman" w:hAnsi="Times New Roman"/>
          <w:b/>
          <w:sz w:val="28"/>
          <w:szCs w:val="28"/>
        </w:rPr>
      </w:pPr>
      <w:r w:rsidRPr="006F438E">
        <w:rPr>
          <w:rFonts w:ascii="Times New Roman" w:hAnsi="Times New Roman"/>
          <w:sz w:val="28"/>
          <w:szCs w:val="28"/>
        </w:rPr>
        <w:t xml:space="preserve">В МБОУ «СОШ </w:t>
      </w:r>
      <w:r>
        <w:rPr>
          <w:rFonts w:ascii="Times New Roman" w:hAnsi="Times New Roman"/>
          <w:sz w:val="28"/>
          <w:szCs w:val="28"/>
        </w:rPr>
        <w:t>№ 114</w:t>
      </w:r>
      <w:r w:rsidRPr="006F438E">
        <w:rPr>
          <w:rFonts w:ascii="Times New Roman" w:hAnsi="Times New Roman"/>
          <w:sz w:val="28"/>
          <w:szCs w:val="28"/>
        </w:rPr>
        <w:t>» работают:</w:t>
      </w:r>
    </w:p>
    <w:p w:rsidR="00BB5F01" w:rsidRPr="006F438E" w:rsidRDefault="00BB5F01" w:rsidP="00EF585A">
      <w:pPr>
        <w:spacing w:after="0" w:line="240" w:lineRule="atLeast"/>
        <w:jc w:val="both"/>
        <w:rPr>
          <w:rFonts w:ascii="Times New Roman" w:hAnsi="Times New Roman"/>
          <w:b/>
          <w:sz w:val="28"/>
          <w:szCs w:val="28"/>
        </w:rPr>
      </w:pPr>
      <w:r w:rsidRPr="006F438E">
        <w:rPr>
          <w:rFonts w:ascii="Times New Roman" w:hAnsi="Times New Roman"/>
          <w:sz w:val="28"/>
          <w:szCs w:val="28"/>
        </w:rPr>
        <w:t>-  педагог-психолог;</w:t>
      </w:r>
    </w:p>
    <w:p w:rsidR="00BB5F01" w:rsidRPr="006F438E" w:rsidRDefault="00BB5F01" w:rsidP="00EF585A">
      <w:pPr>
        <w:spacing w:after="0" w:line="240" w:lineRule="atLeast"/>
        <w:jc w:val="both"/>
        <w:rPr>
          <w:rFonts w:ascii="Times New Roman" w:hAnsi="Times New Roman"/>
          <w:b/>
          <w:sz w:val="28"/>
          <w:szCs w:val="28"/>
        </w:rPr>
      </w:pPr>
      <w:r w:rsidRPr="006F438E">
        <w:rPr>
          <w:rFonts w:ascii="Times New Roman" w:hAnsi="Times New Roman"/>
          <w:sz w:val="28"/>
          <w:szCs w:val="28"/>
        </w:rPr>
        <w:t xml:space="preserve">- социальный педагог; </w:t>
      </w:r>
    </w:p>
    <w:p w:rsidR="00BB5F01" w:rsidRDefault="00BB5F01" w:rsidP="00EF585A">
      <w:pPr>
        <w:spacing w:after="0" w:line="240" w:lineRule="atLeast"/>
        <w:jc w:val="both"/>
        <w:rPr>
          <w:rFonts w:ascii="Times New Roman" w:hAnsi="Times New Roman"/>
          <w:b/>
          <w:sz w:val="28"/>
          <w:szCs w:val="28"/>
        </w:rPr>
      </w:pPr>
      <w:r w:rsidRPr="006F438E">
        <w:rPr>
          <w:rFonts w:ascii="Times New Roman" w:hAnsi="Times New Roman"/>
          <w:sz w:val="28"/>
          <w:szCs w:val="28"/>
        </w:rPr>
        <w:t xml:space="preserve">- </w:t>
      </w:r>
      <w:r>
        <w:rPr>
          <w:rFonts w:ascii="Times New Roman" w:hAnsi="Times New Roman"/>
          <w:sz w:val="28"/>
          <w:szCs w:val="28"/>
        </w:rPr>
        <w:t>педагог</w:t>
      </w:r>
      <w:r w:rsidRPr="006F438E">
        <w:rPr>
          <w:rFonts w:ascii="Times New Roman" w:hAnsi="Times New Roman"/>
          <w:sz w:val="28"/>
          <w:szCs w:val="28"/>
        </w:rPr>
        <w:t xml:space="preserve"> дополнительного образования; </w:t>
      </w:r>
    </w:p>
    <w:p w:rsidR="00BB5F01" w:rsidRPr="006F438E" w:rsidRDefault="00BB5F01" w:rsidP="00EF585A">
      <w:pPr>
        <w:spacing w:after="0" w:line="240" w:lineRule="atLeast"/>
        <w:jc w:val="both"/>
        <w:rPr>
          <w:rFonts w:ascii="Times New Roman" w:hAnsi="Times New Roman"/>
          <w:b/>
          <w:sz w:val="28"/>
          <w:szCs w:val="28"/>
        </w:rPr>
      </w:pPr>
      <w:r>
        <w:rPr>
          <w:rFonts w:ascii="Times New Roman" w:hAnsi="Times New Roman"/>
          <w:sz w:val="28"/>
          <w:szCs w:val="28"/>
        </w:rPr>
        <w:t>-преподаватель – организатор ОБЖ;</w:t>
      </w:r>
    </w:p>
    <w:p w:rsidR="00BB5F01" w:rsidRPr="006F438E" w:rsidRDefault="00BB5F01" w:rsidP="00EF585A">
      <w:pPr>
        <w:spacing w:after="0" w:line="240" w:lineRule="atLeast"/>
        <w:jc w:val="both"/>
        <w:rPr>
          <w:rFonts w:ascii="Times New Roman" w:hAnsi="Times New Roman"/>
          <w:b/>
          <w:sz w:val="28"/>
          <w:szCs w:val="28"/>
        </w:rPr>
      </w:pPr>
      <w:r w:rsidRPr="006F438E">
        <w:rPr>
          <w:rFonts w:ascii="Times New Roman" w:hAnsi="Times New Roman"/>
          <w:sz w:val="28"/>
          <w:szCs w:val="28"/>
        </w:rPr>
        <w:t>-педагог-библиотекарь.</w:t>
      </w:r>
    </w:p>
    <w:p w:rsidR="00BB5F01" w:rsidRDefault="00BB5F01" w:rsidP="00EF585A">
      <w:pPr>
        <w:spacing w:after="0" w:line="240" w:lineRule="atLeast"/>
        <w:jc w:val="both"/>
        <w:rPr>
          <w:rFonts w:ascii="Times New Roman" w:hAnsi="Times New Roman"/>
          <w:b/>
          <w:sz w:val="28"/>
          <w:szCs w:val="28"/>
        </w:rPr>
      </w:pPr>
      <w:r w:rsidRPr="006F438E">
        <w:rPr>
          <w:rFonts w:ascii="Times New Roman" w:hAnsi="Times New Roman"/>
          <w:sz w:val="28"/>
          <w:szCs w:val="28"/>
        </w:rPr>
        <w:t>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первую и высшую категории</w:t>
      </w:r>
      <w:r>
        <w:rPr>
          <w:rFonts w:ascii="Times New Roman" w:hAnsi="Times New Roman"/>
          <w:sz w:val="28"/>
          <w:szCs w:val="28"/>
        </w:rPr>
        <w:t>.</w:t>
      </w:r>
    </w:p>
    <w:p w:rsidR="00BB5F01" w:rsidRPr="006F438E" w:rsidRDefault="00BB5F01" w:rsidP="00EF585A">
      <w:pPr>
        <w:spacing w:after="0" w:line="240" w:lineRule="atLeast"/>
        <w:jc w:val="both"/>
        <w:rPr>
          <w:rFonts w:ascii="Times New Roman" w:hAnsi="Times New Roman"/>
          <w:b/>
          <w:sz w:val="28"/>
          <w:szCs w:val="28"/>
        </w:rPr>
      </w:pPr>
      <w:r w:rsidRPr="006F438E">
        <w:rPr>
          <w:rFonts w:ascii="Times New Roman" w:hAnsi="Times New Roman"/>
          <w:sz w:val="28"/>
          <w:szCs w:val="28"/>
        </w:rPr>
        <w:t>Аттестация педагогических работников в соответствии с Федеральным законом «Об образовании в Российской</w:t>
      </w:r>
      <w:r w:rsidRPr="006F438E">
        <w:rPr>
          <w:rFonts w:ascii="Times New Roman" w:hAnsi="Times New Roman"/>
          <w:sz w:val="28"/>
          <w:szCs w:val="28"/>
        </w:rPr>
        <w:tab/>
        <w:t xml:space="preserve">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BB5F01" w:rsidRPr="006F438E" w:rsidRDefault="00BB5F01" w:rsidP="00EF585A">
      <w:pPr>
        <w:spacing w:after="0" w:line="240" w:lineRule="atLeast"/>
        <w:jc w:val="both"/>
        <w:rPr>
          <w:rFonts w:ascii="Times New Roman" w:hAnsi="Times New Roman"/>
          <w:b/>
          <w:sz w:val="28"/>
          <w:szCs w:val="28"/>
        </w:rPr>
      </w:pPr>
      <w:r w:rsidRPr="006F438E">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B5F01" w:rsidRPr="006F438E" w:rsidRDefault="00BB5F01" w:rsidP="00EF585A">
      <w:pPr>
        <w:spacing w:after="0" w:line="240" w:lineRule="atLeast"/>
        <w:jc w:val="both"/>
        <w:rPr>
          <w:rFonts w:ascii="Times New Roman" w:hAnsi="Times New Roman"/>
          <w:b/>
          <w:sz w:val="28"/>
          <w:szCs w:val="28"/>
        </w:rPr>
      </w:pPr>
      <w:r w:rsidRPr="006F438E">
        <w:rPr>
          <w:rFonts w:ascii="Times New Roman" w:hAnsi="Times New Roman"/>
          <w:sz w:val="28"/>
          <w:szCs w:val="28"/>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B5F01" w:rsidRPr="006F438E" w:rsidRDefault="00BB5F01" w:rsidP="00EF585A">
      <w:pPr>
        <w:spacing w:after="0" w:line="240" w:lineRule="atLeast"/>
        <w:jc w:val="both"/>
        <w:rPr>
          <w:rFonts w:ascii="Times New Roman" w:hAnsi="Times New Roman"/>
          <w:b/>
          <w:sz w:val="28"/>
          <w:szCs w:val="28"/>
        </w:rPr>
      </w:pPr>
      <w:r w:rsidRPr="006F438E">
        <w:rPr>
          <w:rFonts w:ascii="Times New Roman" w:hAnsi="Times New Roman"/>
          <w:sz w:val="28"/>
          <w:szCs w:val="28"/>
        </w:rPr>
        <w:t>Уровень квалификации педагогических работников образовательной организации</w:t>
      </w:r>
      <w:r>
        <w:rPr>
          <w:rFonts w:ascii="Times New Roman" w:hAnsi="Times New Roman"/>
          <w:sz w:val="28"/>
          <w:szCs w:val="28"/>
        </w:rPr>
        <w:t>.</w:t>
      </w:r>
    </w:p>
    <w:p w:rsidR="00BB5F01" w:rsidRDefault="00BB5F01" w:rsidP="00EF585A">
      <w:pPr>
        <w:spacing w:after="0" w:line="240" w:lineRule="atLeast"/>
        <w:jc w:val="both"/>
        <w:rPr>
          <w:rFonts w:ascii="Times New Roman" w:hAnsi="Times New Roman"/>
          <w:b/>
          <w:sz w:val="28"/>
          <w:szCs w:val="28"/>
        </w:rPr>
      </w:pPr>
      <w:r w:rsidRPr="006F438E">
        <w:rPr>
          <w:rFonts w:ascii="Times New Roman" w:hAnsi="Times New Roman"/>
          <w:sz w:val="28"/>
          <w:szCs w:val="28"/>
        </w:rPr>
        <w:t>Все педагоги 1-4 классов соответствуют требованиям, предъявляемым в ФГОС  НОО к кадровым условиям реализации основной образовательной программы начального общего образования, а именно:</w:t>
      </w:r>
    </w:p>
    <w:tbl>
      <w:tblPr>
        <w:tblW w:w="9631" w:type="dxa"/>
        <w:tblInd w:w="108" w:type="dxa"/>
        <w:tblLayout w:type="fixed"/>
        <w:tblLook w:val="0000"/>
      </w:tblPr>
      <w:tblGrid>
        <w:gridCol w:w="3229"/>
        <w:gridCol w:w="6402"/>
      </w:tblGrid>
      <w:tr w:rsidR="00BB5F01" w:rsidRPr="006F438E" w:rsidTr="00DF3648">
        <w:tc>
          <w:tcPr>
            <w:tcW w:w="3229" w:type="dxa"/>
            <w:tcBorders>
              <w:top w:val="single" w:sz="4" w:space="0" w:color="000000"/>
              <w:left w:val="single" w:sz="4" w:space="0" w:color="000000"/>
              <w:bottom w:val="single" w:sz="4" w:space="0" w:color="000000"/>
            </w:tcBorders>
            <w:shd w:val="clear" w:color="auto" w:fill="auto"/>
          </w:tcPr>
          <w:p w:rsidR="00BB5F01" w:rsidRPr="006F438E" w:rsidRDefault="00BB5F01" w:rsidP="00EF585A">
            <w:pPr>
              <w:spacing w:after="0" w:line="240" w:lineRule="atLeast"/>
              <w:jc w:val="both"/>
              <w:rPr>
                <w:rFonts w:ascii="Times New Roman" w:hAnsi="Times New Roman"/>
                <w:b/>
                <w:sz w:val="28"/>
                <w:szCs w:val="28"/>
              </w:rPr>
            </w:pPr>
            <w:r w:rsidRPr="006F438E">
              <w:rPr>
                <w:rFonts w:ascii="Times New Roman" w:hAnsi="Times New Roman"/>
                <w:sz w:val="28"/>
                <w:szCs w:val="28"/>
              </w:rPr>
              <w:t> </w:t>
            </w: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rsidR="00BB5F01" w:rsidRPr="006F438E" w:rsidRDefault="00BB5F01" w:rsidP="00EF585A">
            <w:pPr>
              <w:spacing w:after="0" w:line="240" w:lineRule="atLeast"/>
              <w:jc w:val="both"/>
              <w:rPr>
                <w:rFonts w:ascii="Times New Roman" w:hAnsi="Times New Roman"/>
                <w:b/>
                <w:sz w:val="28"/>
                <w:szCs w:val="28"/>
              </w:rPr>
            </w:pPr>
            <w:r>
              <w:rPr>
                <w:rFonts w:ascii="Times New Roman" w:hAnsi="Times New Roman"/>
                <w:sz w:val="28"/>
                <w:szCs w:val="28"/>
              </w:rPr>
              <w:t>Компетентности учителя начальной</w:t>
            </w:r>
            <w:r w:rsidRPr="006F438E">
              <w:rPr>
                <w:rFonts w:ascii="Times New Roman" w:hAnsi="Times New Roman"/>
                <w:sz w:val="28"/>
                <w:szCs w:val="28"/>
              </w:rPr>
              <w:t xml:space="preserve"> школы</w:t>
            </w:r>
          </w:p>
        </w:tc>
      </w:tr>
      <w:tr w:rsidR="00BB5F01" w:rsidRPr="006F438E" w:rsidTr="00DF3648">
        <w:tc>
          <w:tcPr>
            <w:tcW w:w="3229" w:type="dxa"/>
            <w:tcBorders>
              <w:top w:val="single" w:sz="4" w:space="0" w:color="000000"/>
              <w:left w:val="single" w:sz="4" w:space="0" w:color="000000"/>
              <w:bottom w:val="single" w:sz="4" w:space="0" w:color="000000"/>
            </w:tcBorders>
            <w:shd w:val="clear" w:color="auto" w:fill="auto"/>
          </w:tcPr>
          <w:p w:rsidR="00BB5F01" w:rsidRPr="006F438E" w:rsidRDefault="00BB5F01" w:rsidP="00EF585A">
            <w:pPr>
              <w:spacing w:after="0" w:line="240" w:lineRule="atLeast"/>
              <w:jc w:val="both"/>
              <w:rPr>
                <w:rFonts w:ascii="Times New Roman" w:hAnsi="Times New Roman"/>
                <w:b/>
                <w:sz w:val="28"/>
                <w:szCs w:val="28"/>
              </w:rPr>
            </w:pPr>
            <w:r w:rsidRPr="006F438E">
              <w:rPr>
                <w:rFonts w:ascii="Times New Roman" w:hAnsi="Times New Roman"/>
                <w:sz w:val="28"/>
                <w:szCs w:val="28"/>
              </w:rPr>
              <w:t>Требованиями к результатам освоения основных образовательных программ:</w:t>
            </w: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rsidR="00BB5F01" w:rsidRPr="006F438E" w:rsidRDefault="00BB5F01" w:rsidP="00EF585A">
            <w:pPr>
              <w:spacing w:after="0" w:line="240" w:lineRule="atLeast"/>
              <w:jc w:val="both"/>
              <w:rPr>
                <w:rFonts w:ascii="Times New Roman" w:hAnsi="Times New Roman"/>
                <w:b/>
                <w:sz w:val="28"/>
                <w:szCs w:val="28"/>
              </w:rPr>
            </w:pPr>
            <w:r w:rsidRPr="006F438E">
              <w:rPr>
                <w:rFonts w:ascii="Times New Roman" w:hAnsi="Times New Roman"/>
                <w:sz w:val="28"/>
                <w:szCs w:val="28"/>
              </w:rPr>
              <w:t>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tc>
      </w:tr>
      <w:tr w:rsidR="00BB5F01" w:rsidRPr="006F438E" w:rsidTr="00DF3648">
        <w:tc>
          <w:tcPr>
            <w:tcW w:w="3229" w:type="dxa"/>
            <w:tcBorders>
              <w:top w:val="single" w:sz="4" w:space="0" w:color="000000"/>
              <w:left w:val="single" w:sz="4" w:space="0" w:color="000000"/>
              <w:bottom w:val="single" w:sz="4" w:space="0" w:color="000000"/>
            </w:tcBorders>
            <w:shd w:val="clear" w:color="auto" w:fill="auto"/>
          </w:tcPr>
          <w:p w:rsidR="00BB5F01" w:rsidRPr="006F438E" w:rsidRDefault="00BB5F01" w:rsidP="00EF585A">
            <w:pPr>
              <w:spacing w:after="0" w:line="240" w:lineRule="atLeast"/>
              <w:jc w:val="both"/>
              <w:rPr>
                <w:rFonts w:ascii="Times New Roman" w:hAnsi="Times New Roman"/>
                <w:b/>
                <w:sz w:val="28"/>
                <w:szCs w:val="28"/>
              </w:rPr>
            </w:pPr>
            <w:r w:rsidRPr="006F438E">
              <w:rPr>
                <w:rFonts w:ascii="Times New Roman" w:hAnsi="Times New Roman"/>
                <w:sz w:val="28"/>
                <w:szCs w:val="28"/>
              </w:rPr>
              <w:t>Требованиями к структуре основных образовательных программ:</w:t>
            </w: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rsidR="00BB5F01" w:rsidRPr="006F438E" w:rsidRDefault="00BB5F01" w:rsidP="00EF585A">
            <w:pPr>
              <w:spacing w:after="0" w:line="240" w:lineRule="atLeast"/>
              <w:jc w:val="both"/>
              <w:rPr>
                <w:rFonts w:ascii="Times New Roman" w:hAnsi="Times New Roman"/>
                <w:b/>
                <w:sz w:val="28"/>
                <w:szCs w:val="28"/>
              </w:rPr>
            </w:pPr>
            <w:r w:rsidRPr="006F438E">
              <w:rPr>
                <w:rFonts w:ascii="Times New Roman" w:hAnsi="Times New Roman"/>
                <w:sz w:val="28"/>
                <w:szCs w:val="28"/>
              </w:rPr>
              <w:t>Проектировать рабочие учебные программы по предметам, внеурочной деятельности, проектировать работу классного руководителя</w:t>
            </w:r>
          </w:p>
        </w:tc>
      </w:tr>
      <w:tr w:rsidR="00BB5F01" w:rsidRPr="006F438E" w:rsidTr="00DF3648">
        <w:tc>
          <w:tcPr>
            <w:tcW w:w="3229" w:type="dxa"/>
            <w:tcBorders>
              <w:top w:val="single" w:sz="4" w:space="0" w:color="000000"/>
              <w:left w:val="single" w:sz="4" w:space="0" w:color="000000"/>
              <w:bottom w:val="single" w:sz="4" w:space="0" w:color="000000"/>
            </w:tcBorders>
            <w:shd w:val="clear" w:color="auto" w:fill="auto"/>
          </w:tcPr>
          <w:p w:rsidR="00BB5F01" w:rsidRPr="006F438E" w:rsidRDefault="00BB5F01" w:rsidP="00EF585A">
            <w:pPr>
              <w:spacing w:after="0" w:line="240" w:lineRule="atLeast"/>
              <w:jc w:val="both"/>
              <w:rPr>
                <w:rFonts w:ascii="Times New Roman" w:hAnsi="Times New Roman"/>
                <w:b/>
                <w:sz w:val="28"/>
                <w:szCs w:val="28"/>
              </w:rPr>
            </w:pPr>
            <w:r w:rsidRPr="006F438E">
              <w:rPr>
                <w:rFonts w:ascii="Times New Roman" w:hAnsi="Times New Roman"/>
                <w:sz w:val="28"/>
                <w:szCs w:val="28"/>
              </w:rPr>
              <w:t>Требованиями к условиям реализации основных образовательных программ:</w:t>
            </w:r>
          </w:p>
        </w:tc>
        <w:tc>
          <w:tcPr>
            <w:tcW w:w="6402" w:type="dxa"/>
            <w:tcBorders>
              <w:top w:val="single" w:sz="4" w:space="0" w:color="000000"/>
              <w:left w:val="single" w:sz="4" w:space="0" w:color="000000"/>
              <w:bottom w:val="single" w:sz="4" w:space="0" w:color="000000"/>
              <w:right w:val="single" w:sz="4" w:space="0" w:color="000000"/>
            </w:tcBorders>
            <w:shd w:val="clear" w:color="auto" w:fill="auto"/>
          </w:tcPr>
          <w:p w:rsidR="00BB5F01" w:rsidRPr="006F438E" w:rsidRDefault="00BB5F01" w:rsidP="00EF585A">
            <w:pPr>
              <w:spacing w:after="0" w:line="240" w:lineRule="atLeast"/>
              <w:jc w:val="both"/>
              <w:rPr>
                <w:rFonts w:ascii="Times New Roman" w:hAnsi="Times New Roman"/>
                <w:b/>
                <w:sz w:val="28"/>
                <w:szCs w:val="28"/>
              </w:rPr>
            </w:pPr>
            <w:r w:rsidRPr="006F438E">
              <w:rPr>
                <w:rFonts w:ascii="Times New Roman" w:hAnsi="Times New Roman"/>
                <w:sz w:val="28"/>
                <w:szCs w:val="28"/>
              </w:rPr>
              <w:t>Способность эффективно использовать материально – технические, информационно - методические, ИКТ и иные ресурсы реализации основной образовательной программы начального общего образования</w:t>
            </w:r>
          </w:p>
        </w:tc>
      </w:tr>
    </w:tbl>
    <w:p w:rsidR="00BB5F01" w:rsidRPr="006F438E" w:rsidRDefault="00BB5F01" w:rsidP="00EF585A">
      <w:pPr>
        <w:spacing w:after="0" w:line="240" w:lineRule="atLeast"/>
        <w:jc w:val="both"/>
        <w:rPr>
          <w:rFonts w:ascii="Times New Roman" w:hAnsi="Times New Roman"/>
          <w:b/>
          <w:sz w:val="28"/>
          <w:szCs w:val="28"/>
        </w:rPr>
      </w:pPr>
    </w:p>
    <w:p w:rsidR="00BB5F01" w:rsidRDefault="00BB5F01" w:rsidP="00EF585A">
      <w:pPr>
        <w:spacing w:after="0" w:line="240" w:lineRule="atLeast"/>
        <w:jc w:val="both"/>
        <w:rPr>
          <w:rFonts w:ascii="Times New Roman" w:hAnsi="Times New Roman"/>
          <w:sz w:val="28"/>
          <w:szCs w:val="28"/>
        </w:rPr>
      </w:pPr>
      <w:r w:rsidRPr="006F438E">
        <w:rPr>
          <w:rFonts w:ascii="Times New Roman" w:hAnsi="Times New Roman"/>
          <w:sz w:val="28"/>
          <w:szCs w:val="28"/>
        </w:rPr>
        <w:t xml:space="preserve">Уровень квалификации педагогических работников образовательного учреждения соответствует квалификационным характеристикам  по соответствующей </w:t>
      </w:r>
      <w:proofErr w:type="spellStart"/>
      <w:r w:rsidRPr="006F438E">
        <w:rPr>
          <w:rFonts w:ascii="Times New Roman" w:hAnsi="Times New Roman"/>
          <w:sz w:val="28"/>
          <w:szCs w:val="28"/>
        </w:rPr>
        <w:t>должности.</w:t>
      </w:r>
      <w:r w:rsidR="00EF585A">
        <w:rPr>
          <w:rFonts w:ascii="Times New Roman" w:hAnsi="Times New Roman"/>
          <w:sz w:val="28"/>
          <w:szCs w:val="28"/>
        </w:rPr>
        <w:t>\</w:t>
      </w:r>
      <w:proofErr w:type="spellEnd"/>
    </w:p>
    <w:p w:rsidR="00EF585A" w:rsidRPr="00770A4D" w:rsidRDefault="00EF585A" w:rsidP="00EF585A">
      <w:pPr>
        <w:spacing w:after="0" w:line="240" w:lineRule="atLeast"/>
        <w:jc w:val="both"/>
        <w:rPr>
          <w:rFonts w:ascii="Times New Roman" w:hAnsi="Times New Roman"/>
          <w:sz w:val="28"/>
          <w:szCs w:val="28"/>
        </w:rPr>
      </w:pPr>
      <w:r w:rsidRPr="00770A4D">
        <w:rPr>
          <w:rFonts w:ascii="Times New Roman" w:hAnsi="Times New Roman"/>
          <w:sz w:val="28"/>
          <w:szCs w:val="28"/>
        </w:rPr>
        <w:t xml:space="preserve">Профессиональное развитие и повышение квалификации педагогических работников. </w:t>
      </w:r>
    </w:p>
    <w:p w:rsidR="00EF585A" w:rsidRPr="006F438E" w:rsidRDefault="00EF585A" w:rsidP="00EF585A">
      <w:pPr>
        <w:spacing w:after="0" w:line="240" w:lineRule="atLeast"/>
        <w:jc w:val="both"/>
        <w:rPr>
          <w:rFonts w:ascii="Times New Roman" w:hAnsi="Times New Roman"/>
          <w:b/>
          <w:sz w:val="28"/>
          <w:szCs w:val="28"/>
        </w:rPr>
      </w:pPr>
      <w:r w:rsidRPr="006F438E">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системы образования и переподготовки педагогических кадров должны опережать темпы модернизации системы образования.</w:t>
      </w:r>
    </w:p>
    <w:p w:rsidR="00EF585A" w:rsidRPr="00770A4D" w:rsidRDefault="00EF585A" w:rsidP="00EF585A">
      <w:pPr>
        <w:spacing w:after="0" w:line="240" w:lineRule="atLeast"/>
        <w:jc w:val="both"/>
        <w:rPr>
          <w:rFonts w:ascii="Times New Roman" w:hAnsi="Times New Roman"/>
          <w:sz w:val="28"/>
          <w:szCs w:val="28"/>
        </w:rPr>
      </w:pPr>
      <w:r w:rsidRPr="00770A4D">
        <w:rPr>
          <w:rFonts w:ascii="Times New Roman" w:hAnsi="Times New Roman"/>
          <w:sz w:val="28"/>
          <w:szCs w:val="28"/>
        </w:rPr>
        <w:t xml:space="preserve">   </w:t>
      </w:r>
      <w:r w:rsidRPr="00EF585A">
        <w:rPr>
          <w:rFonts w:ascii="Times New Roman" w:hAnsi="Times New Roman"/>
          <w:b/>
          <w:sz w:val="28"/>
          <w:szCs w:val="28"/>
        </w:rPr>
        <w:t>Преимущественные формы повышения квалификации</w:t>
      </w:r>
      <w:r w:rsidRPr="00770A4D">
        <w:rPr>
          <w:rFonts w:ascii="Times New Roman" w:hAnsi="Times New Roman"/>
          <w:sz w:val="28"/>
          <w:szCs w:val="28"/>
        </w:rPr>
        <w:t xml:space="preserve">: </w:t>
      </w:r>
    </w:p>
    <w:p w:rsidR="00EF585A" w:rsidRPr="00770A4D" w:rsidRDefault="00EF585A" w:rsidP="00EF585A">
      <w:pPr>
        <w:pStyle w:val="aa"/>
        <w:numPr>
          <w:ilvl w:val="0"/>
          <w:numId w:val="116"/>
        </w:numPr>
        <w:suppressAutoHyphens/>
        <w:spacing w:line="240" w:lineRule="atLeast"/>
        <w:contextualSpacing w:val="0"/>
        <w:jc w:val="both"/>
        <w:rPr>
          <w:sz w:val="28"/>
          <w:szCs w:val="28"/>
        </w:rPr>
      </w:pPr>
      <w:r>
        <w:rPr>
          <w:caps w:val="0"/>
          <w:sz w:val="28"/>
          <w:szCs w:val="28"/>
        </w:rPr>
        <w:t>курсовая подготовка в АКИПКРО</w:t>
      </w:r>
      <w:r w:rsidRPr="00770A4D">
        <w:rPr>
          <w:caps w:val="0"/>
          <w:sz w:val="28"/>
          <w:szCs w:val="28"/>
        </w:rPr>
        <w:t>;</w:t>
      </w:r>
    </w:p>
    <w:p w:rsidR="00EF585A" w:rsidRPr="00770A4D" w:rsidRDefault="00EF585A" w:rsidP="00EF585A">
      <w:pPr>
        <w:pStyle w:val="aa"/>
        <w:numPr>
          <w:ilvl w:val="0"/>
          <w:numId w:val="116"/>
        </w:numPr>
        <w:suppressAutoHyphens/>
        <w:spacing w:line="240" w:lineRule="atLeast"/>
        <w:contextualSpacing w:val="0"/>
        <w:jc w:val="both"/>
        <w:rPr>
          <w:sz w:val="28"/>
          <w:szCs w:val="28"/>
        </w:rPr>
      </w:pPr>
      <w:r w:rsidRPr="00770A4D">
        <w:rPr>
          <w:caps w:val="0"/>
          <w:sz w:val="28"/>
          <w:szCs w:val="28"/>
        </w:rPr>
        <w:t>обучение в магистратуре;</w:t>
      </w:r>
    </w:p>
    <w:p w:rsidR="00EF585A" w:rsidRPr="00770A4D" w:rsidRDefault="00EF585A" w:rsidP="00EF585A">
      <w:pPr>
        <w:pStyle w:val="aa"/>
        <w:numPr>
          <w:ilvl w:val="0"/>
          <w:numId w:val="116"/>
        </w:numPr>
        <w:suppressAutoHyphens/>
        <w:spacing w:line="240" w:lineRule="auto"/>
        <w:contextualSpacing w:val="0"/>
        <w:jc w:val="both"/>
        <w:rPr>
          <w:sz w:val="28"/>
          <w:szCs w:val="28"/>
        </w:rPr>
      </w:pPr>
      <w:proofErr w:type="spellStart"/>
      <w:r w:rsidRPr="00770A4D">
        <w:rPr>
          <w:caps w:val="0"/>
          <w:sz w:val="28"/>
          <w:szCs w:val="28"/>
        </w:rPr>
        <w:t>практико</w:t>
      </w:r>
      <w:proofErr w:type="spellEnd"/>
      <w:r w:rsidRPr="00770A4D">
        <w:rPr>
          <w:caps w:val="0"/>
          <w:sz w:val="28"/>
          <w:szCs w:val="28"/>
        </w:rPr>
        <w:t>- ориентированные семинары на базе школы, на базе других учреждений;</w:t>
      </w:r>
    </w:p>
    <w:p w:rsidR="00EF585A" w:rsidRPr="00770A4D" w:rsidRDefault="00EF585A" w:rsidP="00EF585A">
      <w:pPr>
        <w:pStyle w:val="aa"/>
        <w:numPr>
          <w:ilvl w:val="0"/>
          <w:numId w:val="116"/>
        </w:numPr>
        <w:suppressAutoHyphens/>
        <w:spacing w:line="240" w:lineRule="auto"/>
        <w:contextualSpacing w:val="0"/>
        <w:jc w:val="both"/>
        <w:rPr>
          <w:sz w:val="28"/>
          <w:szCs w:val="28"/>
        </w:rPr>
      </w:pPr>
      <w:r w:rsidRPr="00770A4D">
        <w:rPr>
          <w:caps w:val="0"/>
          <w:sz w:val="28"/>
          <w:szCs w:val="28"/>
        </w:rPr>
        <w:t>конференции, самообразование, обмен опытом в рамка</w:t>
      </w:r>
      <w:r>
        <w:rPr>
          <w:caps w:val="0"/>
          <w:sz w:val="28"/>
          <w:szCs w:val="28"/>
        </w:rPr>
        <w:t>х взаимодействия между школами Б</w:t>
      </w:r>
      <w:r w:rsidRPr="00770A4D">
        <w:rPr>
          <w:caps w:val="0"/>
          <w:sz w:val="28"/>
          <w:szCs w:val="28"/>
        </w:rPr>
        <w:t>азового образовательного округа;</w:t>
      </w:r>
    </w:p>
    <w:p w:rsidR="00EF585A" w:rsidRPr="00770A4D" w:rsidRDefault="00EF585A" w:rsidP="00EF585A">
      <w:pPr>
        <w:pStyle w:val="aa"/>
        <w:numPr>
          <w:ilvl w:val="0"/>
          <w:numId w:val="116"/>
        </w:numPr>
        <w:suppressAutoHyphens/>
        <w:spacing w:line="240" w:lineRule="auto"/>
        <w:contextualSpacing w:val="0"/>
        <w:jc w:val="both"/>
        <w:rPr>
          <w:sz w:val="28"/>
          <w:szCs w:val="28"/>
        </w:rPr>
      </w:pPr>
      <w:r w:rsidRPr="00770A4D">
        <w:rPr>
          <w:caps w:val="0"/>
          <w:sz w:val="28"/>
          <w:szCs w:val="28"/>
        </w:rPr>
        <w:t xml:space="preserve">самообразование, обмен опытом  педагогов в рамках тематических </w:t>
      </w:r>
      <w:proofErr w:type="spellStart"/>
      <w:r w:rsidRPr="00770A4D">
        <w:rPr>
          <w:caps w:val="0"/>
          <w:sz w:val="28"/>
          <w:szCs w:val="28"/>
        </w:rPr>
        <w:t>вебинаров</w:t>
      </w:r>
      <w:proofErr w:type="spellEnd"/>
      <w:r w:rsidRPr="00770A4D">
        <w:rPr>
          <w:caps w:val="0"/>
          <w:sz w:val="28"/>
          <w:szCs w:val="28"/>
        </w:rPr>
        <w:t>;</w:t>
      </w:r>
    </w:p>
    <w:p w:rsidR="00EF585A" w:rsidRPr="00770A4D" w:rsidRDefault="00EF585A" w:rsidP="00EF585A">
      <w:pPr>
        <w:pStyle w:val="aa"/>
        <w:numPr>
          <w:ilvl w:val="0"/>
          <w:numId w:val="116"/>
        </w:numPr>
        <w:suppressAutoHyphens/>
        <w:spacing w:line="240" w:lineRule="auto"/>
        <w:contextualSpacing w:val="0"/>
        <w:jc w:val="both"/>
        <w:rPr>
          <w:sz w:val="28"/>
          <w:szCs w:val="28"/>
        </w:rPr>
      </w:pPr>
      <w:r w:rsidRPr="00770A4D">
        <w:rPr>
          <w:caps w:val="0"/>
          <w:sz w:val="28"/>
          <w:szCs w:val="28"/>
        </w:rPr>
        <w:t>продолжение обучения в высших учебных заведениях;</w:t>
      </w:r>
    </w:p>
    <w:p w:rsidR="00EF585A" w:rsidRPr="00770A4D" w:rsidRDefault="00EF585A" w:rsidP="00EF585A">
      <w:pPr>
        <w:pStyle w:val="aa"/>
        <w:numPr>
          <w:ilvl w:val="0"/>
          <w:numId w:val="116"/>
        </w:numPr>
        <w:suppressAutoHyphens/>
        <w:spacing w:line="240" w:lineRule="auto"/>
        <w:contextualSpacing w:val="0"/>
        <w:jc w:val="both"/>
        <w:rPr>
          <w:sz w:val="28"/>
          <w:szCs w:val="28"/>
        </w:rPr>
      </w:pPr>
      <w:r w:rsidRPr="00770A4D">
        <w:rPr>
          <w:caps w:val="0"/>
          <w:sz w:val="28"/>
          <w:szCs w:val="28"/>
        </w:rPr>
        <w:t>дистанционное образование;</w:t>
      </w:r>
    </w:p>
    <w:p w:rsidR="00EF585A" w:rsidRPr="00770A4D" w:rsidRDefault="00EF585A" w:rsidP="00EF585A">
      <w:pPr>
        <w:pStyle w:val="aa"/>
        <w:numPr>
          <w:ilvl w:val="0"/>
          <w:numId w:val="116"/>
        </w:numPr>
        <w:suppressAutoHyphens/>
        <w:spacing w:line="240" w:lineRule="auto"/>
        <w:contextualSpacing w:val="0"/>
        <w:jc w:val="both"/>
        <w:rPr>
          <w:sz w:val="28"/>
          <w:szCs w:val="28"/>
        </w:rPr>
      </w:pPr>
      <w:r w:rsidRPr="00770A4D">
        <w:rPr>
          <w:caps w:val="0"/>
          <w:sz w:val="28"/>
          <w:szCs w:val="28"/>
        </w:rPr>
        <w:t>создание и публикация методических материалов;</w:t>
      </w:r>
    </w:p>
    <w:p w:rsidR="00EF585A" w:rsidRPr="00EF585A" w:rsidRDefault="00EF585A" w:rsidP="00BB5F01">
      <w:pPr>
        <w:pStyle w:val="aa"/>
        <w:numPr>
          <w:ilvl w:val="0"/>
          <w:numId w:val="116"/>
        </w:numPr>
        <w:suppressAutoHyphens/>
        <w:spacing w:line="240" w:lineRule="auto"/>
        <w:contextualSpacing w:val="0"/>
        <w:jc w:val="both"/>
        <w:rPr>
          <w:sz w:val="28"/>
          <w:szCs w:val="28"/>
        </w:rPr>
      </w:pPr>
      <w:r w:rsidRPr="00770A4D">
        <w:rPr>
          <w:caps w:val="0"/>
          <w:sz w:val="28"/>
          <w:szCs w:val="28"/>
        </w:rPr>
        <w:t>уча</w:t>
      </w:r>
      <w:r>
        <w:rPr>
          <w:caps w:val="0"/>
          <w:sz w:val="28"/>
          <w:szCs w:val="28"/>
        </w:rPr>
        <w:t>стие  в педагогических проектах</w:t>
      </w:r>
      <w:r>
        <w:rPr>
          <w:sz w:val="28"/>
          <w:szCs w:val="28"/>
        </w:rPr>
        <w:t>.</w:t>
      </w:r>
    </w:p>
    <w:p w:rsidR="00CC1565" w:rsidRDefault="00CC1565" w:rsidP="00CC1565">
      <w:pPr>
        <w:pStyle w:val="afff7"/>
        <w:spacing w:line="240" w:lineRule="auto"/>
        <w:rPr>
          <w:szCs w:val="28"/>
        </w:rPr>
      </w:pPr>
      <w:r w:rsidRPr="002C190F">
        <w:rPr>
          <w:szCs w:val="28"/>
        </w:rPr>
        <w:t>Специфика кадров МБОУ «СОШ №</w:t>
      </w:r>
      <w:r>
        <w:rPr>
          <w:szCs w:val="28"/>
        </w:rPr>
        <w:t>114</w:t>
      </w:r>
      <w:r w:rsidRPr="002C190F">
        <w:rPr>
          <w:szCs w:val="28"/>
        </w:rPr>
        <w:t xml:space="preserve">»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Педагоги имеют успешный опыт разработки и внедрения инновационных проектов и программ, умеют осуществлять мониторинг своей педагогической  деятельности и рефлексивный анализ её хода и результатов.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w:t>
      </w:r>
    </w:p>
    <w:p w:rsidR="000152EB" w:rsidRPr="00897B64" w:rsidRDefault="000152EB" w:rsidP="00897B64">
      <w:pPr>
        <w:spacing w:after="0" w:line="240" w:lineRule="atLeast"/>
        <w:ind w:firstLine="708"/>
        <w:jc w:val="both"/>
        <w:rPr>
          <w:rFonts w:ascii="Times New Roman" w:eastAsia="Times New Roman" w:hAnsi="Times New Roman" w:cs="Times New Roman"/>
          <w:color w:val="auto"/>
          <w:kern w:val="0"/>
          <w:sz w:val="28"/>
          <w:szCs w:val="28"/>
          <w:lang w:eastAsia="ar-SA"/>
        </w:rPr>
      </w:pPr>
      <w:r w:rsidRPr="00897B64">
        <w:rPr>
          <w:rFonts w:ascii="Times New Roman" w:eastAsia="Times New Roman" w:hAnsi="Times New Roman" w:cs="Times New Roman"/>
          <w:color w:val="auto"/>
          <w:kern w:val="0"/>
          <w:sz w:val="28"/>
          <w:szCs w:val="28"/>
          <w:lang w:eastAsia="ar-SA"/>
        </w:rPr>
        <w:t xml:space="preserve">Некоторые обучающиеся по состоянию здоровья не могут посещать образовательную организацию.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Администрацией </w:t>
      </w:r>
      <w:r w:rsidR="00F658CC" w:rsidRPr="00897B64">
        <w:rPr>
          <w:rFonts w:ascii="Times New Roman" w:eastAsia="Times New Roman" w:hAnsi="Times New Roman" w:cs="Times New Roman"/>
          <w:color w:val="auto"/>
          <w:kern w:val="0"/>
          <w:sz w:val="28"/>
          <w:szCs w:val="28"/>
          <w:lang w:eastAsia="ar-SA"/>
        </w:rPr>
        <w:t>МБОУ «Средняя общеобразовательная школа №114 с углубленным изучением отдельных предметов  (математики)»</w:t>
      </w:r>
      <w:r w:rsidR="008145F3">
        <w:rPr>
          <w:rFonts w:ascii="Times New Roman" w:eastAsia="Times New Roman" w:hAnsi="Times New Roman" w:cs="Times New Roman"/>
          <w:color w:val="auto"/>
          <w:kern w:val="0"/>
          <w:sz w:val="28"/>
          <w:szCs w:val="28"/>
          <w:lang w:eastAsia="ar-SA"/>
        </w:rPr>
        <w:t xml:space="preserve"> </w:t>
      </w:r>
      <w:r w:rsidRPr="00897B64">
        <w:rPr>
          <w:rFonts w:ascii="Times New Roman" w:eastAsia="Times New Roman" w:hAnsi="Times New Roman" w:cs="Times New Roman"/>
          <w:color w:val="auto"/>
          <w:kern w:val="0"/>
          <w:sz w:val="28"/>
          <w:szCs w:val="28"/>
          <w:lang w:eastAsia="ar-SA"/>
        </w:rPr>
        <w:t>предусмотрены занятия различных специалистов на дому, консультирование   родителей.</w:t>
      </w:r>
    </w:p>
    <w:p w:rsidR="00CC1565" w:rsidRPr="008145F3" w:rsidRDefault="00641B9D" w:rsidP="008145F3">
      <w:pPr>
        <w:pStyle w:val="a9"/>
        <w:spacing w:line="240" w:lineRule="atLeast"/>
        <w:ind w:firstLine="709"/>
        <w:rPr>
          <w:rFonts w:ascii="Times New Roman" w:hAnsi="Times New Roman" w:cs="Times New Roman"/>
          <w:color w:val="auto"/>
          <w:sz w:val="28"/>
          <w:szCs w:val="28"/>
        </w:rPr>
      </w:pPr>
      <w:r w:rsidRPr="00897B64">
        <w:rPr>
          <w:rFonts w:ascii="Times New Roman" w:hAnsi="Times New Roman" w:cs="Times New Roman"/>
          <w:color w:val="auto"/>
          <w:sz w:val="28"/>
          <w:szCs w:val="28"/>
        </w:rPr>
        <w:t>.</w:t>
      </w:r>
    </w:p>
    <w:p w:rsidR="00CC1565" w:rsidRPr="00620187" w:rsidRDefault="00CC1565" w:rsidP="00CC1565">
      <w:pPr>
        <w:shd w:val="clear" w:color="auto" w:fill="FFFFFF"/>
        <w:autoSpaceDE w:val="0"/>
        <w:autoSpaceDN w:val="0"/>
        <w:adjustRightInd w:val="0"/>
        <w:spacing w:after="0" w:line="240" w:lineRule="auto"/>
        <w:jc w:val="center"/>
        <w:rPr>
          <w:rFonts w:ascii="Times New Roman" w:hAnsi="Times New Roman" w:cs="Times New Roman"/>
          <w:b/>
          <w:kern w:val="28"/>
          <w:sz w:val="28"/>
          <w:szCs w:val="28"/>
        </w:rPr>
      </w:pPr>
      <w:r w:rsidRPr="00620187">
        <w:rPr>
          <w:rFonts w:ascii="Times New Roman" w:hAnsi="Times New Roman" w:cs="Times New Roman"/>
          <w:b/>
          <w:kern w:val="28"/>
          <w:sz w:val="28"/>
          <w:szCs w:val="28"/>
        </w:rPr>
        <w:t>Материально-технические условия</w:t>
      </w:r>
    </w:p>
    <w:p w:rsidR="00CC1565" w:rsidRPr="00620187" w:rsidRDefault="00CC1565" w:rsidP="00CC1565">
      <w:pPr>
        <w:spacing w:after="0" w:line="240" w:lineRule="auto"/>
        <w:ind w:firstLine="709"/>
        <w:jc w:val="both"/>
        <w:rPr>
          <w:rFonts w:ascii="Times New Roman" w:hAnsi="Times New Roman" w:cs="Times New Roman"/>
          <w:sz w:val="28"/>
          <w:szCs w:val="28"/>
        </w:rPr>
      </w:pPr>
      <w:r w:rsidRPr="00620187">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CC1565" w:rsidRDefault="00CC1565" w:rsidP="00CC1565">
      <w:pPr>
        <w:pStyle w:val="af9"/>
        <w:jc w:val="both"/>
        <w:rPr>
          <w:rFonts w:ascii="Times New Roman" w:hAnsi="Times New Roman"/>
          <w:color w:val="000000"/>
          <w:sz w:val="28"/>
          <w:szCs w:val="28"/>
        </w:rPr>
      </w:pPr>
      <w:r>
        <w:rPr>
          <w:rFonts w:ascii="Times New Roman" w:hAnsi="Times New Roman"/>
          <w:color w:val="000000"/>
          <w:sz w:val="28"/>
          <w:szCs w:val="28"/>
        </w:rPr>
        <w:t xml:space="preserve">Материально-техническая база в МБОУ «СОШ №114» соответствует </w:t>
      </w:r>
      <w:r w:rsidRPr="00792AFD">
        <w:rPr>
          <w:rFonts w:ascii="Times New Roman" w:hAnsi="Times New Roman"/>
          <w:color w:val="000000"/>
          <w:sz w:val="28"/>
          <w:szCs w:val="28"/>
        </w:rPr>
        <w:t xml:space="preserve"> действующим санитарным и противопожарным нормам, нормам охр</w:t>
      </w:r>
      <w:r>
        <w:rPr>
          <w:rFonts w:ascii="Times New Roman" w:hAnsi="Times New Roman"/>
          <w:color w:val="000000"/>
          <w:sz w:val="28"/>
          <w:szCs w:val="28"/>
        </w:rPr>
        <w:t>аны труда работников.</w:t>
      </w:r>
    </w:p>
    <w:p w:rsidR="00CC1565" w:rsidRDefault="00CC1565" w:rsidP="00CC1565">
      <w:pPr>
        <w:pStyle w:val="af9"/>
        <w:jc w:val="both"/>
        <w:rPr>
          <w:rFonts w:ascii="Times New Roman" w:hAnsi="Times New Roman"/>
          <w:color w:val="000000"/>
          <w:sz w:val="28"/>
          <w:szCs w:val="28"/>
        </w:rPr>
      </w:pPr>
      <w:r>
        <w:rPr>
          <w:rFonts w:ascii="Times New Roman" w:hAnsi="Times New Roman"/>
          <w:color w:val="000000"/>
          <w:sz w:val="28"/>
          <w:szCs w:val="28"/>
        </w:rPr>
        <w:t xml:space="preserve"> Образовательная организация имеет:</w:t>
      </w:r>
    </w:p>
    <w:p w:rsidR="00CC1565" w:rsidRDefault="00CC1565" w:rsidP="006203AC">
      <w:pPr>
        <w:pStyle w:val="af9"/>
        <w:numPr>
          <w:ilvl w:val="0"/>
          <w:numId w:val="102"/>
        </w:numPr>
        <w:rPr>
          <w:rFonts w:ascii="Times New Roman" w:hAnsi="Times New Roman"/>
          <w:color w:val="000000"/>
          <w:sz w:val="28"/>
          <w:szCs w:val="28"/>
        </w:rPr>
      </w:pPr>
      <w:bookmarkStart w:id="5" w:name="sub_102512"/>
      <w:r w:rsidRPr="00792AFD">
        <w:rPr>
          <w:rFonts w:ascii="Times New Roman" w:hAnsi="Times New Roman"/>
          <w:color w:val="000000"/>
          <w:sz w:val="28"/>
          <w:szCs w:val="28"/>
        </w:rPr>
        <w:t>у</w:t>
      </w:r>
      <w:r>
        <w:rPr>
          <w:rFonts w:ascii="Times New Roman" w:hAnsi="Times New Roman"/>
          <w:color w:val="000000"/>
          <w:sz w:val="28"/>
          <w:szCs w:val="28"/>
        </w:rPr>
        <w:t>часток  (пришкольную территорию);</w:t>
      </w:r>
    </w:p>
    <w:p w:rsidR="00CC1565" w:rsidRDefault="00CC1565" w:rsidP="006203AC">
      <w:pPr>
        <w:pStyle w:val="af9"/>
        <w:numPr>
          <w:ilvl w:val="0"/>
          <w:numId w:val="102"/>
        </w:numPr>
        <w:rPr>
          <w:rFonts w:ascii="Times New Roman" w:hAnsi="Times New Roman"/>
          <w:color w:val="000000"/>
          <w:sz w:val="28"/>
          <w:szCs w:val="28"/>
        </w:rPr>
      </w:pPr>
      <w:r>
        <w:rPr>
          <w:rFonts w:ascii="Times New Roman" w:hAnsi="Times New Roman"/>
          <w:color w:val="000000"/>
          <w:sz w:val="28"/>
          <w:szCs w:val="28"/>
        </w:rPr>
        <w:t>освещение;</w:t>
      </w:r>
    </w:p>
    <w:p w:rsidR="00CC1565" w:rsidRDefault="00CC1565" w:rsidP="006203AC">
      <w:pPr>
        <w:pStyle w:val="af9"/>
        <w:numPr>
          <w:ilvl w:val="0"/>
          <w:numId w:val="102"/>
        </w:numPr>
        <w:rPr>
          <w:rFonts w:ascii="Times New Roman" w:hAnsi="Times New Roman"/>
          <w:color w:val="000000"/>
          <w:sz w:val="28"/>
          <w:szCs w:val="28"/>
        </w:rPr>
      </w:pPr>
      <w:r w:rsidRPr="00792AFD">
        <w:rPr>
          <w:rFonts w:ascii="Times New Roman" w:hAnsi="Times New Roman"/>
          <w:color w:val="000000"/>
          <w:sz w:val="28"/>
          <w:szCs w:val="28"/>
        </w:rPr>
        <w:t>необходимый набор зон для обеспечения образовательной и хозяйс</w:t>
      </w:r>
      <w:r>
        <w:rPr>
          <w:rFonts w:ascii="Times New Roman" w:hAnsi="Times New Roman"/>
          <w:color w:val="000000"/>
          <w:sz w:val="28"/>
          <w:szCs w:val="28"/>
        </w:rPr>
        <w:t>твенной деятельности</w:t>
      </w:r>
      <w:bookmarkEnd w:id="5"/>
      <w:r>
        <w:rPr>
          <w:rFonts w:ascii="Times New Roman" w:hAnsi="Times New Roman"/>
          <w:color w:val="000000"/>
          <w:sz w:val="28"/>
          <w:szCs w:val="28"/>
        </w:rPr>
        <w:t>;</w:t>
      </w:r>
    </w:p>
    <w:p w:rsidR="00CC1565" w:rsidRDefault="00CC1565" w:rsidP="006203AC">
      <w:pPr>
        <w:pStyle w:val="af9"/>
        <w:numPr>
          <w:ilvl w:val="0"/>
          <w:numId w:val="102"/>
        </w:numPr>
        <w:rPr>
          <w:rFonts w:ascii="Times New Roman" w:hAnsi="Times New Roman"/>
          <w:color w:val="000000"/>
          <w:sz w:val="28"/>
          <w:szCs w:val="28"/>
        </w:rPr>
      </w:pPr>
      <w:bookmarkStart w:id="6" w:name="sub_102513"/>
      <w:r>
        <w:rPr>
          <w:rFonts w:ascii="Times New Roman" w:hAnsi="Times New Roman"/>
          <w:color w:val="000000"/>
          <w:sz w:val="28"/>
          <w:szCs w:val="28"/>
        </w:rPr>
        <w:t>трехэтажное здание</w:t>
      </w:r>
      <w:r w:rsidRPr="005E039C">
        <w:rPr>
          <w:rFonts w:ascii="Times New Roman" w:hAnsi="Times New Roman"/>
          <w:color w:val="000000"/>
          <w:sz w:val="28"/>
          <w:szCs w:val="28"/>
        </w:rPr>
        <w:t>,</w:t>
      </w:r>
      <w:r>
        <w:rPr>
          <w:rFonts w:ascii="Times New Roman" w:hAnsi="Times New Roman"/>
          <w:color w:val="000000"/>
          <w:sz w:val="28"/>
          <w:szCs w:val="28"/>
        </w:rPr>
        <w:t xml:space="preserve"> размещение кабинетов начальной школы на 2 этаже (8 кабинетов);</w:t>
      </w:r>
    </w:p>
    <w:bookmarkEnd w:id="6"/>
    <w:p w:rsidR="00CC1565" w:rsidRDefault="00CC1565" w:rsidP="006203AC">
      <w:pPr>
        <w:pStyle w:val="af9"/>
        <w:numPr>
          <w:ilvl w:val="0"/>
          <w:numId w:val="102"/>
        </w:numPr>
        <w:rPr>
          <w:rFonts w:ascii="Times New Roman" w:hAnsi="Times New Roman"/>
          <w:color w:val="000000"/>
          <w:sz w:val="28"/>
          <w:szCs w:val="28"/>
        </w:rPr>
      </w:pPr>
      <w:r>
        <w:rPr>
          <w:rFonts w:ascii="Times New Roman" w:hAnsi="Times New Roman"/>
          <w:color w:val="000000"/>
          <w:sz w:val="28"/>
          <w:szCs w:val="28"/>
        </w:rPr>
        <w:t>2 спортивных зала;</w:t>
      </w:r>
    </w:p>
    <w:p w:rsidR="00CC1565" w:rsidRDefault="00CC1565" w:rsidP="006203AC">
      <w:pPr>
        <w:pStyle w:val="af9"/>
        <w:numPr>
          <w:ilvl w:val="0"/>
          <w:numId w:val="102"/>
        </w:numPr>
        <w:rPr>
          <w:rFonts w:ascii="Times New Roman" w:hAnsi="Times New Roman"/>
          <w:color w:val="000000"/>
          <w:sz w:val="28"/>
          <w:szCs w:val="28"/>
        </w:rPr>
      </w:pPr>
      <w:r>
        <w:rPr>
          <w:rFonts w:ascii="Times New Roman" w:hAnsi="Times New Roman"/>
          <w:color w:val="000000"/>
          <w:sz w:val="28"/>
          <w:szCs w:val="28"/>
        </w:rPr>
        <w:t>бассейн;</w:t>
      </w:r>
    </w:p>
    <w:p w:rsidR="00CC1565" w:rsidRDefault="00CC1565" w:rsidP="006203AC">
      <w:pPr>
        <w:pStyle w:val="af9"/>
        <w:numPr>
          <w:ilvl w:val="0"/>
          <w:numId w:val="102"/>
        </w:numPr>
        <w:rPr>
          <w:rFonts w:ascii="Times New Roman" w:hAnsi="Times New Roman"/>
          <w:color w:val="000000"/>
          <w:sz w:val="28"/>
          <w:szCs w:val="28"/>
        </w:rPr>
      </w:pPr>
      <w:r>
        <w:rPr>
          <w:rFonts w:ascii="Times New Roman" w:hAnsi="Times New Roman"/>
          <w:color w:val="000000"/>
          <w:sz w:val="28"/>
          <w:szCs w:val="28"/>
        </w:rPr>
        <w:t>стадион, спортивные площадки;</w:t>
      </w:r>
    </w:p>
    <w:p w:rsidR="00CC1565" w:rsidRDefault="00CC1565" w:rsidP="006203AC">
      <w:pPr>
        <w:pStyle w:val="af9"/>
        <w:numPr>
          <w:ilvl w:val="0"/>
          <w:numId w:val="102"/>
        </w:numPr>
        <w:rPr>
          <w:rFonts w:ascii="Times New Roman" w:hAnsi="Times New Roman"/>
          <w:color w:val="000000"/>
          <w:sz w:val="28"/>
          <w:szCs w:val="28"/>
        </w:rPr>
      </w:pPr>
      <w:r>
        <w:rPr>
          <w:rFonts w:ascii="Times New Roman" w:hAnsi="Times New Roman"/>
          <w:color w:val="000000"/>
          <w:sz w:val="28"/>
          <w:szCs w:val="28"/>
        </w:rPr>
        <w:t>столовая;</w:t>
      </w:r>
    </w:p>
    <w:p w:rsidR="00CC1565" w:rsidRDefault="00CC1565" w:rsidP="006203AC">
      <w:pPr>
        <w:pStyle w:val="af9"/>
        <w:numPr>
          <w:ilvl w:val="0"/>
          <w:numId w:val="102"/>
        </w:numPr>
        <w:rPr>
          <w:rFonts w:ascii="Times New Roman" w:hAnsi="Times New Roman"/>
          <w:color w:val="000000"/>
          <w:sz w:val="28"/>
          <w:szCs w:val="28"/>
        </w:rPr>
      </w:pPr>
      <w:r>
        <w:rPr>
          <w:rFonts w:ascii="Times New Roman" w:hAnsi="Times New Roman"/>
          <w:color w:val="000000"/>
          <w:sz w:val="28"/>
          <w:szCs w:val="28"/>
        </w:rPr>
        <w:t>библиотека;</w:t>
      </w:r>
    </w:p>
    <w:p w:rsidR="00CC1565" w:rsidRDefault="00CC1565" w:rsidP="006203AC">
      <w:pPr>
        <w:pStyle w:val="af9"/>
        <w:numPr>
          <w:ilvl w:val="0"/>
          <w:numId w:val="102"/>
        </w:numPr>
        <w:rPr>
          <w:rFonts w:ascii="Times New Roman" w:hAnsi="Times New Roman"/>
          <w:color w:val="000000"/>
          <w:sz w:val="28"/>
          <w:szCs w:val="28"/>
        </w:rPr>
      </w:pPr>
      <w:r>
        <w:rPr>
          <w:rFonts w:ascii="Times New Roman" w:hAnsi="Times New Roman"/>
          <w:color w:val="000000"/>
          <w:sz w:val="28"/>
          <w:szCs w:val="28"/>
        </w:rPr>
        <w:t>медицинский кабинет;</w:t>
      </w:r>
    </w:p>
    <w:p w:rsidR="00CC1565" w:rsidRDefault="00CC1565" w:rsidP="006203AC">
      <w:pPr>
        <w:pStyle w:val="af9"/>
        <w:numPr>
          <w:ilvl w:val="0"/>
          <w:numId w:val="102"/>
        </w:numPr>
        <w:rPr>
          <w:rFonts w:ascii="Times New Roman" w:hAnsi="Times New Roman"/>
          <w:color w:val="000000"/>
          <w:sz w:val="28"/>
          <w:szCs w:val="28"/>
        </w:rPr>
      </w:pPr>
      <w:r>
        <w:rPr>
          <w:rFonts w:ascii="Times New Roman" w:hAnsi="Times New Roman"/>
          <w:color w:val="000000"/>
          <w:sz w:val="28"/>
          <w:szCs w:val="28"/>
        </w:rPr>
        <w:t>санузлы;</w:t>
      </w:r>
    </w:p>
    <w:p w:rsidR="00CC1565" w:rsidRDefault="00CC1565" w:rsidP="006203AC">
      <w:pPr>
        <w:pStyle w:val="af9"/>
        <w:numPr>
          <w:ilvl w:val="0"/>
          <w:numId w:val="102"/>
        </w:numPr>
        <w:rPr>
          <w:rFonts w:ascii="Times New Roman" w:hAnsi="Times New Roman"/>
          <w:color w:val="000000"/>
          <w:sz w:val="28"/>
          <w:szCs w:val="28"/>
        </w:rPr>
      </w:pPr>
      <w:r>
        <w:rPr>
          <w:rFonts w:ascii="Times New Roman" w:hAnsi="Times New Roman"/>
          <w:color w:val="000000"/>
          <w:sz w:val="28"/>
          <w:szCs w:val="28"/>
        </w:rPr>
        <w:t>актовый зал;</w:t>
      </w:r>
    </w:p>
    <w:p w:rsidR="00CC1565" w:rsidRDefault="00CC1565" w:rsidP="006203AC">
      <w:pPr>
        <w:pStyle w:val="af9"/>
        <w:numPr>
          <w:ilvl w:val="0"/>
          <w:numId w:val="102"/>
        </w:numPr>
        <w:rPr>
          <w:rFonts w:ascii="Times New Roman" w:hAnsi="Times New Roman"/>
          <w:color w:val="000000"/>
          <w:sz w:val="28"/>
          <w:szCs w:val="28"/>
        </w:rPr>
      </w:pPr>
      <w:r>
        <w:rPr>
          <w:rFonts w:ascii="Times New Roman" w:hAnsi="Times New Roman"/>
          <w:color w:val="000000"/>
          <w:sz w:val="28"/>
          <w:szCs w:val="28"/>
        </w:rPr>
        <w:t>танцевальный зал;</w:t>
      </w:r>
    </w:p>
    <w:p w:rsidR="00CC1565" w:rsidRDefault="00CC1565" w:rsidP="006203AC">
      <w:pPr>
        <w:pStyle w:val="af9"/>
        <w:numPr>
          <w:ilvl w:val="0"/>
          <w:numId w:val="102"/>
        </w:numPr>
        <w:rPr>
          <w:rFonts w:ascii="Times New Roman" w:hAnsi="Times New Roman"/>
          <w:color w:val="000000"/>
          <w:sz w:val="28"/>
          <w:szCs w:val="28"/>
        </w:rPr>
      </w:pPr>
      <w:r>
        <w:rPr>
          <w:rFonts w:ascii="Times New Roman" w:hAnsi="Times New Roman"/>
          <w:color w:val="000000"/>
          <w:sz w:val="28"/>
          <w:szCs w:val="28"/>
        </w:rPr>
        <w:t>кабинет психолога;</w:t>
      </w:r>
    </w:p>
    <w:p w:rsidR="00CC1565" w:rsidRPr="005E039C" w:rsidRDefault="00CC1565" w:rsidP="006203AC">
      <w:pPr>
        <w:pStyle w:val="af9"/>
        <w:numPr>
          <w:ilvl w:val="0"/>
          <w:numId w:val="102"/>
        </w:numPr>
        <w:rPr>
          <w:rFonts w:ascii="Times New Roman" w:hAnsi="Times New Roman"/>
          <w:color w:val="000000"/>
          <w:sz w:val="28"/>
          <w:szCs w:val="28"/>
        </w:rPr>
      </w:pPr>
      <w:r>
        <w:rPr>
          <w:rFonts w:ascii="Times New Roman" w:hAnsi="Times New Roman"/>
          <w:color w:val="000000"/>
          <w:sz w:val="28"/>
          <w:szCs w:val="28"/>
        </w:rPr>
        <w:t>сенсорная комната.</w:t>
      </w:r>
    </w:p>
    <w:p w:rsidR="00CC1565" w:rsidRPr="002176E2" w:rsidRDefault="00CC1565" w:rsidP="006203AC">
      <w:pPr>
        <w:pStyle w:val="18TexstSPISOK1"/>
        <w:numPr>
          <w:ilvl w:val="0"/>
          <w:numId w:val="102"/>
        </w:numPr>
        <w:spacing w:line="240" w:lineRule="auto"/>
        <w:rPr>
          <w:rFonts w:ascii="Times New Roman" w:hAnsi="Times New Roman" w:cs="Times New Roman"/>
          <w:color w:val="auto"/>
          <w:sz w:val="28"/>
          <w:szCs w:val="28"/>
        </w:rPr>
      </w:pPr>
      <w:r>
        <w:rPr>
          <w:rFonts w:ascii="Times New Roman" w:hAnsi="Times New Roman" w:cs="Times New Roman"/>
          <w:sz w:val="28"/>
          <w:szCs w:val="28"/>
        </w:rPr>
        <w:t xml:space="preserve">В школе имеются </w:t>
      </w:r>
      <w:r w:rsidRPr="00F450FA">
        <w:rPr>
          <w:rFonts w:ascii="Times New Roman" w:hAnsi="Times New Roman" w:cs="Times New Roman"/>
          <w:sz w:val="28"/>
          <w:szCs w:val="28"/>
        </w:rPr>
        <w:t xml:space="preserve">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w:t>
      </w:r>
      <w:proofErr w:type="spellStart"/>
      <w:r w:rsidRPr="00F450FA">
        <w:rPr>
          <w:rFonts w:ascii="Times New Roman" w:hAnsi="Times New Roman" w:cs="Times New Roman"/>
          <w:sz w:val="28"/>
          <w:szCs w:val="28"/>
        </w:rPr>
        <w:t>психолого-медико-педагогического</w:t>
      </w:r>
      <w:proofErr w:type="spellEnd"/>
      <w:r w:rsidRPr="00F450FA">
        <w:rPr>
          <w:rFonts w:ascii="Times New Roman" w:hAnsi="Times New Roman" w:cs="Times New Roman"/>
          <w:sz w:val="28"/>
          <w:szCs w:val="28"/>
        </w:rPr>
        <w:t xml:space="preserve"> сопровождения обучающихся с </w:t>
      </w:r>
      <w:r w:rsidR="008145F3">
        <w:rPr>
          <w:rFonts w:ascii="Times New Roman" w:hAnsi="Times New Roman" w:cs="Times New Roman"/>
          <w:sz w:val="28"/>
          <w:szCs w:val="28"/>
        </w:rPr>
        <w:t>РАС</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 xml:space="preserve">В образовательной организации </w:t>
      </w:r>
      <w:r>
        <w:rPr>
          <w:rFonts w:ascii="Times New Roman" w:hAnsi="Times New Roman" w:cs="Times New Roman"/>
          <w:color w:val="auto"/>
          <w:sz w:val="28"/>
          <w:szCs w:val="28"/>
        </w:rPr>
        <w:t xml:space="preserve">имеются </w:t>
      </w:r>
      <w:r w:rsidRPr="00F450FA">
        <w:rPr>
          <w:rFonts w:ascii="Times New Roman" w:hAnsi="Times New Roman" w:cs="Times New Roman"/>
          <w:color w:val="auto"/>
          <w:sz w:val="28"/>
          <w:szCs w:val="28"/>
        </w:rPr>
        <w:t xml:space="preserve"> 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w:t>
      </w:r>
      <w:r>
        <w:rPr>
          <w:rFonts w:ascii="Times New Roman" w:hAnsi="Times New Roman" w:cs="Times New Roman"/>
          <w:color w:val="auto"/>
          <w:sz w:val="28"/>
          <w:szCs w:val="28"/>
        </w:rPr>
        <w:t>педагогом-</w:t>
      </w:r>
      <w:r w:rsidRPr="00F63254">
        <w:rPr>
          <w:rFonts w:ascii="Times New Roman" w:hAnsi="Times New Roman" w:cs="Times New Roman"/>
          <w:color w:val="auto"/>
          <w:sz w:val="28"/>
          <w:szCs w:val="28"/>
        </w:rPr>
        <w:t xml:space="preserve">психологом и другими специалистами, отвечающие задачам программы коррекционной работы и задачам психолого-педагогического </w:t>
      </w:r>
      <w:r w:rsidR="008145F3">
        <w:rPr>
          <w:rFonts w:ascii="Times New Roman" w:hAnsi="Times New Roman" w:cs="Times New Roman"/>
          <w:color w:val="auto"/>
          <w:sz w:val="28"/>
          <w:szCs w:val="28"/>
        </w:rPr>
        <w:t>сопровождения обучающегося с  РАС</w:t>
      </w:r>
      <w:r w:rsidRPr="00F63254">
        <w:rPr>
          <w:rFonts w:ascii="Times New Roman" w:hAnsi="Times New Roman" w:cs="Times New Roman"/>
          <w:color w:val="auto"/>
          <w:sz w:val="28"/>
          <w:szCs w:val="28"/>
        </w:rPr>
        <w:t>.</w:t>
      </w:r>
      <w:r>
        <w:rPr>
          <w:rFonts w:ascii="Times New Roman" w:hAnsi="Times New Roman" w:cs="Times New Roman"/>
          <w:color w:val="auto"/>
          <w:sz w:val="28"/>
          <w:szCs w:val="28"/>
        </w:rPr>
        <w:t xml:space="preserve"> О</w:t>
      </w:r>
      <w:r w:rsidRPr="00B10D05">
        <w:rPr>
          <w:rFonts w:ascii="Times New Roman" w:hAnsi="Times New Roman"/>
          <w:sz w:val="28"/>
          <w:szCs w:val="28"/>
        </w:rPr>
        <w:t>рганизовано пространство для отдыха и двигательной активности обучающихся на пе</w:t>
      </w:r>
      <w:r>
        <w:rPr>
          <w:rFonts w:ascii="Times New Roman" w:hAnsi="Times New Roman"/>
          <w:sz w:val="28"/>
          <w:szCs w:val="28"/>
        </w:rPr>
        <w:t>ремене и во второй половине дня</w:t>
      </w:r>
      <w:r w:rsidRPr="00B10D05">
        <w:rPr>
          <w:rFonts w:ascii="Times New Roman" w:hAnsi="Times New Roman"/>
          <w:sz w:val="28"/>
          <w:szCs w:val="28"/>
          <w:lang w:eastAsia="en-US"/>
        </w:rPr>
        <w:t>.</w:t>
      </w:r>
    </w:p>
    <w:p w:rsidR="00CC1565" w:rsidRDefault="00CC1565" w:rsidP="00CC1565">
      <w:pPr>
        <w:pStyle w:val="Default"/>
        <w:ind w:firstLine="708"/>
        <w:jc w:val="both"/>
        <w:rPr>
          <w:sz w:val="28"/>
          <w:szCs w:val="28"/>
        </w:rPr>
      </w:pPr>
      <w:r>
        <w:rPr>
          <w:sz w:val="28"/>
          <w:szCs w:val="28"/>
        </w:rPr>
        <w:t>Здание и прилегающая территория</w:t>
      </w:r>
      <w:r w:rsidRPr="00F63254">
        <w:rPr>
          <w:sz w:val="28"/>
          <w:szCs w:val="28"/>
        </w:rPr>
        <w:t xml:space="preserve">, в котором осуществляется образование обучающихся с </w:t>
      </w:r>
      <w:r w:rsidR="008145F3">
        <w:rPr>
          <w:sz w:val="28"/>
          <w:szCs w:val="28"/>
        </w:rPr>
        <w:t>РАС</w:t>
      </w:r>
      <w:r w:rsidRPr="00F63254">
        <w:rPr>
          <w:sz w:val="28"/>
          <w:szCs w:val="28"/>
        </w:rPr>
        <w:t xml:space="preserve"> </w:t>
      </w:r>
      <w:r>
        <w:rPr>
          <w:sz w:val="28"/>
          <w:szCs w:val="28"/>
        </w:rPr>
        <w:t xml:space="preserve">полностью соответствуют </w:t>
      </w:r>
      <w:r w:rsidRPr="00F63254">
        <w:rPr>
          <w:sz w:val="28"/>
          <w:szCs w:val="28"/>
        </w:rPr>
        <w:t xml:space="preserve"> общим требованиям, предъявляемым к образовательным организациям, в частности: </w:t>
      </w:r>
    </w:p>
    <w:p w:rsidR="00CC1565" w:rsidRPr="00F63254" w:rsidRDefault="00CC1565" w:rsidP="006203AC">
      <w:pPr>
        <w:pStyle w:val="Default"/>
        <w:numPr>
          <w:ilvl w:val="0"/>
          <w:numId w:val="99"/>
        </w:numPr>
        <w:tabs>
          <w:tab w:val="clear" w:pos="720"/>
          <w:tab w:val="num" w:pos="993"/>
        </w:tabs>
        <w:ind w:left="0" w:firstLine="709"/>
        <w:jc w:val="both"/>
        <w:rPr>
          <w:sz w:val="28"/>
          <w:szCs w:val="28"/>
        </w:rPr>
      </w:pPr>
      <w:r w:rsidRPr="00F63254">
        <w:rPr>
          <w:sz w:val="28"/>
          <w:szCs w:val="28"/>
        </w:rPr>
        <w:t xml:space="preserve">к соблюдению санитарно-гигиенических </w:t>
      </w:r>
      <w:proofErr w:type="spellStart"/>
      <w:r w:rsidRPr="00F63254">
        <w:rPr>
          <w:color w:val="auto"/>
          <w:sz w:val="28"/>
          <w:szCs w:val="28"/>
        </w:rPr>
        <w:t>норм</w:t>
      </w:r>
      <w:r w:rsidRPr="00F63254">
        <w:rPr>
          <w:sz w:val="28"/>
          <w:szCs w:val="28"/>
        </w:rPr>
        <w:t>образовательного</w:t>
      </w:r>
      <w:proofErr w:type="spellEnd"/>
      <w:r w:rsidRPr="00F63254">
        <w:rPr>
          <w:sz w:val="28"/>
          <w:szCs w:val="28"/>
        </w:rPr>
        <w:t xml:space="preserve"> процесса (требования к водоснабжению, канализации, освещению, воздушно-тепловому режиму и т. д.); </w:t>
      </w:r>
    </w:p>
    <w:p w:rsidR="00CC1565" w:rsidRPr="00F63254" w:rsidRDefault="00CC1565" w:rsidP="006203AC">
      <w:pPr>
        <w:pStyle w:val="Default"/>
        <w:numPr>
          <w:ilvl w:val="0"/>
          <w:numId w:val="99"/>
        </w:numPr>
        <w:tabs>
          <w:tab w:val="clear" w:pos="720"/>
          <w:tab w:val="num" w:pos="993"/>
        </w:tabs>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CC1565" w:rsidRPr="00F63254" w:rsidRDefault="00CC1565" w:rsidP="006203AC">
      <w:pPr>
        <w:pStyle w:val="Default"/>
        <w:numPr>
          <w:ilvl w:val="0"/>
          <w:numId w:val="99"/>
        </w:numPr>
        <w:tabs>
          <w:tab w:val="clear" w:pos="720"/>
          <w:tab w:val="num" w:pos="993"/>
        </w:tabs>
        <w:ind w:left="0" w:firstLine="709"/>
        <w:jc w:val="both"/>
        <w:rPr>
          <w:sz w:val="28"/>
          <w:szCs w:val="28"/>
        </w:rPr>
      </w:pPr>
      <w:r w:rsidRPr="00F63254">
        <w:rPr>
          <w:sz w:val="28"/>
          <w:szCs w:val="28"/>
        </w:rPr>
        <w:t xml:space="preserve">к соблюдению пожарной и </w:t>
      </w:r>
      <w:proofErr w:type="spellStart"/>
      <w:r w:rsidRPr="00F63254">
        <w:rPr>
          <w:sz w:val="28"/>
          <w:szCs w:val="28"/>
        </w:rPr>
        <w:t>электробезопасности</w:t>
      </w:r>
      <w:proofErr w:type="spellEnd"/>
      <w:r w:rsidRPr="00F63254">
        <w:rPr>
          <w:sz w:val="28"/>
          <w:szCs w:val="28"/>
        </w:rPr>
        <w:t xml:space="preserve">; </w:t>
      </w:r>
    </w:p>
    <w:p w:rsidR="00CC1565" w:rsidRPr="00F63254" w:rsidRDefault="00CC1565" w:rsidP="006203AC">
      <w:pPr>
        <w:pStyle w:val="Default"/>
        <w:numPr>
          <w:ilvl w:val="0"/>
          <w:numId w:val="99"/>
        </w:numPr>
        <w:tabs>
          <w:tab w:val="clear" w:pos="720"/>
          <w:tab w:val="num" w:pos="993"/>
        </w:tabs>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Pr>
          <w:color w:val="auto"/>
          <w:sz w:val="28"/>
          <w:szCs w:val="28"/>
        </w:rPr>
        <w:t xml:space="preserve"> </w:t>
      </w:r>
      <w:r w:rsidRPr="00F63254">
        <w:rPr>
          <w:sz w:val="28"/>
          <w:szCs w:val="28"/>
        </w:rPr>
        <w:t>охраны труда;</w:t>
      </w:r>
    </w:p>
    <w:p w:rsidR="00CC1565" w:rsidRPr="00F63254" w:rsidRDefault="00CC1565" w:rsidP="006203AC">
      <w:pPr>
        <w:pStyle w:val="Default"/>
        <w:numPr>
          <w:ilvl w:val="0"/>
          <w:numId w:val="99"/>
        </w:numPr>
        <w:tabs>
          <w:tab w:val="clear" w:pos="720"/>
          <w:tab w:val="num" w:pos="993"/>
        </w:tabs>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rsidR="00CC1565" w:rsidRPr="00F63254" w:rsidRDefault="00CC1565" w:rsidP="00CC1565">
      <w:pPr>
        <w:widowControl w:val="0"/>
        <w:tabs>
          <w:tab w:val="left" w:pos="0"/>
        </w:tabs>
        <w:spacing w:after="0" w:line="24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Материально-техническая база реализации адаптированной основной образовательной программы начального образования обучающихся с </w:t>
      </w:r>
      <w:r w:rsidR="008145F3">
        <w:rPr>
          <w:rFonts w:ascii="Times New Roman" w:hAnsi="Times New Roman" w:cs="Times New Roman"/>
          <w:sz w:val="28"/>
          <w:szCs w:val="28"/>
        </w:rPr>
        <w:t>РАС</w:t>
      </w:r>
      <w:r w:rsidRPr="00F63254">
        <w:rPr>
          <w:rFonts w:ascii="Times New Roman" w:hAnsi="Times New Roman" w:cs="Times New Roman"/>
          <w:sz w:val="28"/>
          <w:szCs w:val="28"/>
        </w:rPr>
        <w:t xml:space="preserve"> </w:t>
      </w:r>
      <w:r>
        <w:rPr>
          <w:rFonts w:ascii="Times New Roman" w:hAnsi="Times New Roman" w:cs="Times New Roman"/>
          <w:sz w:val="28"/>
          <w:szCs w:val="28"/>
        </w:rPr>
        <w:t xml:space="preserve">соответствует </w:t>
      </w:r>
      <w:r w:rsidRPr="00F63254">
        <w:rPr>
          <w:rFonts w:ascii="Times New Roman" w:hAnsi="Times New Roman" w:cs="Times New Roman"/>
          <w:sz w:val="28"/>
          <w:szCs w:val="28"/>
        </w:rPr>
        <w:t xml:space="preserve"> действующим санитарным и противопожарным нормам, нормам охраны труда работников образовательных учреждениям, предъявляемым к:</w:t>
      </w:r>
    </w:p>
    <w:p w:rsidR="00CC1565" w:rsidRPr="00F63254" w:rsidRDefault="00CC1565" w:rsidP="006203AC">
      <w:pPr>
        <w:pStyle w:val="Default"/>
        <w:numPr>
          <w:ilvl w:val="0"/>
          <w:numId w:val="101"/>
        </w:numPr>
        <w:tabs>
          <w:tab w:val="clear" w:pos="720"/>
          <w:tab w:val="num" w:pos="993"/>
        </w:tabs>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C1565" w:rsidRPr="00F63254" w:rsidRDefault="00CC1565" w:rsidP="006203AC">
      <w:pPr>
        <w:pStyle w:val="Default"/>
        <w:numPr>
          <w:ilvl w:val="0"/>
          <w:numId w:val="100"/>
        </w:numPr>
        <w:tabs>
          <w:tab w:val="clear" w:pos="360"/>
          <w:tab w:val="num" w:pos="993"/>
        </w:tabs>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rsidR="00CC1565" w:rsidRPr="00F63254" w:rsidRDefault="00CC1565" w:rsidP="006203AC">
      <w:pPr>
        <w:pStyle w:val="Default"/>
        <w:numPr>
          <w:ilvl w:val="0"/>
          <w:numId w:val="100"/>
        </w:numPr>
        <w:tabs>
          <w:tab w:val="clear" w:pos="360"/>
          <w:tab w:val="num" w:pos="993"/>
        </w:tabs>
        <w:ind w:left="0" w:firstLine="709"/>
        <w:jc w:val="both"/>
        <w:rPr>
          <w:color w:val="auto"/>
          <w:sz w:val="28"/>
          <w:szCs w:val="28"/>
        </w:rPr>
      </w:pPr>
      <w:r w:rsidRPr="00F63254">
        <w:rPr>
          <w:color w:val="auto"/>
          <w:sz w:val="28"/>
          <w:szCs w:val="28"/>
        </w:rPr>
        <w:t xml:space="preserve">помещениям библиотек (площадь, размещение рабочих зон, наличие читального зала, число читательских мест, </w:t>
      </w:r>
      <w:proofErr w:type="spellStart"/>
      <w:r w:rsidRPr="00F63254">
        <w:rPr>
          <w:color w:val="auto"/>
          <w:sz w:val="28"/>
          <w:szCs w:val="28"/>
        </w:rPr>
        <w:t>медиатеки</w:t>
      </w:r>
      <w:proofErr w:type="spellEnd"/>
      <w:r w:rsidRPr="00F63254">
        <w:rPr>
          <w:color w:val="auto"/>
          <w:sz w:val="28"/>
          <w:szCs w:val="28"/>
        </w:rPr>
        <w:t>);</w:t>
      </w:r>
    </w:p>
    <w:p w:rsidR="00CC1565" w:rsidRPr="00F63254" w:rsidRDefault="00CC1565" w:rsidP="006203AC">
      <w:pPr>
        <w:pStyle w:val="Default"/>
        <w:numPr>
          <w:ilvl w:val="0"/>
          <w:numId w:val="100"/>
        </w:numPr>
        <w:tabs>
          <w:tab w:val="clear" w:pos="360"/>
          <w:tab w:val="num" w:pos="993"/>
        </w:tabs>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CC1565" w:rsidRPr="00F63254" w:rsidRDefault="00CC1565" w:rsidP="006203AC">
      <w:pPr>
        <w:pStyle w:val="Default"/>
        <w:numPr>
          <w:ilvl w:val="0"/>
          <w:numId w:val="100"/>
        </w:numPr>
        <w:tabs>
          <w:tab w:val="clear" w:pos="360"/>
          <w:tab w:val="num" w:pos="993"/>
        </w:tabs>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rsidR="00CC1565" w:rsidRPr="00F63254" w:rsidRDefault="00CC1565" w:rsidP="006203AC">
      <w:pPr>
        <w:pStyle w:val="Default"/>
        <w:numPr>
          <w:ilvl w:val="0"/>
          <w:numId w:val="100"/>
        </w:numPr>
        <w:tabs>
          <w:tab w:val="clear" w:pos="360"/>
          <w:tab w:val="num" w:pos="993"/>
        </w:tabs>
        <w:ind w:left="0" w:firstLine="709"/>
        <w:jc w:val="both"/>
        <w:rPr>
          <w:color w:val="auto"/>
          <w:sz w:val="28"/>
          <w:szCs w:val="28"/>
        </w:rPr>
      </w:pPr>
      <w:r w:rsidRPr="00F63254">
        <w:rPr>
          <w:color w:val="auto"/>
          <w:sz w:val="28"/>
          <w:szCs w:val="28"/>
        </w:rPr>
        <w:t xml:space="preserve">кабинетам медицинского назначения; </w:t>
      </w:r>
    </w:p>
    <w:p w:rsidR="00CC1565" w:rsidRPr="00F63254" w:rsidRDefault="00CC1565" w:rsidP="006203AC">
      <w:pPr>
        <w:pStyle w:val="Default"/>
        <w:numPr>
          <w:ilvl w:val="0"/>
          <w:numId w:val="100"/>
        </w:numPr>
        <w:tabs>
          <w:tab w:val="clear" w:pos="360"/>
          <w:tab w:val="num" w:pos="993"/>
        </w:tabs>
        <w:ind w:left="0" w:firstLine="709"/>
        <w:jc w:val="both"/>
        <w:rPr>
          <w:color w:val="auto"/>
          <w:sz w:val="28"/>
          <w:szCs w:val="28"/>
        </w:rPr>
      </w:pPr>
      <w:r w:rsidRPr="00F63254">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CC1565" w:rsidRPr="00F63254" w:rsidRDefault="00CC1565" w:rsidP="006203AC">
      <w:pPr>
        <w:pStyle w:val="Default"/>
        <w:numPr>
          <w:ilvl w:val="0"/>
          <w:numId w:val="100"/>
        </w:numPr>
        <w:tabs>
          <w:tab w:val="clear" w:pos="360"/>
          <w:tab w:val="num" w:pos="993"/>
        </w:tabs>
        <w:ind w:left="0" w:firstLine="709"/>
        <w:jc w:val="both"/>
        <w:rPr>
          <w:color w:val="auto"/>
          <w:sz w:val="28"/>
          <w:szCs w:val="28"/>
        </w:rPr>
      </w:pPr>
      <w:r w:rsidRPr="00F63254">
        <w:rPr>
          <w:color w:val="auto"/>
          <w:sz w:val="28"/>
          <w:szCs w:val="28"/>
        </w:rPr>
        <w:t>туалетам, душевым, коридорам и другим помещениям.</w:t>
      </w:r>
    </w:p>
    <w:p w:rsidR="008145F3" w:rsidRDefault="008145F3" w:rsidP="00CC1565">
      <w:pPr>
        <w:suppressAutoHyphens w:val="0"/>
        <w:autoSpaceDE w:val="0"/>
        <w:autoSpaceDN w:val="0"/>
        <w:adjustRightInd w:val="0"/>
        <w:spacing w:after="0" w:line="240" w:lineRule="auto"/>
        <w:jc w:val="center"/>
        <w:rPr>
          <w:rFonts w:ascii="Times New Roman" w:hAnsi="Times New Roman" w:cs="Times New Roman"/>
          <w:sz w:val="28"/>
          <w:szCs w:val="28"/>
        </w:rPr>
      </w:pPr>
    </w:p>
    <w:p w:rsidR="00CC1565" w:rsidRPr="008145F3" w:rsidRDefault="00CC1565" w:rsidP="00CC1565">
      <w:pPr>
        <w:suppressAutoHyphens w:val="0"/>
        <w:autoSpaceDE w:val="0"/>
        <w:autoSpaceDN w:val="0"/>
        <w:adjustRightInd w:val="0"/>
        <w:spacing w:after="0" w:line="240" w:lineRule="auto"/>
        <w:jc w:val="center"/>
        <w:rPr>
          <w:rFonts w:ascii="Times New Roman" w:eastAsia="Times New Roman" w:hAnsi="Times New Roman" w:cs="Times New Roman"/>
          <w:b/>
          <w:color w:val="auto"/>
          <w:kern w:val="0"/>
          <w:sz w:val="28"/>
          <w:szCs w:val="28"/>
          <w:lang w:eastAsia="ru-RU"/>
        </w:rPr>
      </w:pPr>
      <w:r w:rsidRPr="008145F3">
        <w:rPr>
          <w:rFonts w:ascii="Times New Roman" w:eastAsia="Times New Roman" w:hAnsi="Times New Roman" w:cs="Times New Roman"/>
          <w:b/>
          <w:color w:val="auto"/>
          <w:kern w:val="0"/>
          <w:sz w:val="28"/>
          <w:szCs w:val="28"/>
          <w:lang w:eastAsia="ru-RU"/>
        </w:rPr>
        <w:t>Требования к организации временного режима</w:t>
      </w:r>
    </w:p>
    <w:p w:rsidR="00CC1565" w:rsidRPr="00620187" w:rsidRDefault="00CC1565" w:rsidP="00CC1565">
      <w:pPr>
        <w:spacing w:after="0" w:line="240" w:lineRule="auto"/>
        <w:ind w:firstLine="709"/>
        <w:jc w:val="both"/>
        <w:rPr>
          <w:rFonts w:ascii="Times New Roman" w:hAnsi="Times New Roman" w:cs="Times New Roman"/>
          <w:sz w:val="28"/>
          <w:szCs w:val="28"/>
        </w:rPr>
      </w:pPr>
      <w:r w:rsidRPr="00620187">
        <w:rPr>
          <w:rFonts w:ascii="Times New Roman" w:hAnsi="Times New Roman" w:cs="Times New Roman"/>
          <w:sz w:val="28"/>
          <w:szCs w:val="28"/>
        </w:rPr>
        <w:t xml:space="preserve">Организация временного режима обучения детей с </w:t>
      </w:r>
      <w:r w:rsidR="008145F3">
        <w:rPr>
          <w:rFonts w:ascii="Times New Roman" w:hAnsi="Times New Roman" w:cs="Times New Roman"/>
          <w:sz w:val="28"/>
          <w:szCs w:val="28"/>
        </w:rPr>
        <w:t>РАС</w:t>
      </w:r>
      <w:r w:rsidRPr="00620187">
        <w:rPr>
          <w:rFonts w:ascii="Times New Roman" w:hAnsi="Times New Roman" w:cs="Times New Roman"/>
          <w:sz w:val="28"/>
          <w:szCs w:val="28"/>
        </w:rPr>
        <w:t xml:space="preserve"> </w:t>
      </w:r>
      <w:r>
        <w:rPr>
          <w:rFonts w:ascii="Times New Roman" w:hAnsi="Times New Roman" w:cs="Times New Roman"/>
          <w:sz w:val="28"/>
          <w:szCs w:val="28"/>
        </w:rPr>
        <w:t xml:space="preserve">соответствует </w:t>
      </w:r>
      <w:r w:rsidRPr="00620187">
        <w:rPr>
          <w:rFonts w:ascii="Times New Roman" w:hAnsi="Times New Roman" w:cs="Times New Roman"/>
          <w:sz w:val="28"/>
          <w:szCs w:val="28"/>
        </w:rPr>
        <w:t>их особым образовательным потребностям и учитыва</w:t>
      </w:r>
      <w:r>
        <w:rPr>
          <w:rFonts w:ascii="Times New Roman" w:hAnsi="Times New Roman" w:cs="Times New Roman"/>
          <w:sz w:val="28"/>
          <w:szCs w:val="28"/>
        </w:rPr>
        <w:t>ет</w:t>
      </w:r>
      <w:r w:rsidRPr="00620187">
        <w:rPr>
          <w:rFonts w:ascii="Times New Roman" w:hAnsi="Times New Roman" w:cs="Times New Roman"/>
          <w:sz w:val="28"/>
          <w:szCs w:val="28"/>
        </w:rPr>
        <w:t xml:space="preserve"> их индивидуальные возможности.</w:t>
      </w:r>
    </w:p>
    <w:p w:rsidR="00CC1565" w:rsidRPr="00620187" w:rsidRDefault="00CC1565" w:rsidP="00CC1565">
      <w:pPr>
        <w:spacing w:after="0" w:line="240" w:lineRule="auto"/>
        <w:ind w:firstLine="709"/>
        <w:jc w:val="both"/>
        <w:rPr>
          <w:rFonts w:ascii="Times New Roman" w:hAnsi="Times New Roman" w:cs="Times New Roman"/>
          <w:sz w:val="28"/>
          <w:szCs w:val="28"/>
        </w:rPr>
      </w:pPr>
      <w:r w:rsidRPr="00620187">
        <w:rPr>
          <w:rFonts w:ascii="Times New Roman" w:hAnsi="Times New Roman" w:cs="Times New Roman"/>
          <w:sz w:val="28"/>
          <w:szCs w:val="28"/>
        </w:rPr>
        <w:t xml:space="preserve">Сроки освоения АООП НОО обучающимися с </w:t>
      </w:r>
      <w:r w:rsidR="008145F3">
        <w:rPr>
          <w:rFonts w:ascii="Times New Roman" w:hAnsi="Times New Roman" w:cs="Times New Roman"/>
          <w:sz w:val="28"/>
          <w:szCs w:val="28"/>
        </w:rPr>
        <w:t>РАС</w:t>
      </w:r>
      <w:r w:rsidRPr="00620187">
        <w:rPr>
          <w:rFonts w:ascii="Times New Roman" w:hAnsi="Times New Roman" w:cs="Times New Roman"/>
          <w:sz w:val="28"/>
          <w:szCs w:val="28"/>
        </w:rPr>
        <w:t xml:space="preserve"> для </w:t>
      </w:r>
      <w:r>
        <w:rPr>
          <w:rFonts w:ascii="Times New Roman" w:hAnsi="Times New Roman" w:cs="Times New Roman"/>
          <w:b/>
          <w:sz w:val="28"/>
          <w:szCs w:val="28"/>
        </w:rPr>
        <w:t xml:space="preserve">варианта </w:t>
      </w:r>
      <w:r w:rsidR="008145F3">
        <w:rPr>
          <w:rFonts w:ascii="Times New Roman" w:hAnsi="Times New Roman" w:cs="Times New Roman"/>
          <w:b/>
          <w:sz w:val="28"/>
          <w:szCs w:val="28"/>
        </w:rPr>
        <w:t>8</w:t>
      </w:r>
      <w:r w:rsidRPr="00620187">
        <w:rPr>
          <w:rFonts w:ascii="Times New Roman" w:hAnsi="Times New Roman" w:cs="Times New Roman"/>
          <w:b/>
          <w:sz w:val="28"/>
          <w:szCs w:val="28"/>
        </w:rPr>
        <w:t>.</w:t>
      </w:r>
      <w:r w:rsidR="008145F3">
        <w:rPr>
          <w:rFonts w:ascii="Times New Roman" w:hAnsi="Times New Roman" w:cs="Times New Roman"/>
          <w:b/>
          <w:sz w:val="28"/>
          <w:szCs w:val="28"/>
        </w:rPr>
        <w:t>3</w:t>
      </w:r>
      <w:r w:rsidR="008145F3">
        <w:rPr>
          <w:rFonts w:ascii="Times New Roman" w:hAnsi="Times New Roman" w:cs="Times New Roman"/>
          <w:sz w:val="28"/>
          <w:szCs w:val="28"/>
        </w:rPr>
        <w:t xml:space="preserve"> составляют 6</w:t>
      </w:r>
      <w:r w:rsidRPr="00620187">
        <w:rPr>
          <w:rFonts w:ascii="Times New Roman" w:hAnsi="Times New Roman" w:cs="Times New Roman"/>
          <w:sz w:val="28"/>
          <w:szCs w:val="28"/>
        </w:rPr>
        <w:t xml:space="preserve"> лет (с обязательным введением 1</w:t>
      </w:r>
      <w:r w:rsidR="008145F3">
        <w:rPr>
          <w:rFonts w:ascii="Times New Roman" w:hAnsi="Times New Roman" w:cs="Times New Roman"/>
          <w:sz w:val="28"/>
          <w:szCs w:val="28"/>
        </w:rPr>
        <w:t xml:space="preserve"> </w:t>
      </w:r>
      <w:r w:rsidRPr="00620187">
        <w:rPr>
          <w:rFonts w:ascii="Times New Roman" w:hAnsi="Times New Roman" w:cs="Times New Roman"/>
          <w:sz w:val="28"/>
          <w:szCs w:val="28"/>
        </w:rPr>
        <w:t>дополнительного класса</w:t>
      </w:r>
      <w:r w:rsidR="008145F3">
        <w:rPr>
          <w:rFonts w:ascii="Times New Roman" w:hAnsi="Times New Roman" w:cs="Times New Roman"/>
          <w:sz w:val="28"/>
          <w:szCs w:val="28"/>
        </w:rPr>
        <w:t xml:space="preserve"> – 2 года</w:t>
      </w:r>
      <w:r w:rsidRPr="00620187">
        <w:rPr>
          <w:rFonts w:ascii="Times New Roman" w:hAnsi="Times New Roman" w:cs="Times New Roman"/>
          <w:sz w:val="28"/>
          <w:szCs w:val="28"/>
        </w:rPr>
        <w:t>).</w:t>
      </w:r>
    </w:p>
    <w:p w:rsidR="00CC1565" w:rsidRPr="00620187" w:rsidRDefault="00CC1565" w:rsidP="00CC1565">
      <w:pPr>
        <w:spacing w:after="0" w:line="240" w:lineRule="auto"/>
        <w:ind w:firstLine="709"/>
        <w:jc w:val="both"/>
        <w:rPr>
          <w:rFonts w:ascii="Times New Roman" w:hAnsi="Times New Roman" w:cs="Times New Roman"/>
          <w:sz w:val="28"/>
          <w:szCs w:val="28"/>
        </w:rPr>
      </w:pPr>
      <w:r w:rsidRPr="00620187">
        <w:rPr>
          <w:rFonts w:ascii="Times New Roman" w:hAnsi="Times New Roman" w:cs="Times New Roman"/>
          <w:sz w:val="28"/>
          <w:szCs w:val="28"/>
        </w:rPr>
        <w:t>Устанавливается следующая продолжительность учебного года:</w:t>
      </w:r>
      <w:r w:rsidRPr="00620187">
        <w:rPr>
          <w:rFonts w:ascii="Times New Roman" w:hAnsi="Times New Roman" w:cs="Times New Roman"/>
          <w:sz w:val="28"/>
          <w:szCs w:val="28"/>
        </w:rPr>
        <w:br/>
        <w:t xml:space="preserve">1 </w:t>
      </w:r>
      <w:r w:rsidRPr="00620187">
        <w:rPr>
          <w:rFonts w:ascii="Times New Roman" w:hAnsi="Times New Roman" w:cs="Times New Roman"/>
          <w:caps/>
          <w:sz w:val="28"/>
          <w:szCs w:val="28"/>
        </w:rPr>
        <w:t xml:space="preserve">– </w:t>
      </w:r>
      <w:r w:rsidRPr="00620187">
        <w:rPr>
          <w:rFonts w:ascii="Times New Roman" w:hAnsi="Times New Roman" w:cs="Times New Roman"/>
          <w:sz w:val="28"/>
          <w:szCs w:val="28"/>
        </w:rPr>
        <w:t xml:space="preserve">1 дополнительный классы – 33 учебных недели; 2 </w:t>
      </w:r>
      <w:r w:rsidRPr="00620187">
        <w:rPr>
          <w:rFonts w:ascii="Times New Roman" w:hAnsi="Times New Roman" w:cs="Times New Roman"/>
          <w:caps/>
          <w:sz w:val="28"/>
          <w:szCs w:val="28"/>
        </w:rPr>
        <w:t xml:space="preserve">– </w:t>
      </w:r>
      <w:r w:rsidRPr="00620187">
        <w:rPr>
          <w:rFonts w:ascii="Times New Roman" w:hAnsi="Times New Roman" w:cs="Times New Roman"/>
          <w:sz w:val="28"/>
          <w:szCs w:val="28"/>
        </w:rPr>
        <w:t>4классы – 34 учебных недели.</w:t>
      </w:r>
    </w:p>
    <w:p w:rsidR="00CC1565" w:rsidRPr="00620187" w:rsidRDefault="00CC1565" w:rsidP="00CC1565">
      <w:pPr>
        <w:widowControl w:val="0"/>
        <w:autoSpaceDN w:val="0"/>
        <w:spacing w:after="0" w:line="240" w:lineRule="auto"/>
        <w:ind w:firstLine="709"/>
        <w:jc w:val="both"/>
        <w:textAlignment w:val="baseline"/>
        <w:rPr>
          <w:rFonts w:ascii="Times New Roman" w:eastAsia="SimSun" w:hAnsi="Times New Roman" w:cs="Times New Roman"/>
          <w:color w:val="auto"/>
          <w:kern w:val="3"/>
          <w:sz w:val="28"/>
          <w:szCs w:val="28"/>
          <w:lang w:eastAsia="zh-CN" w:bidi="hi-IN"/>
        </w:rPr>
      </w:pPr>
      <w:r w:rsidRPr="00620187">
        <w:rPr>
          <w:rFonts w:ascii="Times New Roman" w:eastAsia="SimSun" w:hAnsi="Times New Roman" w:cs="Times New Roman"/>
          <w:color w:val="auto"/>
          <w:kern w:val="3"/>
          <w:sz w:val="28"/>
          <w:szCs w:val="28"/>
          <w:lang w:eastAsia="zh-CN" w:bidi="hi-IN"/>
        </w:rPr>
        <w:t xml:space="preserve">Для профилактики переутомления обучающихся с </w:t>
      </w:r>
      <w:r w:rsidR="008145F3">
        <w:rPr>
          <w:rFonts w:ascii="Times New Roman" w:eastAsia="SimSun" w:hAnsi="Times New Roman" w:cs="Times New Roman"/>
          <w:color w:val="auto"/>
          <w:kern w:val="3"/>
          <w:sz w:val="28"/>
          <w:szCs w:val="28"/>
          <w:lang w:eastAsia="zh-CN" w:bidi="hi-IN"/>
        </w:rPr>
        <w:t>РАС</w:t>
      </w:r>
      <w:r w:rsidRPr="00620187">
        <w:rPr>
          <w:rFonts w:ascii="Times New Roman" w:eastAsia="SimSun" w:hAnsi="Times New Roman" w:cs="Times New Roman"/>
          <w:color w:val="auto"/>
          <w:kern w:val="3"/>
          <w:sz w:val="28"/>
          <w:szCs w:val="28"/>
          <w:lang w:eastAsia="zh-CN" w:bidi="hi-IN"/>
        </w:rPr>
        <w:t xml:space="preserve"> в годовом календарном учебном плане </w:t>
      </w:r>
      <w:r>
        <w:rPr>
          <w:rFonts w:ascii="Times New Roman" w:eastAsia="SimSun" w:hAnsi="Times New Roman" w:cs="Times New Roman"/>
          <w:color w:val="auto"/>
          <w:kern w:val="3"/>
          <w:sz w:val="28"/>
          <w:szCs w:val="28"/>
          <w:lang w:eastAsia="zh-CN" w:bidi="hi-IN"/>
        </w:rPr>
        <w:t xml:space="preserve">предусмотрено </w:t>
      </w:r>
      <w:r w:rsidRPr="00620187">
        <w:rPr>
          <w:rFonts w:ascii="Times New Roman" w:eastAsia="SimSun" w:hAnsi="Times New Roman" w:cs="Times New Roman"/>
          <w:color w:val="auto"/>
          <w:kern w:val="3"/>
          <w:sz w:val="28"/>
          <w:szCs w:val="28"/>
          <w:lang w:eastAsia="zh-CN" w:bidi="hi-IN"/>
        </w:rPr>
        <w:t xml:space="preserve"> равномерное распределение периодов учебного времени и каникул. </w:t>
      </w:r>
    </w:p>
    <w:p w:rsidR="00CC1565" w:rsidRPr="00620187" w:rsidRDefault="00CC1565" w:rsidP="00CC1565">
      <w:pPr>
        <w:widowControl w:val="0"/>
        <w:autoSpaceDN w:val="0"/>
        <w:spacing w:after="0" w:line="240" w:lineRule="auto"/>
        <w:ind w:firstLine="709"/>
        <w:jc w:val="both"/>
        <w:textAlignment w:val="baseline"/>
        <w:rPr>
          <w:rFonts w:ascii="Times New Roman" w:eastAsia="SimSun" w:hAnsi="Times New Roman" w:cs="Times New Roman"/>
          <w:color w:val="auto"/>
          <w:kern w:val="3"/>
          <w:sz w:val="28"/>
          <w:szCs w:val="28"/>
          <w:lang w:eastAsia="zh-CN" w:bidi="hi-IN"/>
        </w:rPr>
      </w:pPr>
      <w:r w:rsidRPr="00620187">
        <w:rPr>
          <w:rFonts w:ascii="Times New Roman" w:eastAsia="SimSun" w:hAnsi="Times New Roman" w:cs="Times New Roman"/>
          <w:color w:val="auto"/>
          <w:kern w:val="3"/>
          <w:sz w:val="28"/>
          <w:szCs w:val="28"/>
          <w:lang w:eastAsia="zh-CN" w:bidi="hi-I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rsidRPr="00620187">
        <w:rPr>
          <w:rFonts w:ascii="Times New Roman" w:eastAsia="SimSun" w:hAnsi="Times New Roman" w:cs="Times New Roman"/>
          <w:color w:val="auto"/>
          <w:kern w:val="3"/>
          <w:sz w:val="28"/>
          <w:szCs w:val="28"/>
          <w:lang w:eastAsia="zh-CN" w:bidi="hi-IN"/>
        </w:rPr>
        <w:t>СанПиН</w:t>
      </w:r>
      <w:proofErr w:type="spellEnd"/>
      <w:r w:rsidRPr="00620187">
        <w:rPr>
          <w:rFonts w:ascii="Times New Roman" w:eastAsia="SimSun" w:hAnsi="Times New Roman" w:cs="Times New Roman"/>
          <w:color w:val="auto"/>
          <w:kern w:val="3"/>
          <w:sz w:val="28"/>
          <w:szCs w:val="28"/>
          <w:lang w:eastAsia="zh-CN" w:bidi="hi-IN"/>
        </w:rPr>
        <w:t xml:space="preserve"> 2.4.2.2821-10). Пятидневная рабочая неделя устанавливается в целях сохранения и укрепления здоровья обучающихся. Продолжительность учебного дня для конкретного ребенка устанавливается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w:t>
      </w:r>
      <w:r w:rsidR="008145F3">
        <w:rPr>
          <w:rFonts w:ascii="Times New Roman" w:eastAsia="SimSun" w:hAnsi="Times New Roman" w:cs="Times New Roman"/>
          <w:color w:val="auto"/>
          <w:kern w:val="3"/>
          <w:sz w:val="28"/>
          <w:szCs w:val="28"/>
          <w:lang w:eastAsia="zh-CN" w:bidi="hi-IN"/>
        </w:rPr>
        <w:t>РАС</w:t>
      </w:r>
      <w:r w:rsidRPr="00620187">
        <w:rPr>
          <w:rFonts w:ascii="Times New Roman" w:eastAsia="SimSun" w:hAnsi="Times New Roman" w:cs="Times New Roman"/>
          <w:color w:val="auto"/>
          <w:kern w:val="3"/>
          <w:sz w:val="28"/>
          <w:szCs w:val="28"/>
          <w:lang w:eastAsia="zh-CN" w:bidi="hi-IN"/>
        </w:rPr>
        <w:t xml:space="preserve"> устанавливается с учетом их повышенной утомляемости в соответствии с требованиями к </w:t>
      </w:r>
      <w:proofErr w:type="spellStart"/>
      <w:r w:rsidRPr="00620187">
        <w:rPr>
          <w:rFonts w:ascii="Times New Roman" w:eastAsia="SimSun" w:hAnsi="Times New Roman" w:cs="Times New Roman"/>
          <w:color w:val="auto"/>
          <w:kern w:val="3"/>
          <w:sz w:val="28"/>
          <w:szCs w:val="28"/>
          <w:lang w:eastAsia="zh-CN" w:bidi="hi-IN"/>
        </w:rPr>
        <w:t>здоровьесбережению</w:t>
      </w:r>
      <w:proofErr w:type="spellEnd"/>
      <w:r w:rsidRPr="00620187">
        <w:rPr>
          <w:rFonts w:ascii="Times New Roman" w:eastAsia="SimSun" w:hAnsi="Times New Roman" w:cs="Times New Roman"/>
          <w:color w:val="auto"/>
          <w:kern w:val="3"/>
          <w:sz w:val="28"/>
          <w:szCs w:val="28"/>
          <w:lang w:eastAsia="zh-CN" w:bidi="hi-IN"/>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p>
    <w:p w:rsidR="00CC1565" w:rsidRPr="00620187" w:rsidRDefault="00CC1565" w:rsidP="00CC1565">
      <w:pPr>
        <w:widowControl w:val="0"/>
        <w:autoSpaceDN w:val="0"/>
        <w:spacing w:after="0" w:line="240" w:lineRule="auto"/>
        <w:ind w:firstLine="709"/>
        <w:jc w:val="both"/>
        <w:textAlignment w:val="baseline"/>
        <w:rPr>
          <w:rFonts w:ascii="Times New Roman" w:eastAsia="SimSun" w:hAnsi="Times New Roman" w:cs="Times New Roman"/>
          <w:color w:val="auto"/>
          <w:kern w:val="3"/>
          <w:sz w:val="28"/>
          <w:szCs w:val="28"/>
          <w:lang w:eastAsia="zh-CN" w:bidi="hi-IN"/>
        </w:rPr>
      </w:pPr>
      <w:r w:rsidRPr="00620187">
        <w:rPr>
          <w:rFonts w:ascii="Times New Roman" w:eastAsia="SimSun" w:hAnsi="Times New Roman" w:cs="Times New Roman"/>
          <w:color w:val="auto"/>
          <w:kern w:val="3"/>
          <w:sz w:val="28"/>
          <w:szCs w:val="28"/>
          <w:lang w:eastAsia="zh-CN" w:bidi="hi-IN"/>
        </w:rPr>
        <w:t xml:space="preserve">Количество часов, отведенных на освоение обучающимися с </w:t>
      </w:r>
      <w:r w:rsidR="008145F3">
        <w:rPr>
          <w:rFonts w:ascii="Times New Roman" w:eastAsia="SimSun" w:hAnsi="Times New Roman" w:cs="Times New Roman"/>
          <w:color w:val="auto"/>
          <w:kern w:val="3"/>
          <w:sz w:val="28"/>
          <w:szCs w:val="28"/>
          <w:lang w:eastAsia="zh-CN" w:bidi="hi-IN"/>
        </w:rPr>
        <w:t>РАС</w:t>
      </w:r>
      <w:r w:rsidRPr="00620187">
        <w:rPr>
          <w:rFonts w:ascii="Times New Roman" w:eastAsia="SimSun" w:hAnsi="Times New Roman" w:cs="Times New Roman"/>
          <w:color w:val="auto"/>
          <w:kern w:val="3"/>
          <w:sz w:val="28"/>
          <w:szCs w:val="28"/>
          <w:lang w:eastAsia="zh-CN" w:bidi="hi-IN"/>
        </w:rPr>
        <w:t xml:space="preserve"> учебного плана, состоящего из обязательной части и части, формируемой участниками</w:t>
      </w:r>
      <w:r>
        <w:rPr>
          <w:rFonts w:ascii="Times New Roman" w:eastAsia="SimSun" w:hAnsi="Times New Roman" w:cs="Times New Roman"/>
          <w:color w:val="auto"/>
          <w:kern w:val="3"/>
          <w:sz w:val="28"/>
          <w:szCs w:val="28"/>
          <w:lang w:eastAsia="zh-CN" w:bidi="hi-IN"/>
        </w:rPr>
        <w:t xml:space="preserve"> образовательного процесса, не превышает </w:t>
      </w:r>
      <w:r w:rsidRPr="00620187">
        <w:rPr>
          <w:rFonts w:ascii="Times New Roman" w:eastAsia="SimSun" w:hAnsi="Times New Roman" w:cs="Times New Roman"/>
          <w:color w:val="auto"/>
          <w:kern w:val="3"/>
          <w:sz w:val="28"/>
          <w:szCs w:val="28"/>
          <w:lang w:eastAsia="zh-CN" w:bidi="hi-IN"/>
        </w:rPr>
        <w:t xml:space="preserve"> в совокупности величину недельной образовательной нагрузки, установленную </w:t>
      </w:r>
      <w:proofErr w:type="spellStart"/>
      <w:r w:rsidRPr="00620187">
        <w:rPr>
          <w:rFonts w:ascii="Times New Roman" w:eastAsia="SimSun" w:hAnsi="Times New Roman" w:cs="Times New Roman"/>
          <w:color w:val="auto"/>
          <w:kern w:val="3"/>
          <w:sz w:val="28"/>
          <w:szCs w:val="28"/>
          <w:lang w:eastAsia="zh-CN" w:bidi="hi-IN"/>
        </w:rPr>
        <w:t>СанПиН</w:t>
      </w:r>
      <w:proofErr w:type="spellEnd"/>
      <w:r w:rsidRPr="00620187">
        <w:rPr>
          <w:rFonts w:ascii="Times New Roman" w:eastAsia="SimSun" w:hAnsi="Times New Roman" w:cs="Times New Roman"/>
          <w:color w:val="auto"/>
          <w:kern w:val="3"/>
          <w:sz w:val="28"/>
          <w:szCs w:val="28"/>
          <w:lang w:eastAsia="zh-CN" w:bidi="hi-IN"/>
        </w:rPr>
        <w:t xml:space="preserve"> 2.4.2.2821-10. Образовательную недельную нагрузку необходимо равномерно распределять в течение учебной недели.</w:t>
      </w:r>
    </w:p>
    <w:p w:rsidR="00CC1565" w:rsidRPr="00620187" w:rsidRDefault="00CC1565" w:rsidP="00CC1565">
      <w:pPr>
        <w:widowControl w:val="0"/>
        <w:autoSpaceDN w:val="0"/>
        <w:spacing w:after="0" w:line="240" w:lineRule="auto"/>
        <w:ind w:firstLine="709"/>
        <w:jc w:val="both"/>
        <w:textAlignment w:val="baseline"/>
        <w:rPr>
          <w:rFonts w:ascii="Times New Roman" w:eastAsia="SimSun" w:hAnsi="Times New Roman" w:cs="Times New Roman"/>
          <w:i/>
          <w:kern w:val="3"/>
          <w:sz w:val="28"/>
          <w:szCs w:val="28"/>
          <w:lang w:eastAsia="zh-CN" w:bidi="hi-IN"/>
        </w:rPr>
      </w:pPr>
      <w:r w:rsidRPr="00620187">
        <w:rPr>
          <w:rFonts w:ascii="Times New Roman" w:eastAsia="SimSun" w:hAnsi="Times New Roman" w:cs="Times New Roman"/>
          <w:color w:val="auto"/>
          <w:kern w:val="3"/>
          <w:sz w:val="28"/>
          <w:szCs w:val="28"/>
          <w:lang w:eastAsia="zh-CN" w:bidi="hi-I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7F6B0A" w:rsidRPr="00EF585A" w:rsidRDefault="00CC1565" w:rsidP="00EF585A">
      <w:pPr>
        <w:widowControl w:val="0"/>
        <w:autoSpaceDN w:val="0"/>
        <w:spacing w:after="0" w:line="240" w:lineRule="auto"/>
        <w:ind w:firstLine="709"/>
        <w:jc w:val="both"/>
        <w:textAlignment w:val="baseline"/>
        <w:rPr>
          <w:rFonts w:ascii="Times New Roman" w:eastAsia="SimSun" w:hAnsi="Times New Roman" w:cs="Times New Roman"/>
          <w:color w:val="FF0000"/>
          <w:kern w:val="3"/>
          <w:sz w:val="28"/>
          <w:szCs w:val="28"/>
          <w:lang w:eastAsia="zh-CN" w:bidi="hi-IN"/>
        </w:rPr>
      </w:pPr>
      <w:r w:rsidRPr="00620187">
        <w:rPr>
          <w:rFonts w:ascii="Times New Roman" w:eastAsia="SimSun" w:hAnsi="Times New Roman" w:cs="Times New Roman"/>
          <w:color w:val="auto"/>
          <w:kern w:val="3"/>
          <w:sz w:val="28"/>
          <w:szCs w:val="28"/>
          <w:lang w:eastAsia="zh-CN" w:bidi="hi-IN"/>
        </w:rPr>
        <w:t xml:space="preserve">. </w:t>
      </w:r>
    </w:p>
    <w:p w:rsidR="00CC1565" w:rsidRPr="00B50875" w:rsidRDefault="00CC1565" w:rsidP="00CC1565">
      <w:pPr>
        <w:pStyle w:val="af9"/>
        <w:rPr>
          <w:rFonts w:ascii="Times New Roman" w:hAnsi="Times New Roman"/>
          <w:b/>
          <w:color w:val="000000"/>
          <w:sz w:val="28"/>
          <w:szCs w:val="28"/>
        </w:rPr>
      </w:pPr>
      <w:r w:rsidRPr="00B50875">
        <w:rPr>
          <w:rFonts w:ascii="Times New Roman" w:hAnsi="Times New Roman"/>
          <w:b/>
          <w:color w:val="000000"/>
          <w:sz w:val="28"/>
          <w:szCs w:val="28"/>
        </w:rPr>
        <w:t>Информационно-образовательная среда  МБОУ «СОШ №114» , включает:</w:t>
      </w:r>
    </w:p>
    <w:p w:rsidR="00CC1565" w:rsidRDefault="00CC1565" w:rsidP="006203AC">
      <w:pPr>
        <w:pStyle w:val="af9"/>
        <w:numPr>
          <w:ilvl w:val="0"/>
          <w:numId w:val="103"/>
        </w:numPr>
        <w:jc w:val="both"/>
        <w:rPr>
          <w:rFonts w:ascii="Times New Roman" w:hAnsi="Times New Roman"/>
          <w:color w:val="000000"/>
          <w:sz w:val="28"/>
          <w:szCs w:val="28"/>
        </w:rPr>
      </w:pPr>
      <w:r w:rsidRPr="00792AFD">
        <w:rPr>
          <w:rFonts w:ascii="Times New Roman" w:hAnsi="Times New Roman"/>
          <w:color w:val="000000"/>
          <w:sz w:val="28"/>
          <w:szCs w:val="28"/>
        </w:rPr>
        <w:t xml:space="preserve">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w:t>
      </w:r>
    </w:p>
    <w:p w:rsidR="00CC1565" w:rsidRPr="00792AFD" w:rsidRDefault="00CC1565" w:rsidP="006203AC">
      <w:pPr>
        <w:pStyle w:val="af9"/>
        <w:numPr>
          <w:ilvl w:val="0"/>
          <w:numId w:val="103"/>
        </w:numPr>
        <w:jc w:val="both"/>
        <w:rPr>
          <w:rFonts w:ascii="Times New Roman" w:hAnsi="Times New Roman"/>
          <w:color w:val="000000"/>
          <w:sz w:val="28"/>
          <w:szCs w:val="28"/>
        </w:rPr>
      </w:pPr>
      <w:r w:rsidRPr="00792AFD">
        <w:rPr>
          <w:rFonts w:ascii="Times New Roman" w:hAnsi="Times New Roman"/>
          <w:color w:val="000000"/>
          <w:sz w:val="28"/>
          <w:szCs w:val="28"/>
        </w:rPr>
        <w:t>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C1565" w:rsidRPr="00792AFD" w:rsidRDefault="00CC1565" w:rsidP="00CC1565">
      <w:pPr>
        <w:pStyle w:val="af9"/>
        <w:jc w:val="both"/>
        <w:rPr>
          <w:rFonts w:ascii="Times New Roman" w:hAnsi="Times New Roman"/>
          <w:color w:val="000000"/>
          <w:sz w:val="28"/>
          <w:szCs w:val="28"/>
        </w:rPr>
      </w:pPr>
      <w:bookmarkStart w:id="7" w:name="sub_10262"/>
      <w:r>
        <w:rPr>
          <w:rFonts w:ascii="Times New Roman" w:hAnsi="Times New Roman"/>
          <w:color w:val="000000"/>
          <w:sz w:val="28"/>
          <w:szCs w:val="28"/>
        </w:rPr>
        <w:t xml:space="preserve">   </w:t>
      </w:r>
      <w:r w:rsidRPr="00792AFD">
        <w:rPr>
          <w:rFonts w:ascii="Times New Roman" w:hAnsi="Times New Roman"/>
          <w:color w:val="000000"/>
          <w:sz w:val="28"/>
          <w:szCs w:val="28"/>
        </w:rPr>
        <w:t>Информационно-образовательная среда</w:t>
      </w:r>
      <w:r>
        <w:rPr>
          <w:rFonts w:ascii="Times New Roman" w:hAnsi="Times New Roman"/>
          <w:color w:val="000000"/>
          <w:sz w:val="28"/>
          <w:szCs w:val="28"/>
        </w:rPr>
        <w:t xml:space="preserve"> МБОУ «СОШ №114»  обеспечивает и дает</w:t>
      </w:r>
      <w:r w:rsidRPr="00792AFD">
        <w:rPr>
          <w:rFonts w:ascii="Times New Roman" w:hAnsi="Times New Roman"/>
          <w:color w:val="000000"/>
          <w:sz w:val="28"/>
          <w:szCs w:val="28"/>
        </w:rPr>
        <w:t xml:space="preserve"> возможность осуществлять в электронной (цифровой) форме следующие виды деятельности:</w:t>
      </w:r>
      <w:bookmarkEnd w:id="7"/>
    </w:p>
    <w:p w:rsidR="00CC1565" w:rsidRPr="00792AFD" w:rsidRDefault="00CC1565" w:rsidP="006203AC">
      <w:pPr>
        <w:pStyle w:val="af9"/>
        <w:numPr>
          <w:ilvl w:val="0"/>
          <w:numId w:val="104"/>
        </w:numPr>
        <w:jc w:val="both"/>
        <w:rPr>
          <w:rFonts w:ascii="Times New Roman" w:hAnsi="Times New Roman"/>
          <w:color w:val="000000"/>
          <w:sz w:val="28"/>
          <w:szCs w:val="28"/>
        </w:rPr>
      </w:pPr>
      <w:bookmarkStart w:id="8" w:name="sub_10263"/>
      <w:r w:rsidRPr="00792AFD">
        <w:rPr>
          <w:rFonts w:ascii="Times New Roman" w:hAnsi="Times New Roman"/>
          <w:color w:val="000000"/>
          <w:sz w:val="28"/>
          <w:szCs w:val="28"/>
        </w:rPr>
        <w:t>планирование образовательной деятельности;</w:t>
      </w:r>
      <w:bookmarkEnd w:id="8"/>
    </w:p>
    <w:p w:rsidR="00CC1565" w:rsidRDefault="00CC1565" w:rsidP="006203AC">
      <w:pPr>
        <w:pStyle w:val="af9"/>
        <w:numPr>
          <w:ilvl w:val="0"/>
          <w:numId w:val="104"/>
        </w:numPr>
        <w:jc w:val="both"/>
        <w:rPr>
          <w:rFonts w:ascii="Times New Roman" w:hAnsi="Times New Roman"/>
          <w:color w:val="000000"/>
          <w:sz w:val="28"/>
          <w:szCs w:val="28"/>
        </w:rPr>
      </w:pPr>
      <w:bookmarkStart w:id="9" w:name="sub_10264"/>
      <w:r w:rsidRPr="00792AFD">
        <w:rPr>
          <w:rFonts w:ascii="Times New Roman" w:hAnsi="Times New Roman"/>
          <w:color w:val="000000"/>
          <w:sz w:val="28"/>
          <w:szCs w:val="28"/>
        </w:rPr>
        <w:t xml:space="preserve">размещение и сохранение материалов образовательной деятельности, в том числе работ обучающихся и педагогов, </w:t>
      </w:r>
      <w:bookmarkStart w:id="10" w:name="sub_10265"/>
      <w:r w:rsidRPr="00792AFD">
        <w:rPr>
          <w:rFonts w:ascii="Times New Roman" w:hAnsi="Times New Roman"/>
          <w:color w:val="000000"/>
          <w:sz w:val="28"/>
          <w:szCs w:val="28"/>
        </w:rPr>
        <w:t>результатов освоения основной образовательной программы начального общего образования;</w:t>
      </w:r>
      <w:bookmarkEnd w:id="10"/>
    </w:p>
    <w:p w:rsidR="00CC1565" w:rsidRDefault="00CC1565" w:rsidP="006203AC">
      <w:pPr>
        <w:pStyle w:val="af9"/>
        <w:numPr>
          <w:ilvl w:val="0"/>
          <w:numId w:val="104"/>
        </w:numPr>
        <w:jc w:val="both"/>
        <w:rPr>
          <w:rFonts w:ascii="Times New Roman" w:hAnsi="Times New Roman"/>
          <w:color w:val="000000"/>
          <w:sz w:val="28"/>
          <w:szCs w:val="28"/>
        </w:rPr>
      </w:pPr>
      <w:bookmarkStart w:id="11" w:name="sub_10266"/>
      <w:r w:rsidRPr="00545EB4">
        <w:rPr>
          <w:rFonts w:ascii="Times New Roman" w:hAnsi="Times New Roman"/>
          <w:color w:val="000000"/>
          <w:sz w:val="28"/>
          <w:szCs w:val="28"/>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bookmarkEnd w:id="11"/>
    </w:p>
    <w:p w:rsidR="00CC1565" w:rsidRDefault="00CC1565" w:rsidP="006203AC">
      <w:pPr>
        <w:pStyle w:val="af9"/>
        <w:numPr>
          <w:ilvl w:val="0"/>
          <w:numId w:val="104"/>
        </w:numPr>
        <w:jc w:val="both"/>
        <w:rPr>
          <w:rFonts w:ascii="Times New Roman" w:hAnsi="Times New Roman"/>
          <w:color w:val="000000"/>
          <w:sz w:val="28"/>
          <w:szCs w:val="28"/>
        </w:rPr>
      </w:pPr>
      <w:bookmarkStart w:id="12" w:name="sub_10267"/>
      <w:r w:rsidRPr="00545EB4">
        <w:rPr>
          <w:rFonts w:ascii="Times New Roman" w:hAnsi="Times New Roman"/>
          <w:color w:val="000000"/>
          <w:sz w:val="28"/>
          <w:szCs w:val="28"/>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bookmarkEnd w:id="12"/>
    </w:p>
    <w:p w:rsidR="00CC1565" w:rsidRPr="00545EB4" w:rsidRDefault="00CC1565" w:rsidP="006203AC">
      <w:pPr>
        <w:pStyle w:val="af9"/>
        <w:numPr>
          <w:ilvl w:val="0"/>
          <w:numId w:val="104"/>
        </w:numPr>
        <w:jc w:val="both"/>
        <w:rPr>
          <w:rFonts w:ascii="Times New Roman" w:hAnsi="Times New Roman"/>
          <w:color w:val="000000"/>
          <w:sz w:val="28"/>
          <w:szCs w:val="28"/>
        </w:rPr>
      </w:pPr>
      <w:bookmarkStart w:id="13" w:name="sub_10268"/>
      <w:r>
        <w:rPr>
          <w:rFonts w:ascii="Times New Roman" w:hAnsi="Times New Roman"/>
          <w:color w:val="000000"/>
          <w:sz w:val="28"/>
          <w:szCs w:val="28"/>
        </w:rPr>
        <w:t xml:space="preserve">взаимодействие ОУ </w:t>
      </w:r>
      <w:r w:rsidRPr="00545EB4">
        <w:rPr>
          <w:rFonts w:ascii="Times New Roman" w:hAnsi="Times New Roman"/>
          <w:color w:val="000000"/>
          <w:sz w:val="28"/>
          <w:szCs w:val="28"/>
        </w:rPr>
        <w:t xml:space="preserve"> с органами, осуществляющими управление в сфере образования, и с другими организациями, осуществляющими образовательную деятельность, организациями.</w:t>
      </w:r>
      <w:bookmarkEnd w:id="13"/>
    </w:p>
    <w:p w:rsidR="00CC1565" w:rsidRDefault="00CC1565" w:rsidP="00CC1565">
      <w:pPr>
        <w:pStyle w:val="af9"/>
        <w:rPr>
          <w:rFonts w:ascii="Times New Roman" w:hAnsi="Times New Roman"/>
          <w:color w:val="000000"/>
          <w:sz w:val="28"/>
          <w:szCs w:val="28"/>
        </w:rPr>
      </w:pPr>
    </w:p>
    <w:p w:rsidR="00CC1565" w:rsidRPr="00B50875" w:rsidRDefault="00CC1565" w:rsidP="00CC1565">
      <w:pPr>
        <w:pStyle w:val="af9"/>
        <w:jc w:val="both"/>
        <w:rPr>
          <w:rFonts w:ascii="Times New Roman" w:hAnsi="Times New Roman"/>
          <w:color w:val="000000"/>
          <w:sz w:val="28"/>
          <w:szCs w:val="28"/>
        </w:rPr>
      </w:pPr>
      <w:r w:rsidRPr="00B50875">
        <w:rPr>
          <w:rFonts w:ascii="Times New Roman" w:hAnsi="Times New Roman"/>
          <w:color w:val="000000"/>
          <w:sz w:val="28"/>
          <w:szCs w:val="28"/>
        </w:rPr>
        <w:t>Материально-техническое и информационное оснащение образовательной деятельности  в части реализации программ начального общего образования  в МБОУ «СОШ №114» обеспечивает:</w:t>
      </w:r>
    </w:p>
    <w:p w:rsidR="00CC1565" w:rsidRPr="00B50875" w:rsidRDefault="00CC1565" w:rsidP="006203AC">
      <w:pPr>
        <w:pStyle w:val="af9"/>
        <w:numPr>
          <w:ilvl w:val="0"/>
          <w:numId w:val="103"/>
        </w:numPr>
        <w:jc w:val="both"/>
        <w:rPr>
          <w:rFonts w:ascii="Times New Roman" w:hAnsi="Times New Roman"/>
          <w:color w:val="000000"/>
          <w:sz w:val="28"/>
          <w:szCs w:val="28"/>
        </w:rPr>
      </w:pPr>
      <w:r w:rsidRPr="00B50875">
        <w:rPr>
          <w:rFonts w:ascii="Times New Roman" w:hAnsi="Times New Roman"/>
          <w:color w:val="000000"/>
          <w:sz w:val="28"/>
          <w:szCs w:val="28"/>
        </w:rPr>
        <w:t>доступ к сети Интернет;</w:t>
      </w:r>
    </w:p>
    <w:p w:rsidR="00CC1565" w:rsidRPr="00B50875" w:rsidRDefault="00CC1565" w:rsidP="006203AC">
      <w:pPr>
        <w:pStyle w:val="af9"/>
        <w:numPr>
          <w:ilvl w:val="0"/>
          <w:numId w:val="103"/>
        </w:numPr>
        <w:jc w:val="both"/>
        <w:rPr>
          <w:rFonts w:ascii="Times New Roman" w:hAnsi="Times New Roman"/>
          <w:color w:val="000000"/>
          <w:sz w:val="28"/>
          <w:szCs w:val="28"/>
        </w:rPr>
      </w:pPr>
      <w:r w:rsidRPr="00B50875">
        <w:rPr>
          <w:rFonts w:ascii="Times New Roman" w:hAnsi="Times New Roman"/>
          <w:color w:val="000000"/>
          <w:sz w:val="28"/>
          <w:szCs w:val="28"/>
        </w:rPr>
        <w:t>доступ к информационной системе</w:t>
      </w:r>
      <w:r>
        <w:rPr>
          <w:rFonts w:ascii="Times New Roman" w:hAnsi="Times New Roman"/>
          <w:color w:val="000000"/>
          <w:sz w:val="28"/>
          <w:szCs w:val="28"/>
        </w:rPr>
        <w:t xml:space="preserve"> АИС  «Сетевой город</w:t>
      </w:r>
      <w:r w:rsidRPr="00B50875">
        <w:rPr>
          <w:rFonts w:ascii="Times New Roman" w:hAnsi="Times New Roman"/>
          <w:color w:val="000000"/>
          <w:sz w:val="28"/>
          <w:szCs w:val="28"/>
        </w:rPr>
        <w:t>»</w:t>
      </w:r>
    </w:p>
    <w:p w:rsidR="00CC1565" w:rsidRPr="008145F3" w:rsidRDefault="008145F3" w:rsidP="006203AC">
      <w:pPr>
        <w:pStyle w:val="2"/>
        <w:keepNext w:val="0"/>
        <w:numPr>
          <w:ilvl w:val="0"/>
          <w:numId w:val="103"/>
        </w:numPr>
        <w:suppressAutoHyphens w:val="0"/>
        <w:spacing w:before="0" w:after="0" w:line="240" w:lineRule="auto"/>
        <w:jc w:val="both"/>
        <w:rPr>
          <w:rFonts w:ascii="Times New Roman" w:hAnsi="Times New Roman" w:cs="Times New Roman"/>
          <w:b w:val="0"/>
          <w:bCs w:val="0"/>
          <w:i w:val="0"/>
        </w:rPr>
      </w:pPr>
      <w:r w:rsidRPr="008145F3">
        <w:rPr>
          <w:rFonts w:ascii="Times New Roman" w:hAnsi="Times New Roman" w:cs="Times New Roman"/>
          <w:b w:val="0"/>
          <w:i w:val="0"/>
          <w:color w:val="000000"/>
        </w:rPr>
        <w:t>доступ к сайту образовательного учреждения</w:t>
      </w:r>
      <w:r w:rsidRPr="008145F3">
        <w:rPr>
          <w:rFonts w:ascii="Times New Roman" w:hAnsi="Times New Roman" w:cs="Times New Roman"/>
          <w:b w:val="0"/>
          <w:bCs w:val="0"/>
          <w:i w:val="0"/>
        </w:rPr>
        <w:t xml:space="preserve">: </w:t>
      </w:r>
      <w:r w:rsidRPr="008145F3">
        <w:rPr>
          <w:rFonts w:ascii="Times New Roman" w:hAnsi="Times New Roman" w:cs="Times New Roman"/>
          <w:b w:val="0"/>
          <w:bCs w:val="0"/>
          <w:i w:val="0"/>
          <w:lang w:val="en-US"/>
        </w:rPr>
        <w:t>http</w:t>
      </w:r>
      <w:r w:rsidRPr="008145F3">
        <w:rPr>
          <w:rFonts w:ascii="Times New Roman" w:hAnsi="Times New Roman" w:cs="Times New Roman"/>
          <w:b w:val="0"/>
          <w:bCs w:val="0"/>
          <w:i w:val="0"/>
        </w:rPr>
        <w:t xml:space="preserve">// </w:t>
      </w:r>
      <w:hyperlink r:id="rId9" w:tgtFrame="_blank" w:history="1">
        <w:r w:rsidRPr="008145F3">
          <w:rPr>
            <w:rFonts w:ascii="Times New Roman" w:hAnsi="Times New Roman" w:cs="Times New Roman"/>
            <w:b w:val="0"/>
            <w:i w:val="0"/>
          </w:rPr>
          <w:t>sosh114.com.ru</w:t>
        </w:r>
      </w:hyperlink>
    </w:p>
    <w:p w:rsidR="00CC1565" w:rsidRPr="00B50875" w:rsidRDefault="00CC1565" w:rsidP="006203AC">
      <w:pPr>
        <w:pStyle w:val="af9"/>
        <w:numPr>
          <w:ilvl w:val="0"/>
          <w:numId w:val="103"/>
        </w:numPr>
        <w:jc w:val="both"/>
        <w:rPr>
          <w:rFonts w:ascii="Times New Roman" w:hAnsi="Times New Roman"/>
          <w:color w:val="000000"/>
          <w:sz w:val="28"/>
          <w:szCs w:val="28"/>
        </w:rPr>
      </w:pPr>
      <w:r w:rsidRPr="00B50875">
        <w:rPr>
          <w:rFonts w:ascii="Times New Roman" w:hAnsi="Times New Roman"/>
          <w:color w:val="000000"/>
          <w:sz w:val="28"/>
          <w:szCs w:val="28"/>
        </w:rPr>
        <w:t xml:space="preserve">доступ к электронной почте школы:  </w:t>
      </w:r>
      <w:proofErr w:type="spellStart"/>
      <w:r w:rsidRPr="00B50875">
        <w:rPr>
          <w:rFonts w:ascii="Times New Roman" w:hAnsi="Times New Roman"/>
          <w:color w:val="000000"/>
          <w:sz w:val="28"/>
          <w:szCs w:val="28"/>
          <w:lang w:val="en-US"/>
        </w:rPr>
        <w:t>sosh</w:t>
      </w:r>
      <w:proofErr w:type="spellEnd"/>
      <w:r w:rsidRPr="00B50875">
        <w:rPr>
          <w:rFonts w:ascii="Times New Roman" w:hAnsi="Times New Roman"/>
          <w:color w:val="000000"/>
          <w:sz w:val="28"/>
          <w:szCs w:val="28"/>
        </w:rPr>
        <w:t>_114@</w:t>
      </w:r>
      <w:r w:rsidRPr="00B50875">
        <w:rPr>
          <w:rFonts w:ascii="Times New Roman" w:hAnsi="Times New Roman"/>
          <w:color w:val="000000"/>
          <w:sz w:val="28"/>
          <w:szCs w:val="28"/>
          <w:lang w:val="en-US"/>
        </w:rPr>
        <w:t>mail</w:t>
      </w:r>
      <w:r w:rsidRPr="00B50875">
        <w:rPr>
          <w:rFonts w:ascii="Times New Roman" w:hAnsi="Times New Roman"/>
          <w:color w:val="000000"/>
          <w:sz w:val="28"/>
          <w:szCs w:val="28"/>
        </w:rPr>
        <w:t>.</w:t>
      </w:r>
      <w:proofErr w:type="spellStart"/>
      <w:r w:rsidRPr="00B50875">
        <w:rPr>
          <w:rFonts w:ascii="Times New Roman" w:hAnsi="Times New Roman"/>
          <w:color w:val="000000"/>
          <w:sz w:val="28"/>
          <w:szCs w:val="28"/>
          <w:lang w:val="en-US"/>
        </w:rPr>
        <w:t>ru</w:t>
      </w:r>
      <w:proofErr w:type="spellEnd"/>
      <w:r w:rsidRPr="00B50875">
        <w:rPr>
          <w:rFonts w:ascii="Times New Roman" w:hAnsi="Times New Roman"/>
          <w:color w:val="000000"/>
          <w:sz w:val="28"/>
          <w:szCs w:val="28"/>
        </w:rPr>
        <w:t>.</w:t>
      </w:r>
    </w:p>
    <w:p w:rsidR="00CC1565" w:rsidRDefault="00CC1565" w:rsidP="00CC1565">
      <w:pPr>
        <w:pStyle w:val="af9"/>
        <w:jc w:val="both"/>
        <w:rPr>
          <w:rFonts w:ascii="Times New Roman" w:hAnsi="Times New Roman"/>
          <w:color w:val="000000"/>
          <w:sz w:val="28"/>
          <w:szCs w:val="28"/>
        </w:rPr>
      </w:pPr>
      <w:r w:rsidRPr="00B50875">
        <w:rPr>
          <w:rFonts w:ascii="Times New Roman" w:hAnsi="Times New Roman"/>
          <w:color w:val="000000"/>
          <w:sz w:val="28"/>
          <w:szCs w:val="28"/>
        </w:rPr>
        <w:t xml:space="preserve">   Кабинеты начальной школы оборудованы автоматизированным местом учителя, </w:t>
      </w:r>
      <w:proofErr w:type="spellStart"/>
      <w:r w:rsidRPr="00B50875">
        <w:rPr>
          <w:rFonts w:ascii="Times New Roman" w:hAnsi="Times New Roman"/>
          <w:color w:val="000000"/>
          <w:sz w:val="28"/>
          <w:szCs w:val="28"/>
        </w:rPr>
        <w:t>мультимедийной</w:t>
      </w:r>
      <w:proofErr w:type="spellEnd"/>
      <w:r>
        <w:rPr>
          <w:rFonts w:ascii="Times New Roman" w:hAnsi="Times New Roman"/>
          <w:color w:val="000000"/>
          <w:sz w:val="28"/>
          <w:szCs w:val="28"/>
        </w:rPr>
        <w:t xml:space="preserve"> и копировальной </w:t>
      </w:r>
      <w:r w:rsidRPr="00B50875">
        <w:rPr>
          <w:rFonts w:ascii="Times New Roman" w:hAnsi="Times New Roman"/>
          <w:color w:val="000000"/>
          <w:sz w:val="28"/>
          <w:szCs w:val="28"/>
        </w:rPr>
        <w:t xml:space="preserve"> техникой. Учителя-предметники имеют возможность для работы с интерактивной доской и мобильным компьютерным классом.</w:t>
      </w:r>
    </w:p>
    <w:p w:rsidR="00CC1565" w:rsidRDefault="00CC1565" w:rsidP="00CC1565">
      <w:pPr>
        <w:pStyle w:val="af9"/>
        <w:jc w:val="both"/>
        <w:rPr>
          <w:rFonts w:ascii="Times New Roman" w:hAnsi="Times New Roman"/>
          <w:color w:val="000000"/>
          <w:sz w:val="28"/>
          <w:szCs w:val="28"/>
        </w:rPr>
      </w:pPr>
      <w:r>
        <w:rPr>
          <w:rFonts w:ascii="Times New Roman" w:hAnsi="Times New Roman"/>
          <w:color w:val="000000"/>
          <w:sz w:val="28"/>
          <w:szCs w:val="28"/>
        </w:rPr>
        <w:t xml:space="preserve">   </w:t>
      </w:r>
      <w:r w:rsidRPr="00792AFD">
        <w:rPr>
          <w:rFonts w:ascii="Times New Roman" w:hAnsi="Times New Roman"/>
          <w:color w:val="000000"/>
          <w:sz w:val="28"/>
          <w:szCs w:val="28"/>
        </w:rPr>
        <w:t xml:space="preserve">Функционирование информационной образовательной среды </w:t>
      </w:r>
      <w:r>
        <w:rPr>
          <w:rFonts w:ascii="Times New Roman" w:hAnsi="Times New Roman"/>
          <w:color w:val="000000"/>
          <w:sz w:val="28"/>
          <w:szCs w:val="28"/>
        </w:rPr>
        <w:t xml:space="preserve">в МБОУ «СОШ №114» </w:t>
      </w:r>
      <w:r w:rsidRPr="00792AFD">
        <w:rPr>
          <w:rFonts w:ascii="Times New Roman" w:hAnsi="Times New Roman"/>
          <w:color w:val="000000"/>
          <w:sz w:val="28"/>
          <w:szCs w:val="28"/>
        </w:rPr>
        <w:t xml:space="preserve">обеспечивается средствами ИКТ и квалификацией работников ее использующих и поддерживающих. </w:t>
      </w:r>
    </w:p>
    <w:p w:rsidR="00CC1565" w:rsidRDefault="00CC1565" w:rsidP="00CC1565">
      <w:pPr>
        <w:pStyle w:val="af9"/>
        <w:jc w:val="both"/>
        <w:rPr>
          <w:rFonts w:ascii="Times New Roman" w:hAnsi="Times New Roman"/>
          <w:color w:val="000000"/>
          <w:sz w:val="28"/>
          <w:szCs w:val="28"/>
        </w:rPr>
      </w:pPr>
      <w:r>
        <w:rPr>
          <w:rFonts w:ascii="Times New Roman" w:hAnsi="Times New Roman"/>
          <w:color w:val="000000"/>
          <w:sz w:val="28"/>
          <w:szCs w:val="28"/>
        </w:rPr>
        <w:t xml:space="preserve">   </w:t>
      </w:r>
      <w:r w:rsidRPr="00792AFD">
        <w:rPr>
          <w:rFonts w:ascii="Times New Roman" w:hAnsi="Times New Roman"/>
          <w:color w:val="000000"/>
          <w:sz w:val="28"/>
          <w:szCs w:val="28"/>
        </w:rPr>
        <w:t>Функционирование информацион</w:t>
      </w:r>
      <w:r>
        <w:rPr>
          <w:rFonts w:ascii="Times New Roman" w:hAnsi="Times New Roman"/>
          <w:color w:val="000000"/>
          <w:sz w:val="28"/>
          <w:szCs w:val="28"/>
        </w:rPr>
        <w:t>ной образовательной среды  МБОУ «СОШ №114» соответствует</w:t>
      </w:r>
      <w:r w:rsidRPr="00792AFD">
        <w:rPr>
          <w:rFonts w:ascii="Times New Roman" w:hAnsi="Times New Roman"/>
          <w:color w:val="000000"/>
          <w:sz w:val="28"/>
          <w:szCs w:val="28"/>
        </w:rPr>
        <w:t xml:space="preserve"> законодательству Российской Федерации.</w:t>
      </w:r>
    </w:p>
    <w:bookmarkEnd w:id="9"/>
    <w:p w:rsidR="00CC1565" w:rsidRDefault="00CC1565" w:rsidP="00EF585A">
      <w:pPr>
        <w:shd w:val="clear" w:color="auto" w:fill="FFFFFF"/>
        <w:autoSpaceDE w:val="0"/>
        <w:autoSpaceDN w:val="0"/>
        <w:adjustRightInd w:val="0"/>
        <w:spacing w:after="0" w:line="240" w:lineRule="atLeast"/>
        <w:jc w:val="both"/>
        <w:rPr>
          <w:rFonts w:ascii="Times New Roman" w:hAnsi="Times New Roman" w:cs="Times New Roman"/>
          <w:b/>
          <w:kern w:val="28"/>
          <w:sz w:val="28"/>
          <w:szCs w:val="28"/>
        </w:rPr>
      </w:pPr>
    </w:p>
    <w:p w:rsidR="008145F3" w:rsidRDefault="008145F3" w:rsidP="008145F3">
      <w:pPr>
        <w:pStyle w:val="aa"/>
        <w:spacing w:line="240" w:lineRule="auto"/>
        <w:ind w:left="709"/>
        <w:jc w:val="center"/>
        <w:rPr>
          <w:b/>
          <w:bCs/>
          <w:iCs/>
          <w:sz w:val="28"/>
          <w:szCs w:val="28"/>
        </w:rPr>
      </w:pPr>
      <w:r w:rsidRPr="00AB6AA6">
        <w:rPr>
          <w:b/>
          <w:bCs/>
          <w:iCs/>
          <w:sz w:val="28"/>
          <w:szCs w:val="28"/>
        </w:rPr>
        <w:t>Оснащение компьютерным, цифровым, учебно-лабораторным, на</w:t>
      </w:r>
      <w:r>
        <w:rPr>
          <w:b/>
          <w:bCs/>
          <w:iCs/>
          <w:sz w:val="28"/>
          <w:szCs w:val="28"/>
        </w:rPr>
        <w:t xml:space="preserve">глядным оборудованием </w:t>
      </w:r>
    </w:p>
    <w:p w:rsidR="008145F3" w:rsidRPr="00AB6AA6" w:rsidRDefault="008145F3" w:rsidP="008145F3">
      <w:pPr>
        <w:pStyle w:val="aa"/>
        <w:spacing w:line="240" w:lineRule="auto"/>
        <w:ind w:left="709"/>
        <w:jc w:val="center"/>
        <w:rPr>
          <w:b/>
          <w:bCs/>
          <w:iCs/>
          <w:sz w:val="28"/>
          <w:szCs w:val="28"/>
        </w:rPr>
      </w:pPr>
      <w:r w:rsidRPr="00AB6AA6">
        <w:rPr>
          <w:b/>
          <w:bCs/>
          <w:iCs/>
          <w:sz w:val="28"/>
          <w:szCs w:val="28"/>
        </w:rPr>
        <w:t>для урочной и внеур</w:t>
      </w:r>
      <w:r>
        <w:rPr>
          <w:b/>
          <w:bCs/>
          <w:iCs/>
          <w:sz w:val="28"/>
          <w:szCs w:val="28"/>
        </w:rPr>
        <w:t>очной деятельности</w:t>
      </w:r>
    </w:p>
    <w:p w:rsidR="008145F3" w:rsidRPr="00FC0226" w:rsidRDefault="008145F3" w:rsidP="008145F3">
      <w:pPr>
        <w:spacing w:after="0" w:line="240" w:lineRule="auto"/>
        <w:ind w:firstLine="567"/>
        <w:jc w:val="center"/>
        <w:rPr>
          <w:rFonts w:ascii="Times New Roman" w:hAnsi="Times New Roman"/>
          <w:sz w:val="28"/>
          <w:szCs w:val="28"/>
        </w:rPr>
      </w:pPr>
      <w:r>
        <w:rPr>
          <w:rFonts w:ascii="Times New Roman" w:hAnsi="Times New Roman"/>
          <w:sz w:val="28"/>
          <w:szCs w:val="28"/>
        </w:rPr>
        <w:t>(кабинеты №37- №39, №42- №46)</w:t>
      </w:r>
    </w:p>
    <w:tbl>
      <w:tblPr>
        <w:tblW w:w="963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8505"/>
      </w:tblGrid>
      <w:tr w:rsidR="008145F3" w:rsidRPr="00AB6AA6" w:rsidTr="008145F3">
        <w:trPr>
          <w:trHeight w:val="20"/>
        </w:trPr>
        <w:tc>
          <w:tcPr>
            <w:tcW w:w="1134" w:type="dxa"/>
            <w:noWrap/>
            <w:tcMar>
              <w:top w:w="20" w:type="dxa"/>
              <w:left w:w="20" w:type="dxa"/>
              <w:bottom w:w="0" w:type="dxa"/>
              <w:right w:w="20" w:type="dxa"/>
            </w:tcMar>
          </w:tcPr>
          <w:p w:rsidR="008145F3" w:rsidRPr="00FC0226" w:rsidRDefault="008145F3" w:rsidP="008145F3">
            <w:pPr>
              <w:spacing w:after="0" w:line="240" w:lineRule="atLeast"/>
              <w:jc w:val="center"/>
              <w:rPr>
                <w:rFonts w:ascii="Times New Roman" w:hAnsi="Times New Roman" w:cs="Times New Roman"/>
                <w:b/>
                <w:sz w:val="28"/>
                <w:szCs w:val="28"/>
              </w:rPr>
            </w:pPr>
            <w:r w:rsidRPr="00FC0226">
              <w:rPr>
                <w:rFonts w:ascii="Times New Roman" w:hAnsi="Times New Roman" w:cs="Times New Roman"/>
                <w:b/>
                <w:sz w:val="28"/>
                <w:szCs w:val="28"/>
              </w:rPr>
              <w:t>№</w:t>
            </w:r>
          </w:p>
        </w:tc>
        <w:tc>
          <w:tcPr>
            <w:tcW w:w="8505" w:type="dxa"/>
            <w:tcMar>
              <w:top w:w="20" w:type="dxa"/>
              <w:left w:w="20" w:type="dxa"/>
              <w:bottom w:w="0" w:type="dxa"/>
              <w:right w:w="20" w:type="dxa"/>
            </w:tcMar>
          </w:tcPr>
          <w:p w:rsidR="008145F3" w:rsidRPr="00FC0226" w:rsidRDefault="008145F3" w:rsidP="008145F3">
            <w:pPr>
              <w:spacing w:after="0" w:line="240" w:lineRule="atLeast"/>
              <w:jc w:val="center"/>
              <w:rPr>
                <w:rFonts w:ascii="Times New Roman" w:hAnsi="Times New Roman" w:cs="Times New Roman"/>
                <w:b/>
                <w:sz w:val="28"/>
                <w:szCs w:val="28"/>
              </w:rPr>
            </w:pPr>
            <w:r w:rsidRPr="00FC0226">
              <w:rPr>
                <w:rFonts w:ascii="Times New Roman" w:hAnsi="Times New Roman" w:cs="Times New Roman"/>
                <w:b/>
                <w:sz w:val="28"/>
                <w:szCs w:val="28"/>
              </w:rPr>
              <w:t xml:space="preserve">Наименования объектов и средств </w:t>
            </w:r>
          </w:p>
        </w:tc>
      </w:tr>
      <w:tr w:rsidR="008145F3" w:rsidRPr="00AB6AA6" w:rsidTr="008145F3">
        <w:trPr>
          <w:trHeight w:val="20"/>
        </w:trPr>
        <w:tc>
          <w:tcPr>
            <w:tcW w:w="1134" w:type="dxa"/>
            <w:noWrap/>
            <w:tcMar>
              <w:top w:w="20" w:type="dxa"/>
              <w:left w:w="20" w:type="dxa"/>
              <w:bottom w:w="0" w:type="dxa"/>
              <w:right w:w="20" w:type="dxa"/>
            </w:tcMar>
          </w:tcPr>
          <w:p w:rsidR="008145F3" w:rsidRPr="008F3CAE" w:rsidRDefault="008145F3" w:rsidP="008145F3">
            <w:pPr>
              <w:spacing w:after="0" w:line="240" w:lineRule="atLeast"/>
              <w:jc w:val="center"/>
              <w:rPr>
                <w:rFonts w:ascii="Times New Roman" w:hAnsi="Times New Roman" w:cs="Times New Roman"/>
                <w:b/>
                <w:sz w:val="28"/>
                <w:szCs w:val="28"/>
              </w:rPr>
            </w:pPr>
          </w:p>
        </w:tc>
        <w:tc>
          <w:tcPr>
            <w:tcW w:w="8505" w:type="dxa"/>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sz w:val="28"/>
                <w:szCs w:val="28"/>
              </w:rPr>
            </w:pPr>
            <w:r w:rsidRPr="008F3CAE">
              <w:rPr>
                <w:rFonts w:ascii="Times New Roman" w:hAnsi="Times New Roman" w:cs="Times New Roman"/>
                <w:sz w:val="28"/>
                <w:szCs w:val="28"/>
              </w:rPr>
              <w:t>Компьютерное, цифровое, учебно-лабораторное оборудование</w:t>
            </w:r>
          </w:p>
        </w:tc>
      </w:tr>
      <w:tr w:rsidR="008145F3" w:rsidRPr="00AB6AA6" w:rsidTr="008145F3">
        <w:trPr>
          <w:trHeight w:val="457"/>
        </w:trPr>
        <w:tc>
          <w:tcPr>
            <w:tcW w:w="1134" w:type="dxa"/>
            <w:tcBorders>
              <w:top w:val="single" w:sz="4" w:space="0" w:color="auto"/>
              <w:bottom w:val="single" w:sz="4" w:space="0" w:color="auto"/>
            </w:tcBorders>
            <w:noWrap/>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Доска магнитно-меловая</w:t>
            </w:r>
          </w:p>
        </w:tc>
      </w:tr>
      <w:tr w:rsidR="008145F3" w:rsidRPr="00AB6AA6" w:rsidTr="008145F3">
        <w:trPr>
          <w:trHeight w:val="20"/>
        </w:trPr>
        <w:tc>
          <w:tcPr>
            <w:tcW w:w="1134" w:type="dxa"/>
            <w:tcBorders>
              <w:top w:val="single" w:sz="4" w:space="0" w:color="auto"/>
              <w:bottom w:val="single" w:sz="4" w:space="0" w:color="auto"/>
            </w:tcBorders>
            <w:noWrap/>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jc w:val="both"/>
              <w:rPr>
                <w:rFonts w:ascii="Times New Roman" w:hAnsi="Times New Roman" w:cs="Times New Roman"/>
                <w:b/>
                <w:bCs/>
                <w:color w:val="000000"/>
                <w:sz w:val="28"/>
                <w:szCs w:val="28"/>
                <w:lang w:val="en-US"/>
              </w:rPr>
            </w:pPr>
            <w:r w:rsidRPr="008F3CAE">
              <w:rPr>
                <w:rFonts w:ascii="Times New Roman" w:hAnsi="Times New Roman" w:cs="Times New Roman"/>
                <w:color w:val="000000"/>
                <w:sz w:val="28"/>
                <w:szCs w:val="28"/>
              </w:rPr>
              <w:t xml:space="preserve">Интерактивная доска </w:t>
            </w:r>
            <w:r w:rsidRPr="008F3CAE">
              <w:rPr>
                <w:rFonts w:ascii="Times New Roman" w:hAnsi="Times New Roman" w:cs="Times New Roman"/>
                <w:color w:val="000000"/>
                <w:sz w:val="28"/>
                <w:szCs w:val="28"/>
                <w:lang w:val="en-US"/>
              </w:rPr>
              <w:t>Smart</w:t>
            </w:r>
          </w:p>
        </w:tc>
      </w:tr>
      <w:tr w:rsidR="008145F3" w:rsidRPr="00AB6AA6" w:rsidTr="008145F3">
        <w:trPr>
          <w:trHeight w:val="20"/>
        </w:trPr>
        <w:tc>
          <w:tcPr>
            <w:tcW w:w="1134" w:type="dxa"/>
            <w:tcBorders>
              <w:top w:val="single" w:sz="4" w:space="0" w:color="auto"/>
              <w:bottom w:val="single" w:sz="4" w:space="0" w:color="auto"/>
            </w:tcBorders>
            <w:noWrap/>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pStyle w:val="afc"/>
              <w:tabs>
                <w:tab w:val="left" w:pos="708"/>
              </w:tabs>
              <w:spacing w:after="0" w:line="240" w:lineRule="atLeast"/>
              <w:rPr>
                <w:rFonts w:ascii="Times New Roman" w:hAnsi="Times New Roman"/>
                <w:color w:val="000000"/>
                <w:sz w:val="28"/>
                <w:szCs w:val="28"/>
              </w:rPr>
            </w:pPr>
            <w:r w:rsidRPr="008F3CAE">
              <w:rPr>
                <w:rFonts w:ascii="Times New Roman" w:hAnsi="Times New Roman"/>
                <w:color w:val="000000"/>
                <w:sz w:val="28"/>
                <w:szCs w:val="28"/>
              </w:rPr>
              <w:t>Ноутбук</w:t>
            </w:r>
          </w:p>
        </w:tc>
      </w:tr>
      <w:tr w:rsidR="008145F3" w:rsidRPr="00AB6AA6" w:rsidTr="008145F3">
        <w:trPr>
          <w:trHeight w:val="20"/>
        </w:trPr>
        <w:tc>
          <w:tcPr>
            <w:tcW w:w="1134" w:type="dxa"/>
            <w:tcBorders>
              <w:top w:val="single" w:sz="4" w:space="0" w:color="auto"/>
              <w:bottom w:val="single" w:sz="4" w:space="0" w:color="auto"/>
            </w:tcBorders>
            <w:noWrap/>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pStyle w:val="afc"/>
              <w:tabs>
                <w:tab w:val="left" w:pos="708"/>
              </w:tabs>
              <w:spacing w:after="0" w:line="240" w:lineRule="atLeast"/>
              <w:rPr>
                <w:rFonts w:ascii="Times New Roman" w:hAnsi="Times New Roman"/>
                <w:color w:val="000000"/>
                <w:sz w:val="28"/>
                <w:szCs w:val="28"/>
              </w:rPr>
            </w:pPr>
            <w:proofErr w:type="spellStart"/>
            <w:r w:rsidRPr="008F3CAE">
              <w:rPr>
                <w:rFonts w:ascii="Times New Roman" w:hAnsi="Times New Roman"/>
                <w:color w:val="000000"/>
                <w:sz w:val="28"/>
                <w:szCs w:val="28"/>
              </w:rPr>
              <w:t>Нетбук</w:t>
            </w:r>
            <w:proofErr w:type="spellEnd"/>
          </w:p>
        </w:tc>
      </w:tr>
      <w:tr w:rsidR="008145F3" w:rsidRPr="00AB6AA6" w:rsidTr="008145F3">
        <w:trPr>
          <w:trHeight w:val="20"/>
        </w:trPr>
        <w:tc>
          <w:tcPr>
            <w:tcW w:w="1134" w:type="dxa"/>
            <w:tcBorders>
              <w:top w:val="single" w:sz="4" w:space="0" w:color="auto"/>
            </w:tcBorders>
            <w:noWrap/>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top w:val="single" w:sz="4" w:space="0" w:color="auto"/>
            </w:tcBorders>
            <w:tcMar>
              <w:top w:w="20" w:type="dxa"/>
              <w:left w:w="20" w:type="dxa"/>
              <w:bottom w:w="0" w:type="dxa"/>
              <w:right w:w="20" w:type="dxa"/>
            </w:tcMar>
          </w:tcPr>
          <w:p w:rsidR="008145F3" w:rsidRPr="008F3CAE" w:rsidRDefault="008145F3" w:rsidP="008145F3">
            <w:pPr>
              <w:pStyle w:val="afc"/>
              <w:tabs>
                <w:tab w:val="left" w:pos="708"/>
              </w:tabs>
              <w:spacing w:after="0" w:line="240" w:lineRule="atLeast"/>
              <w:rPr>
                <w:rFonts w:ascii="Times New Roman" w:hAnsi="Times New Roman"/>
                <w:color w:val="000000"/>
                <w:sz w:val="28"/>
                <w:szCs w:val="28"/>
                <w:lang w:val="en-US"/>
              </w:rPr>
            </w:pPr>
            <w:proofErr w:type="spellStart"/>
            <w:r w:rsidRPr="008F3CAE">
              <w:rPr>
                <w:rFonts w:ascii="Times New Roman" w:hAnsi="Times New Roman"/>
                <w:color w:val="000000"/>
                <w:sz w:val="28"/>
                <w:szCs w:val="28"/>
              </w:rPr>
              <w:t>Мультимедийный</w:t>
            </w:r>
            <w:proofErr w:type="spellEnd"/>
            <w:r w:rsidRPr="008F3CAE">
              <w:rPr>
                <w:rFonts w:ascii="Times New Roman" w:hAnsi="Times New Roman"/>
                <w:color w:val="000000"/>
                <w:sz w:val="28"/>
                <w:szCs w:val="28"/>
              </w:rPr>
              <w:t xml:space="preserve"> проектор</w:t>
            </w:r>
          </w:p>
        </w:tc>
      </w:tr>
      <w:tr w:rsidR="008145F3" w:rsidRPr="00AB6AA6" w:rsidTr="008145F3">
        <w:trPr>
          <w:trHeight w:val="20"/>
        </w:trPr>
        <w:tc>
          <w:tcPr>
            <w:tcW w:w="1134" w:type="dxa"/>
            <w:tcBorders>
              <w:top w:val="single" w:sz="4" w:space="0" w:color="auto"/>
            </w:tcBorders>
            <w:noWrap/>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rPr>
                <w:sz w:val="28"/>
                <w:szCs w:val="28"/>
              </w:rPr>
            </w:pPr>
          </w:p>
        </w:tc>
        <w:tc>
          <w:tcPr>
            <w:tcW w:w="8505" w:type="dxa"/>
            <w:tcBorders>
              <w:top w:val="single" w:sz="4" w:space="0" w:color="auto"/>
            </w:tcBorders>
            <w:tcMar>
              <w:top w:w="20" w:type="dxa"/>
              <w:left w:w="20" w:type="dxa"/>
              <w:bottom w:w="0" w:type="dxa"/>
              <w:right w:w="20" w:type="dxa"/>
            </w:tcMar>
          </w:tcPr>
          <w:p w:rsidR="008145F3" w:rsidRPr="008F3CAE" w:rsidRDefault="008145F3" w:rsidP="008145F3">
            <w:pPr>
              <w:pStyle w:val="afc"/>
              <w:tabs>
                <w:tab w:val="left" w:pos="708"/>
              </w:tabs>
              <w:spacing w:after="0" w:line="240" w:lineRule="atLeast"/>
              <w:rPr>
                <w:rFonts w:ascii="Times New Roman" w:hAnsi="Times New Roman"/>
                <w:color w:val="000000"/>
                <w:sz w:val="28"/>
                <w:szCs w:val="28"/>
                <w:lang w:val="en-US"/>
              </w:rPr>
            </w:pPr>
            <w:r w:rsidRPr="008F3CAE">
              <w:rPr>
                <w:rFonts w:ascii="Times New Roman" w:hAnsi="Times New Roman"/>
                <w:color w:val="000000"/>
                <w:sz w:val="28"/>
                <w:szCs w:val="28"/>
              </w:rPr>
              <w:t xml:space="preserve">Конструктор </w:t>
            </w:r>
            <w:r w:rsidRPr="008F3CAE">
              <w:rPr>
                <w:rFonts w:ascii="Times New Roman" w:hAnsi="Times New Roman"/>
                <w:color w:val="000000"/>
                <w:sz w:val="28"/>
                <w:szCs w:val="28"/>
                <w:lang w:val="en-US"/>
              </w:rPr>
              <w:t xml:space="preserve">Lego </w:t>
            </w:r>
            <w:proofErr w:type="spellStart"/>
            <w:r w:rsidRPr="008F3CAE">
              <w:rPr>
                <w:rFonts w:ascii="Times New Roman" w:hAnsi="Times New Roman"/>
                <w:color w:val="000000"/>
                <w:sz w:val="28"/>
                <w:szCs w:val="28"/>
                <w:lang w:val="en-US"/>
              </w:rPr>
              <w:t>Wedo</w:t>
            </w:r>
            <w:proofErr w:type="spellEnd"/>
          </w:p>
        </w:tc>
      </w:tr>
      <w:tr w:rsidR="008145F3" w:rsidRPr="00AB6AA6" w:rsidTr="008145F3">
        <w:trPr>
          <w:trHeight w:val="20"/>
        </w:trPr>
        <w:tc>
          <w:tcPr>
            <w:tcW w:w="1134" w:type="dxa"/>
            <w:tcBorders>
              <w:top w:val="single" w:sz="4" w:space="0" w:color="auto"/>
            </w:tcBorders>
            <w:noWrap/>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rPr>
                <w:sz w:val="28"/>
                <w:szCs w:val="28"/>
              </w:rPr>
            </w:pPr>
          </w:p>
        </w:tc>
        <w:tc>
          <w:tcPr>
            <w:tcW w:w="8505" w:type="dxa"/>
            <w:tcBorders>
              <w:top w:val="single" w:sz="4" w:space="0" w:color="auto"/>
            </w:tcBorders>
            <w:tcMar>
              <w:top w:w="20" w:type="dxa"/>
              <w:left w:w="20" w:type="dxa"/>
              <w:bottom w:w="0" w:type="dxa"/>
              <w:right w:w="20" w:type="dxa"/>
            </w:tcMar>
          </w:tcPr>
          <w:p w:rsidR="008145F3" w:rsidRPr="008F3CAE" w:rsidRDefault="008145F3" w:rsidP="008145F3">
            <w:pPr>
              <w:pStyle w:val="afc"/>
              <w:tabs>
                <w:tab w:val="left" w:pos="708"/>
              </w:tabs>
              <w:spacing w:after="0" w:line="240" w:lineRule="atLeast"/>
              <w:rPr>
                <w:rFonts w:ascii="Times New Roman" w:hAnsi="Times New Roman"/>
                <w:color w:val="000000"/>
                <w:sz w:val="28"/>
                <w:szCs w:val="28"/>
              </w:rPr>
            </w:pPr>
            <w:r w:rsidRPr="008F3CAE">
              <w:rPr>
                <w:rFonts w:ascii="Times New Roman" w:hAnsi="Times New Roman"/>
                <w:color w:val="000000"/>
                <w:sz w:val="28"/>
                <w:szCs w:val="28"/>
              </w:rPr>
              <w:t>Цифровой фотоаппарат</w:t>
            </w:r>
          </w:p>
        </w:tc>
      </w:tr>
      <w:tr w:rsidR="008145F3" w:rsidRPr="00AB6AA6" w:rsidTr="008145F3">
        <w:trPr>
          <w:trHeight w:val="20"/>
        </w:trPr>
        <w:tc>
          <w:tcPr>
            <w:tcW w:w="1134" w:type="dxa"/>
            <w:tcBorders>
              <w:top w:val="single" w:sz="4" w:space="0" w:color="auto"/>
            </w:tcBorders>
            <w:noWrap/>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rPr>
                <w:sz w:val="28"/>
                <w:szCs w:val="28"/>
              </w:rPr>
            </w:pPr>
          </w:p>
        </w:tc>
        <w:tc>
          <w:tcPr>
            <w:tcW w:w="8505" w:type="dxa"/>
            <w:tcBorders>
              <w:top w:val="single" w:sz="4" w:space="0" w:color="auto"/>
            </w:tcBorders>
            <w:tcMar>
              <w:top w:w="20" w:type="dxa"/>
              <w:left w:w="20" w:type="dxa"/>
              <w:bottom w:w="0" w:type="dxa"/>
              <w:right w:w="20" w:type="dxa"/>
            </w:tcMar>
          </w:tcPr>
          <w:p w:rsidR="008145F3" w:rsidRPr="008F3CAE" w:rsidRDefault="008145F3" w:rsidP="008145F3">
            <w:pPr>
              <w:pStyle w:val="afc"/>
              <w:tabs>
                <w:tab w:val="left" w:pos="708"/>
              </w:tabs>
              <w:spacing w:after="0" w:line="240" w:lineRule="atLeast"/>
              <w:rPr>
                <w:rFonts w:ascii="Times New Roman" w:hAnsi="Times New Roman"/>
                <w:color w:val="000000"/>
                <w:sz w:val="28"/>
                <w:szCs w:val="28"/>
              </w:rPr>
            </w:pPr>
            <w:r w:rsidRPr="008F3CAE">
              <w:rPr>
                <w:rFonts w:ascii="Times New Roman" w:hAnsi="Times New Roman"/>
                <w:color w:val="000000"/>
                <w:sz w:val="28"/>
                <w:szCs w:val="28"/>
              </w:rPr>
              <w:t>Датчик</w:t>
            </w:r>
            <w:r w:rsidRPr="008F3CAE">
              <w:rPr>
                <w:rFonts w:ascii="Times New Roman" w:hAnsi="Times New Roman"/>
                <w:color w:val="000000"/>
                <w:sz w:val="28"/>
                <w:szCs w:val="28"/>
                <w:lang w:val="en-US"/>
              </w:rPr>
              <w:t xml:space="preserve"> </w:t>
            </w:r>
            <w:r w:rsidRPr="008F3CAE">
              <w:rPr>
                <w:rFonts w:ascii="Times New Roman" w:hAnsi="Times New Roman"/>
                <w:color w:val="000000"/>
                <w:sz w:val="28"/>
                <w:szCs w:val="28"/>
              </w:rPr>
              <w:t>содержания кислорода</w:t>
            </w:r>
          </w:p>
        </w:tc>
      </w:tr>
      <w:tr w:rsidR="008145F3" w:rsidRPr="00AB6AA6" w:rsidTr="008145F3">
        <w:trPr>
          <w:trHeight w:val="20"/>
        </w:trPr>
        <w:tc>
          <w:tcPr>
            <w:tcW w:w="1134" w:type="dxa"/>
            <w:tcBorders>
              <w:top w:val="single" w:sz="4" w:space="0" w:color="auto"/>
            </w:tcBorders>
            <w:noWrap/>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top w:val="single" w:sz="4" w:space="0" w:color="auto"/>
            </w:tcBorders>
            <w:tcMar>
              <w:top w:w="20" w:type="dxa"/>
              <w:left w:w="20" w:type="dxa"/>
              <w:bottom w:w="0" w:type="dxa"/>
              <w:right w:w="20" w:type="dxa"/>
            </w:tcMar>
          </w:tcPr>
          <w:p w:rsidR="008145F3" w:rsidRPr="008F3CAE" w:rsidRDefault="008145F3" w:rsidP="008145F3">
            <w:pPr>
              <w:pStyle w:val="afc"/>
              <w:tabs>
                <w:tab w:val="left" w:pos="708"/>
              </w:tabs>
              <w:spacing w:after="0" w:line="240" w:lineRule="atLeast"/>
              <w:rPr>
                <w:rFonts w:ascii="Times New Roman" w:hAnsi="Times New Roman"/>
                <w:color w:val="000000"/>
                <w:sz w:val="28"/>
                <w:szCs w:val="28"/>
              </w:rPr>
            </w:pPr>
            <w:r w:rsidRPr="008F3CAE">
              <w:rPr>
                <w:rFonts w:ascii="Times New Roman" w:hAnsi="Times New Roman"/>
                <w:color w:val="000000"/>
                <w:sz w:val="28"/>
                <w:szCs w:val="28"/>
              </w:rPr>
              <w:t>Датчик расстояния</w:t>
            </w:r>
          </w:p>
        </w:tc>
      </w:tr>
      <w:tr w:rsidR="008145F3" w:rsidRPr="00AB6AA6" w:rsidTr="008145F3">
        <w:trPr>
          <w:trHeight w:val="20"/>
        </w:trPr>
        <w:tc>
          <w:tcPr>
            <w:tcW w:w="1134" w:type="dxa"/>
            <w:tcBorders>
              <w:top w:val="single" w:sz="4" w:space="0" w:color="auto"/>
            </w:tcBorders>
            <w:noWrap/>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top w:val="single" w:sz="4" w:space="0" w:color="auto"/>
            </w:tcBorders>
            <w:tcMar>
              <w:top w:w="20" w:type="dxa"/>
              <w:left w:w="20" w:type="dxa"/>
              <w:bottom w:w="0" w:type="dxa"/>
              <w:right w:w="20" w:type="dxa"/>
            </w:tcMar>
          </w:tcPr>
          <w:p w:rsidR="008145F3" w:rsidRPr="008F3CAE" w:rsidRDefault="008145F3" w:rsidP="008145F3">
            <w:pPr>
              <w:pStyle w:val="afc"/>
              <w:tabs>
                <w:tab w:val="left" w:pos="708"/>
              </w:tabs>
              <w:spacing w:after="0" w:line="240" w:lineRule="atLeast"/>
              <w:rPr>
                <w:rFonts w:ascii="Times New Roman" w:hAnsi="Times New Roman"/>
                <w:color w:val="000000"/>
                <w:sz w:val="28"/>
                <w:szCs w:val="28"/>
              </w:rPr>
            </w:pPr>
            <w:r w:rsidRPr="008F3CAE">
              <w:rPr>
                <w:rFonts w:ascii="Times New Roman" w:hAnsi="Times New Roman"/>
                <w:color w:val="000000"/>
                <w:sz w:val="28"/>
                <w:szCs w:val="28"/>
              </w:rPr>
              <w:t>Датчик частоты сердечных сокращений</w:t>
            </w:r>
          </w:p>
        </w:tc>
      </w:tr>
      <w:tr w:rsidR="008145F3" w:rsidRPr="00AB6AA6" w:rsidTr="008145F3">
        <w:trPr>
          <w:trHeight w:val="20"/>
        </w:trPr>
        <w:tc>
          <w:tcPr>
            <w:tcW w:w="1134" w:type="dxa"/>
            <w:tcBorders>
              <w:top w:val="single" w:sz="4" w:space="0" w:color="auto"/>
            </w:tcBorders>
            <w:noWrap/>
            <w:tcMar>
              <w:top w:w="20" w:type="dxa"/>
              <w:left w:w="20" w:type="dxa"/>
              <w:bottom w:w="0" w:type="dxa"/>
              <w:right w:w="20" w:type="dxa"/>
            </w:tcMar>
            <w:vAlign w:val="center"/>
          </w:tcPr>
          <w:p w:rsidR="008145F3" w:rsidRPr="008F3CAE" w:rsidRDefault="008145F3" w:rsidP="006203AC">
            <w:pPr>
              <w:numPr>
                <w:ilvl w:val="0"/>
                <w:numId w:val="105"/>
              </w:numPr>
              <w:suppressAutoHyphens w:val="0"/>
              <w:spacing w:after="0" w:line="240" w:lineRule="atLeast"/>
              <w:rPr>
                <w:rFonts w:ascii="Times New Roman" w:hAnsi="Times New Roman" w:cs="Times New Roman"/>
                <w:b/>
                <w:bCs/>
                <w:sz w:val="28"/>
                <w:szCs w:val="28"/>
              </w:rPr>
            </w:pPr>
          </w:p>
        </w:tc>
        <w:tc>
          <w:tcPr>
            <w:tcW w:w="8505" w:type="dxa"/>
            <w:tcBorders>
              <w:top w:val="single" w:sz="4" w:space="0" w:color="auto"/>
            </w:tcBorders>
            <w:tcMar>
              <w:top w:w="20" w:type="dxa"/>
              <w:left w:w="20" w:type="dxa"/>
              <w:bottom w:w="0" w:type="dxa"/>
              <w:right w:w="20" w:type="dxa"/>
            </w:tcMar>
          </w:tcPr>
          <w:p w:rsidR="008145F3" w:rsidRPr="008F3CAE" w:rsidRDefault="008145F3" w:rsidP="008145F3">
            <w:pPr>
              <w:pStyle w:val="afc"/>
              <w:tabs>
                <w:tab w:val="left" w:pos="708"/>
              </w:tabs>
              <w:spacing w:after="0" w:line="240" w:lineRule="atLeast"/>
              <w:rPr>
                <w:rFonts w:ascii="Times New Roman" w:hAnsi="Times New Roman"/>
                <w:color w:val="000000"/>
                <w:sz w:val="28"/>
                <w:szCs w:val="28"/>
              </w:rPr>
            </w:pPr>
            <w:r w:rsidRPr="008F3CAE">
              <w:rPr>
                <w:rFonts w:ascii="Times New Roman" w:hAnsi="Times New Roman"/>
                <w:color w:val="000000"/>
                <w:sz w:val="28"/>
                <w:szCs w:val="28"/>
              </w:rPr>
              <w:t>Адаптер</w:t>
            </w:r>
          </w:p>
        </w:tc>
      </w:tr>
      <w:tr w:rsidR="008145F3" w:rsidRPr="00AB6AA6" w:rsidTr="008145F3">
        <w:trPr>
          <w:trHeight w:val="20"/>
        </w:trPr>
        <w:tc>
          <w:tcPr>
            <w:tcW w:w="1134" w:type="dxa"/>
            <w:tcBorders>
              <w:top w:val="single" w:sz="4" w:space="0" w:color="auto"/>
            </w:tcBorders>
            <w:noWrap/>
            <w:tcMar>
              <w:top w:w="20" w:type="dxa"/>
              <w:left w:w="20" w:type="dxa"/>
              <w:bottom w:w="0" w:type="dxa"/>
              <w:right w:w="20" w:type="dxa"/>
            </w:tcMar>
            <w:vAlign w:val="center"/>
          </w:tcPr>
          <w:p w:rsidR="008145F3" w:rsidRPr="008F3CAE" w:rsidRDefault="008145F3" w:rsidP="006203AC">
            <w:pPr>
              <w:numPr>
                <w:ilvl w:val="0"/>
                <w:numId w:val="105"/>
              </w:numPr>
              <w:suppressAutoHyphens w:val="0"/>
              <w:spacing w:after="0" w:line="240" w:lineRule="atLeast"/>
              <w:rPr>
                <w:rFonts w:ascii="Times New Roman" w:hAnsi="Times New Roman" w:cs="Times New Roman"/>
                <w:b/>
                <w:bCs/>
                <w:sz w:val="28"/>
                <w:szCs w:val="28"/>
              </w:rPr>
            </w:pPr>
          </w:p>
        </w:tc>
        <w:tc>
          <w:tcPr>
            <w:tcW w:w="8505" w:type="dxa"/>
            <w:tcBorders>
              <w:top w:val="single" w:sz="4" w:space="0" w:color="auto"/>
            </w:tcBorders>
            <w:tcMar>
              <w:top w:w="20" w:type="dxa"/>
              <w:left w:w="20" w:type="dxa"/>
              <w:bottom w:w="0" w:type="dxa"/>
              <w:right w:w="20" w:type="dxa"/>
            </w:tcMar>
          </w:tcPr>
          <w:p w:rsidR="008145F3" w:rsidRPr="008F3CAE" w:rsidRDefault="008145F3" w:rsidP="008145F3">
            <w:pPr>
              <w:pStyle w:val="afc"/>
              <w:tabs>
                <w:tab w:val="left" w:pos="708"/>
              </w:tabs>
              <w:spacing w:after="0" w:line="240" w:lineRule="atLeast"/>
              <w:rPr>
                <w:rFonts w:ascii="Times New Roman" w:hAnsi="Times New Roman"/>
                <w:color w:val="000000"/>
                <w:sz w:val="28"/>
                <w:szCs w:val="28"/>
              </w:rPr>
            </w:pPr>
            <w:r w:rsidRPr="008F3CAE">
              <w:rPr>
                <w:rFonts w:ascii="Times New Roman" w:hAnsi="Times New Roman"/>
                <w:color w:val="000000"/>
                <w:sz w:val="28"/>
                <w:szCs w:val="28"/>
              </w:rPr>
              <w:t xml:space="preserve">Интерактивный </w:t>
            </w:r>
            <w:r w:rsidRPr="008F3CAE">
              <w:rPr>
                <w:rFonts w:ascii="Times New Roman" w:hAnsi="Times New Roman"/>
                <w:color w:val="000000"/>
                <w:sz w:val="28"/>
                <w:szCs w:val="28"/>
                <w:lang w:val="en-US"/>
              </w:rPr>
              <w:t>USB</w:t>
            </w:r>
            <w:r w:rsidRPr="008F3CAE">
              <w:rPr>
                <w:rFonts w:ascii="Times New Roman" w:hAnsi="Times New Roman"/>
                <w:color w:val="000000"/>
                <w:sz w:val="28"/>
                <w:szCs w:val="28"/>
              </w:rPr>
              <w:t>-микроскоп</w:t>
            </w:r>
          </w:p>
        </w:tc>
      </w:tr>
      <w:tr w:rsidR="008145F3" w:rsidRPr="00AB6AA6" w:rsidTr="008145F3">
        <w:trPr>
          <w:trHeight w:val="20"/>
        </w:trPr>
        <w:tc>
          <w:tcPr>
            <w:tcW w:w="1134" w:type="dxa"/>
            <w:tcBorders>
              <w:top w:val="single" w:sz="4" w:space="0" w:color="auto"/>
            </w:tcBorders>
            <w:noWrap/>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top w:val="single" w:sz="4" w:space="0" w:color="auto"/>
            </w:tcBorders>
            <w:tcMar>
              <w:top w:w="20" w:type="dxa"/>
              <w:left w:w="20" w:type="dxa"/>
              <w:bottom w:w="0" w:type="dxa"/>
              <w:right w:w="20" w:type="dxa"/>
            </w:tcMar>
          </w:tcPr>
          <w:p w:rsidR="008145F3" w:rsidRPr="008F3CAE" w:rsidRDefault="008145F3" w:rsidP="008145F3">
            <w:pPr>
              <w:pStyle w:val="afc"/>
              <w:tabs>
                <w:tab w:val="left" w:pos="708"/>
              </w:tabs>
              <w:spacing w:after="0" w:line="240" w:lineRule="atLeast"/>
              <w:rPr>
                <w:rFonts w:ascii="Times New Roman" w:hAnsi="Times New Roman"/>
                <w:color w:val="000000"/>
                <w:sz w:val="28"/>
                <w:szCs w:val="28"/>
              </w:rPr>
            </w:pPr>
            <w:r w:rsidRPr="008F3CAE">
              <w:rPr>
                <w:rFonts w:ascii="Times New Roman" w:hAnsi="Times New Roman"/>
                <w:color w:val="000000"/>
                <w:sz w:val="28"/>
                <w:szCs w:val="28"/>
              </w:rPr>
              <w:t>Микроскоп цифровой</w:t>
            </w:r>
          </w:p>
        </w:tc>
      </w:tr>
      <w:tr w:rsidR="008145F3" w:rsidRPr="00AB6AA6" w:rsidTr="008145F3">
        <w:trPr>
          <w:trHeight w:val="20"/>
        </w:trPr>
        <w:tc>
          <w:tcPr>
            <w:tcW w:w="1134" w:type="dxa"/>
            <w:tcBorders>
              <w:top w:val="single" w:sz="4" w:space="0" w:color="auto"/>
            </w:tcBorders>
            <w:noWrap/>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top w:val="single" w:sz="4" w:space="0" w:color="auto"/>
            </w:tcBorders>
            <w:tcMar>
              <w:top w:w="20" w:type="dxa"/>
              <w:left w:w="20" w:type="dxa"/>
              <w:bottom w:w="0" w:type="dxa"/>
              <w:right w:w="20" w:type="dxa"/>
            </w:tcMar>
          </w:tcPr>
          <w:p w:rsidR="008145F3" w:rsidRPr="008F3CAE" w:rsidRDefault="008145F3" w:rsidP="008145F3">
            <w:pPr>
              <w:pStyle w:val="afc"/>
              <w:tabs>
                <w:tab w:val="left" w:pos="708"/>
              </w:tabs>
              <w:spacing w:after="0" w:line="240" w:lineRule="atLeast"/>
              <w:rPr>
                <w:rFonts w:ascii="Times New Roman" w:hAnsi="Times New Roman"/>
                <w:color w:val="000000"/>
                <w:sz w:val="28"/>
                <w:szCs w:val="28"/>
              </w:rPr>
            </w:pPr>
            <w:r w:rsidRPr="008F3CAE">
              <w:rPr>
                <w:rFonts w:ascii="Times New Roman" w:hAnsi="Times New Roman"/>
                <w:color w:val="000000"/>
                <w:sz w:val="28"/>
                <w:szCs w:val="28"/>
              </w:rPr>
              <w:t>Микроскоп цифровой</w:t>
            </w:r>
          </w:p>
        </w:tc>
      </w:tr>
      <w:tr w:rsidR="008145F3" w:rsidRPr="00AB6AA6" w:rsidTr="008145F3">
        <w:trPr>
          <w:trHeight w:val="20"/>
        </w:trPr>
        <w:tc>
          <w:tcPr>
            <w:tcW w:w="1134" w:type="dxa"/>
            <w:tcBorders>
              <w:top w:val="single" w:sz="4" w:space="0" w:color="auto"/>
            </w:tcBorders>
            <w:noWrap/>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top w:val="single" w:sz="4" w:space="0" w:color="auto"/>
            </w:tcBorders>
            <w:tcMar>
              <w:top w:w="20" w:type="dxa"/>
              <w:left w:w="20" w:type="dxa"/>
              <w:bottom w:w="0" w:type="dxa"/>
              <w:right w:w="20" w:type="dxa"/>
            </w:tcMar>
          </w:tcPr>
          <w:p w:rsidR="008145F3" w:rsidRPr="008F3CAE" w:rsidRDefault="008145F3" w:rsidP="008145F3">
            <w:pPr>
              <w:pStyle w:val="afc"/>
              <w:tabs>
                <w:tab w:val="left" w:pos="708"/>
              </w:tabs>
              <w:spacing w:after="0" w:line="240" w:lineRule="atLeast"/>
              <w:rPr>
                <w:rFonts w:ascii="Times New Roman" w:hAnsi="Times New Roman"/>
                <w:color w:val="000000"/>
                <w:sz w:val="28"/>
                <w:szCs w:val="28"/>
              </w:rPr>
            </w:pPr>
            <w:r w:rsidRPr="008F3CAE">
              <w:rPr>
                <w:rFonts w:ascii="Times New Roman" w:hAnsi="Times New Roman"/>
                <w:color w:val="000000"/>
                <w:sz w:val="28"/>
                <w:szCs w:val="28"/>
              </w:rPr>
              <w:t>Цифровая лаборатория Архимед и набор датчиков</w:t>
            </w:r>
          </w:p>
        </w:tc>
      </w:tr>
      <w:tr w:rsidR="008145F3" w:rsidRPr="00AB6AA6" w:rsidTr="008145F3">
        <w:trPr>
          <w:trHeight w:val="20"/>
        </w:trPr>
        <w:tc>
          <w:tcPr>
            <w:tcW w:w="1134" w:type="dxa"/>
            <w:tcBorders>
              <w:top w:val="single" w:sz="4" w:space="0" w:color="auto"/>
            </w:tcBorders>
            <w:noWrap/>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top w:val="single" w:sz="4" w:space="0" w:color="auto"/>
            </w:tcBorders>
            <w:tcMar>
              <w:top w:w="20" w:type="dxa"/>
              <w:left w:w="20" w:type="dxa"/>
              <w:bottom w:w="0" w:type="dxa"/>
              <w:right w:w="20" w:type="dxa"/>
            </w:tcMar>
          </w:tcPr>
          <w:p w:rsidR="008145F3" w:rsidRPr="008F3CAE" w:rsidRDefault="008145F3" w:rsidP="008145F3">
            <w:pPr>
              <w:pStyle w:val="afc"/>
              <w:tabs>
                <w:tab w:val="left" w:pos="708"/>
              </w:tabs>
              <w:spacing w:after="0" w:line="240" w:lineRule="atLeast"/>
              <w:rPr>
                <w:rFonts w:ascii="Times New Roman" w:hAnsi="Times New Roman"/>
                <w:color w:val="000000"/>
                <w:sz w:val="28"/>
                <w:szCs w:val="28"/>
              </w:rPr>
            </w:pPr>
            <w:r w:rsidRPr="008F3CAE">
              <w:rPr>
                <w:rFonts w:ascii="Times New Roman" w:hAnsi="Times New Roman"/>
                <w:color w:val="000000"/>
                <w:sz w:val="28"/>
                <w:szCs w:val="28"/>
              </w:rPr>
              <w:t>Часы демонстрационные</w:t>
            </w:r>
          </w:p>
        </w:tc>
      </w:tr>
      <w:tr w:rsidR="008145F3" w:rsidRPr="00AB6AA6" w:rsidTr="008145F3">
        <w:trPr>
          <w:trHeight w:val="20"/>
        </w:trPr>
        <w:tc>
          <w:tcPr>
            <w:tcW w:w="1134" w:type="dxa"/>
            <w:tcBorders>
              <w:top w:val="single" w:sz="4" w:space="0" w:color="auto"/>
            </w:tcBorders>
            <w:noWrap/>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top w:val="single" w:sz="4" w:space="0" w:color="auto"/>
            </w:tcBorders>
            <w:tcMar>
              <w:top w:w="20" w:type="dxa"/>
              <w:left w:w="20" w:type="dxa"/>
              <w:bottom w:w="0" w:type="dxa"/>
              <w:right w:w="20" w:type="dxa"/>
            </w:tcMar>
          </w:tcPr>
          <w:p w:rsidR="008145F3" w:rsidRPr="008F3CAE" w:rsidRDefault="008145F3" w:rsidP="008145F3">
            <w:pPr>
              <w:pStyle w:val="afc"/>
              <w:tabs>
                <w:tab w:val="left" w:pos="708"/>
              </w:tabs>
              <w:spacing w:after="0" w:line="240" w:lineRule="atLeast"/>
              <w:rPr>
                <w:rFonts w:ascii="Times New Roman" w:hAnsi="Times New Roman"/>
                <w:color w:val="000000"/>
                <w:sz w:val="28"/>
                <w:szCs w:val="28"/>
              </w:rPr>
            </w:pPr>
            <w:r w:rsidRPr="008F3CAE">
              <w:rPr>
                <w:rFonts w:ascii="Times New Roman" w:hAnsi="Times New Roman"/>
                <w:color w:val="000000"/>
                <w:sz w:val="28"/>
                <w:szCs w:val="28"/>
              </w:rPr>
              <w:t>Датчик температуры</w:t>
            </w:r>
          </w:p>
        </w:tc>
      </w:tr>
      <w:tr w:rsidR="008145F3" w:rsidRPr="00AB6AA6" w:rsidTr="008145F3">
        <w:trPr>
          <w:trHeight w:val="20"/>
        </w:trPr>
        <w:tc>
          <w:tcPr>
            <w:tcW w:w="1134" w:type="dxa"/>
            <w:tcBorders>
              <w:top w:val="single" w:sz="4" w:space="0" w:color="auto"/>
            </w:tcBorders>
            <w:noWrap/>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top w:val="single" w:sz="4" w:space="0" w:color="auto"/>
            </w:tcBorders>
            <w:tcMar>
              <w:top w:w="20" w:type="dxa"/>
              <w:left w:w="20" w:type="dxa"/>
              <w:bottom w:w="0" w:type="dxa"/>
              <w:right w:w="20" w:type="dxa"/>
            </w:tcMar>
          </w:tcPr>
          <w:p w:rsidR="008145F3" w:rsidRPr="008F3CAE" w:rsidRDefault="008145F3" w:rsidP="008145F3">
            <w:pPr>
              <w:pStyle w:val="afc"/>
              <w:tabs>
                <w:tab w:val="left" w:pos="708"/>
              </w:tabs>
              <w:spacing w:after="0" w:line="240" w:lineRule="atLeast"/>
              <w:rPr>
                <w:rFonts w:ascii="Times New Roman" w:hAnsi="Times New Roman"/>
                <w:color w:val="000000"/>
                <w:sz w:val="28"/>
                <w:szCs w:val="28"/>
              </w:rPr>
            </w:pPr>
            <w:r w:rsidRPr="008F3CAE">
              <w:rPr>
                <w:rFonts w:ascii="Times New Roman" w:hAnsi="Times New Roman"/>
                <w:color w:val="000000"/>
                <w:sz w:val="28"/>
                <w:szCs w:val="28"/>
              </w:rPr>
              <w:t>Тамбурин</w:t>
            </w:r>
          </w:p>
        </w:tc>
      </w:tr>
      <w:tr w:rsidR="008145F3" w:rsidRPr="00AB6AA6" w:rsidTr="008145F3">
        <w:trPr>
          <w:trHeight w:val="20"/>
        </w:trPr>
        <w:tc>
          <w:tcPr>
            <w:tcW w:w="1134" w:type="dxa"/>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Mar>
              <w:top w:w="20" w:type="dxa"/>
              <w:left w:w="20" w:type="dxa"/>
              <w:bottom w:w="0" w:type="dxa"/>
              <w:right w:w="20" w:type="dxa"/>
            </w:tcMar>
          </w:tcPr>
          <w:p w:rsidR="008145F3" w:rsidRPr="008F3CAE" w:rsidRDefault="008145F3" w:rsidP="008145F3">
            <w:pPr>
              <w:pStyle w:val="afc"/>
              <w:tabs>
                <w:tab w:val="left" w:pos="708"/>
              </w:tabs>
              <w:spacing w:after="0" w:line="240" w:lineRule="atLeast"/>
              <w:rPr>
                <w:rFonts w:ascii="Times New Roman" w:hAnsi="Times New Roman"/>
                <w:color w:val="000000"/>
                <w:sz w:val="28"/>
                <w:szCs w:val="28"/>
              </w:rPr>
            </w:pPr>
            <w:r w:rsidRPr="008F3CAE">
              <w:rPr>
                <w:rFonts w:ascii="Times New Roman" w:hAnsi="Times New Roman"/>
                <w:color w:val="000000"/>
                <w:sz w:val="28"/>
                <w:szCs w:val="28"/>
              </w:rPr>
              <w:t>Бубен</w:t>
            </w:r>
          </w:p>
        </w:tc>
      </w:tr>
      <w:tr w:rsidR="008145F3" w:rsidRPr="00AB6AA6" w:rsidTr="008145F3">
        <w:trPr>
          <w:trHeight w:val="20"/>
        </w:trPr>
        <w:tc>
          <w:tcPr>
            <w:tcW w:w="1134" w:type="dxa"/>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Mar>
              <w:top w:w="20" w:type="dxa"/>
              <w:left w:w="20" w:type="dxa"/>
              <w:bottom w:w="0" w:type="dxa"/>
              <w:right w:w="20" w:type="dxa"/>
            </w:tcMar>
          </w:tcPr>
          <w:p w:rsidR="008145F3" w:rsidRPr="008F3CAE" w:rsidRDefault="008145F3" w:rsidP="008145F3">
            <w:pPr>
              <w:pStyle w:val="afc"/>
              <w:tabs>
                <w:tab w:val="left" w:pos="708"/>
              </w:tabs>
              <w:spacing w:after="0" w:line="240" w:lineRule="atLeast"/>
              <w:rPr>
                <w:rFonts w:ascii="Times New Roman" w:hAnsi="Times New Roman"/>
                <w:color w:val="000000"/>
                <w:sz w:val="28"/>
                <w:szCs w:val="28"/>
              </w:rPr>
            </w:pPr>
            <w:r w:rsidRPr="008F3CAE">
              <w:rPr>
                <w:rFonts w:ascii="Times New Roman" w:hAnsi="Times New Roman"/>
                <w:color w:val="000000"/>
                <w:sz w:val="28"/>
                <w:szCs w:val="28"/>
              </w:rPr>
              <w:t>Музыка дождя</w:t>
            </w:r>
          </w:p>
        </w:tc>
      </w:tr>
      <w:tr w:rsidR="008145F3" w:rsidRPr="00AB6AA6" w:rsidTr="008145F3">
        <w:trPr>
          <w:trHeight w:val="20"/>
        </w:trPr>
        <w:tc>
          <w:tcPr>
            <w:tcW w:w="1134" w:type="dxa"/>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Линейка</w:t>
            </w:r>
          </w:p>
        </w:tc>
      </w:tr>
      <w:tr w:rsidR="008145F3" w:rsidRPr="00AB6AA6" w:rsidTr="008145F3">
        <w:trPr>
          <w:trHeight w:val="20"/>
        </w:trPr>
        <w:tc>
          <w:tcPr>
            <w:tcW w:w="1134" w:type="dxa"/>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Циркуль</w:t>
            </w:r>
          </w:p>
        </w:tc>
      </w:tr>
      <w:tr w:rsidR="008145F3" w:rsidRPr="00AB6AA6" w:rsidTr="008145F3">
        <w:trPr>
          <w:trHeight w:val="20"/>
        </w:trPr>
        <w:tc>
          <w:tcPr>
            <w:tcW w:w="1134" w:type="dxa"/>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Угольник</w:t>
            </w:r>
          </w:p>
        </w:tc>
      </w:tr>
      <w:tr w:rsidR="008145F3" w:rsidRPr="00AB6AA6" w:rsidTr="008145F3">
        <w:trPr>
          <w:trHeight w:val="20"/>
        </w:trPr>
        <w:tc>
          <w:tcPr>
            <w:tcW w:w="1134" w:type="dxa"/>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Mar>
              <w:top w:w="20" w:type="dxa"/>
              <w:left w:w="20" w:type="dxa"/>
              <w:bottom w:w="0" w:type="dxa"/>
              <w:right w:w="20" w:type="dxa"/>
            </w:tcMar>
          </w:tcPr>
          <w:p w:rsidR="008145F3" w:rsidRPr="008F3CAE" w:rsidRDefault="008145F3" w:rsidP="008145F3">
            <w:pPr>
              <w:pStyle w:val="afc"/>
              <w:tabs>
                <w:tab w:val="left" w:pos="708"/>
              </w:tabs>
              <w:spacing w:after="0" w:line="240" w:lineRule="atLeast"/>
              <w:rPr>
                <w:rFonts w:ascii="Times New Roman" w:hAnsi="Times New Roman"/>
                <w:color w:val="000000"/>
                <w:sz w:val="28"/>
                <w:szCs w:val="28"/>
              </w:rPr>
            </w:pPr>
            <w:proofErr w:type="spellStart"/>
            <w:r w:rsidRPr="008F3CAE">
              <w:rPr>
                <w:rFonts w:ascii="Times New Roman" w:hAnsi="Times New Roman"/>
                <w:color w:val="000000"/>
                <w:sz w:val="28"/>
                <w:szCs w:val="28"/>
              </w:rPr>
              <w:t>Магнтная</w:t>
            </w:r>
            <w:proofErr w:type="spellEnd"/>
            <w:r w:rsidRPr="008F3CAE">
              <w:rPr>
                <w:rFonts w:ascii="Times New Roman" w:hAnsi="Times New Roman"/>
                <w:color w:val="000000"/>
                <w:sz w:val="28"/>
                <w:szCs w:val="28"/>
              </w:rPr>
              <w:t xml:space="preserve"> азбука</w:t>
            </w:r>
          </w:p>
        </w:tc>
      </w:tr>
      <w:tr w:rsidR="008145F3" w:rsidRPr="00AB6AA6" w:rsidTr="008145F3">
        <w:trPr>
          <w:trHeight w:val="20"/>
        </w:trPr>
        <w:tc>
          <w:tcPr>
            <w:tcW w:w="1134" w:type="dxa"/>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Mar>
              <w:top w:w="20" w:type="dxa"/>
              <w:left w:w="20" w:type="dxa"/>
              <w:bottom w:w="0" w:type="dxa"/>
              <w:right w:w="20" w:type="dxa"/>
            </w:tcMar>
          </w:tcPr>
          <w:p w:rsidR="008145F3" w:rsidRPr="008F3CAE" w:rsidRDefault="008145F3" w:rsidP="008145F3">
            <w:pPr>
              <w:pStyle w:val="afc"/>
              <w:tabs>
                <w:tab w:val="left" w:pos="708"/>
              </w:tabs>
              <w:spacing w:after="0" w:line="240" w:lineRule="atLeast"/>
              <w:rPr>
                <w:rFonts w:ascii="Times New Roman" w:hAnsi="Times New Roman"/>
                <w:color w:val="000000"/>
                <w:sz w:val="28"/>
                <w:szCs w:val="28"/>
              </w:rPr>
            </w:pPr>
            <w:r w:rsidRPr="008F3CAE">
              <w:rPr>
                <w:rFonts w:ascii="Times New Roman" w:hAnsi="Times New Roman"/>
                <w:color w:val="000000"/>
                <w:sz w:val="28"/>
                <w:szCs w:val="28"/>
              </w:rPr>
              <w:t>Азбука подвижная</w:t>
            </w:r>
          </w:p>
        </w:tc>
      </w:tr>
      <w:tr w:rsidR="008145F3" w:rsidRPr="00AB6AA6" w:rsidTr="008145F3">
        <w:trPr>
          <w:trHeight w:val="20"/>
        </w:trPr>
        <w:tc>
          <w:tcPr>
            <w:tcW w:w="1134" w:type="dxa"/>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Mar>
              <w:top w:w="20" w:type="dxa"/>
              <w:left w:w="20" w:type="dxa"/>
              <w:bottom w:w="0" w:type="dxa"/>
              <w:right w:w="20" w:type="dxa"/>
            </w:tcMar>
          </w:tcPr>
          <w:p w:rsidR="008145F3" w:rsidRPr="008F3CAE" w:rsidRDefault="008145F3" w:rsidP="008145F3">
            <w:pPr>
              <w:pStyle w:val="afc"/>
              <w:tabs>
                <w:tab w:val="left" w:pos="708"/>
              </w:tabs>
              <w:spacing w:after="0" w:line="240" w:lineRule="atLeast"/>
              <w:jc w:val="center"/>
              <w:rPr>
                <w:rFonts w:ascii="Times New Roman" w:hAnsi="Times New Roman"/>
                <w:b/>
                <w:color w:val="000000"/>
                <w:sz w:val="28"/>
                <w:szCs w:val="28"/>
              </w:rPr>
            </w:pPr>
            <w:r w:rsidRPr="008F3CAE">
              <w:rPr>
                <w:rFonts w:ascii="Times New Roman" w:hAnsi="Times New Roman"/>
                <w:b/>
                <w:color w:val="000000"/>
                <w:sz w:val="28"/>
                <w:szCs w:val="28"/>
              </w:rPr>
              <w:t>Наглядное оборудование</w:t>
            </w:r>
          </w:p>
        </w:tc>
      </w:tr>
      <w:tr w:rsidR="008145F3" w:rsidRPr="00AB6AA6" w:rsidTr="008145F3">
        <w:trPr>
          <w:trHeight w:val="20"/>
        </w:trPr>
        <w:tc>
          <w:tcPr>
            <w:tcW w:w="1134" w:type="dxa"/>
          </w:tcPr>
          <w:p w:rsidR="008145F3" w:rsidRPr="008F3CAE" w:rsidRDefault="008145F3" w:rsidP="008145F3">
            <w:pPr>
              <w:spacing w:after="0" w:line="240" w:lineRule="atLeast"/>
              <w:ind w:left="720"/>
              <w:rPr>
                <w:rFonts w:ascii="Times New Roman" w:hAnsi="Times New Roman" w:cs="Times New Roman"/>
                <w:b/>
                <w:sz w:val="28"/>
                <w:szCs w:val="28"/>
              </w:rPr>
            </w:pPr>
          </w:p>
        </w:tc>
        <w:tc>
          <w:tcPr>
            <w:tcW w:w="8505" w:type="dxa"/>
            <w:tcMar>
              <w:top w:w="20" w:type="dxa"/>
              <w:left w:w="20" w:type="dxa"/>
              <w:bottom w:w="0" w:type="dxa"/>
              <w:right w:w="20" w:type="dxa"/>
            </w:tcMar>
          </w:tcPr>
          <w:p w:rsidR="008145F3" w:rsidRPr="00FC0226" w:rsidRDefault="008145F3" w:rsidP="008145F3">
            <w:pPr>
              <w:tabs>
                <w:tab w:val="left" w:pos="3189"/>
              </w:tabs>
              <w:spacing w:after="0" w:line="240" w:lineRule="atLeast"/>
              <w:jc w:val="center"/>
              <w:rPr>
                <w:rFonts w:ascii="Times New Roman" w:hAnsi="Times New Roman" w:cs="Times New Roman"/>
                <w:b/>
                <w:bCs/>
                <w:color w:val="000000"/>
                <w:sz w:val="28"/>
                <w:szCs w:val="28"/>
              </w:rPr>
            </w:pPr>
            <w:r w:rsidRPr="00FC0226">
              <w:rPr>
                <w:rFonts w:ascii="Times New Roman" w:hAnsi="Times New Roman" w:cs="Times New Roman"/>
                <w:b/>
                <w:bCs/>
                <w:color w:val="000000"/>
                <w:sz w:val="28"/>
                <w:szCs w:val="28"/>
              </w:rPr>
              <w:t xml:space="preserve">ДЕМОНСТРАЦИОННЫЕ ПЛАКАТЫ, ТАБЛИЦЫ, ПОСОБИЯ, </w:t>
            </w:r>
          </w:p>
          <w:p w:rsidR="008145F3" w:rsidRPr="00FC0226" w:rsidRDefault="008145F3" w:rsidP="008145F3">
            <w:pPr>
              <w:tabs>
                <w:tab w:val="left" w:pos="3189"/>
              </w:tabs>
              <w:spacing w:after="0" w:line="240" w:lineRule="atLeast"/>
              <w:jc w:val="center"/>
              <w:rPr>
                <w:rFonts w:ascii="Times New Roman" w:hAnsi="Times New Roman" w:cs="Times New Roman"/>
                <w:b/>
                <w:bCs/>
                <w:color w:val="000000"/>
                <w:sz w:val="28"/>
                <w:szCs w:val="28"/>
              </w:rPr>
            </w:pPr>
            <w:r w:rsidRPr="00FC0226">
              <w:rPr>
                <w:rFonts w:ascii="Times New Roman" w:hAnsi="Times New Roman" w:cs="Times New Roman"/>
                <w:b/>
                <w:bCs/>
                <w:color w:val="000000"/>
                <w:sz w:val="28"/>
                <w:szCs w:val="28"/>
              </w:rPr>
              <w:t>КОЛЛЕКЦИИ, МУЛЯЖИ</w:t>
            </w:r>
          </w:p>
        </w:tc>
      </w:tr>
      <w:tr w:rsidR="008145F3" w:rsidRPr="00AB6AA6" w:rsidTr="008145F3">
        <w:trPr>
          <w:trHeight w:val="488"/>
        </w:trPr>
        <w:tc>
          <w:tcPr>
            <w:tcW w:w="1134" w:type="dxa"/>
          </w:tcPr>
          <w:p w:rsidR="008145F3" w:rsidRPr="008F3CAE" w:rsidRDefault="008145F3" w:rsidP="008145F3">
            <w:pPr>
              <w:spacing w:after="0" w:line="240" w:lineRule="atLeast"/>
              <w:ind w:left="720"/>
              <w:rPr>
                <w:rFonts w:ascii="Times New Roman" w:hAnsi="Times New Roman" w:cs="Times New Roman"/>
                <w:b/>
                <w:sz w:val="28"/>
                <w:szCs w:val="28"/>
              </w:rPr>
            </w:pPr>
          </w:p>
        </w:tc>
        <w:tc>
          <w:tcPr>
            <w:tcW w:w="8505" w:type="dxa"/>
            <w:tcMar>
              <w:top w:w="20" w:type="dxa"/>
              <w:left w:w="20" w:type="dxa"/>
              <w:bottom w:w="0" w:type="dxa"/>
              <w:right w:w="20" w:type="dxa"/>
            </w:tcMar>
          </w:tcPr>
          <w:p w:rsidR="008145F3" w:rsidRPr="00FC0226" w:rsidRDefault="008145F3" w:rsidP="008145F3">
            <w:pPr>
              <w:tabs>
                <w:tab w:val="left" w:pos="3189"/>
              </w:tabs>
              <w:spacing w:after="0" w:line="240" w:lineRule="atLeast"/>
              <w:jc w:val="center"/>
              <w:rPr>
                <w:rFonts w:ascii="Times New Roman" w:hAnsi="Times New Roman" w:cs="Times New Roman"/>
                <w:b/>
                <w:color w:val="C0504D"/>
                <w:sz w:val="28"/>
                <w:szCs w:val="28"/>
              </w:rPr>
            </w:pPr>
            <w:r w:rsidRPr="00FC0226">
              <w:rPr>
                <w:rFonts w:ascii="Times New Roman" w:hAnsi="Times New Roman" w:cs="Times New Roman"/>
                <w:b/>
                <w:bCs/>
                <w:color w:val="000000"/>
                <w:sz w:val="28"/>
                <w:szCs w:val="28"/>
              </w:rPr>
              <w:t>Окружающий мир</w:t>
            </w:r>
          </w:p>
        </w:tc>
      </w:tr>
      <w:tr w:rsidR="008145F3" w:rsidRPr="00AB6AA6" w:rsidTr="008145F3">
        <w:trPr>
          <w:trHeight w:val="543"/>
        </w:trPr>
        <w:tc>
          <w:tcPr>
            <w:tcW w:w="1134" w:type="dxa"/>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Mar>
              <w:top w:w="20" w:type="dxa"/>
              <w:left w:w="20" w:type="dxa"/>
              <w:bottom w:w="0" w:type="dxa"/>
              <w:right w:w="20" w:type="dxa"/>
            </w:tcMar>
          </w:tcPr>
          <w:p w:rsidR="008145F3" w:rsidRPr="008F3CAE" w:rsidRDefault="008145F3" w:rsidP="008145F3">
            <w:pPr>
              <w:tabs>
                <w:tab w:val="left" w:pos="1154"/>
              </w:tabs>
              <w:spacing w:after="0" w:line="240" w:lineRule="atLeast"/>
              <w:rPr>
                <w:rFonts w:ascii="Times New Roman" w:hAnsi="Times New Roman" w:cs="Times New Roman"/>
                <w:b/>
                <w:color w:val="000000"/>
                <w:sz w:val="28"/>
                <w:szCs w:val="28"/>
              </w:rPr>
            </w:pPr>
            <w:r w:rsidRPr="008F3CAE">
              <w:rPr>
                <w:rFonts w:ascii="Times New Roman" w:hAnsi="Times New Roman" w:cs="Times New Roman"/>
                <w:bCs/>
                <w:color w:val="000000"/>
                <w:sz w:val="28"/>
                <w:szCs w:val="28"/>
              </w:rPr>
              <w:t>Водоемы, река/Тела и вещества</w:t>
            </w:r>
          </w:p>
        </w:tc>
      </w:tr>
      <w:tr w:rsidR="008145F3" w:rsidRPr="00AB6AA6" w:rsidTr="008145F3">
        <w:trPr>
          <w:trHeight w:val="20"/>
        </w:trPr>
        <w:tc>
          <w:tcPr>
            <w:tcW w:w="1134" w:type="dxa"/>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Mar>
              <w:top w:w="20" w:type="dxa"/>
              <w:left w:w="20" w:type="dxa"/>
              <w:bottom w:w="0" w:type="dxa"/>
              <w:right w:w="20" w:type="dxa"/>
            </w:tcMar>
          </w:tcPr>
          <w:p w:rsidR="008145F3" w:rsidRPr="008F3CAE" w:rsidRDefault="008145F3" w:rsidP="008145F3">
            <w:pPr>
              <w:tabs>
                <w:tab w:val="left" w:pos="1154"/>
              </w:tabs>
              <w:spacing w:after="0" w:line="240" w:lineRule="atLeast"/>
              <w:jc w:val="both"/>
              <w:rPr>
                <w:rFonts w:ascii="Times New Roman" w:hAnsi="Times New Roman" w:cs="Times New Roman"/>
                <w:b/>
                <w:color w:val="000000"/>
                <w:sz w:val="28"/>
                <w:szCs w:val="28"/>
              </w:rPr>
            </w:pPr>
            <w:r w:rsidRPr="008F3CAE">
              <w:rPr>
                <w:rFonts w:ascii="Times New Roman" w:hAnsi="Times New Roman" w:cs="Times New Roman"/>
                <w:bCs/>
                <w:color w:val="000000"/>
                <w:sz w:val="28"/>
                <w:szCs w:val="28"/>
              </w:rPr>
              <w:t>Многообразие животных/Стороны горизонта</w:t>
            </w:r>
          </w:p>
        </w:tc>
      </w:tr>
      <w:tr w:rsidR="008145F3" w:rsidRPr="00AB6AA6" w:rsidTr="008145F3">
        <w:trPr>
          <w:trHeight w:val="20"/>
        </w:trPr>
        <w:tc>
          <w:tcPr>
            <w:tcW w:w="1134" w:type="dxa"/>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Mar>
              <w:top w:w="20" w:type="dxa"/>
              <w:left w:w="20" w:type="dxa"/>
              <w:bottom w:w="0" w:type="dxa"/>
              <w:right w:w="20" w:type="dxa"/>
            </w:tcMar>
          </w:tcPr>
          <w:p w:rsidR="008145F3" w:rsidRPr="008F3CAE" w:rsidRDefault="008145F3" w:rsidP="008145F3">
            <w:pPr>
              <w:tabs>
                <w:tab w:val="left" w:pos="1154"/>
              </w:tabs>
              <w:spacing w:after="0" w:line="240" w:lineRule="atLeast"/>
              <w:jc w:val="both"/>
              <w:rPr>
                <w:rFonts w:ascii="Times New Roman" w:hAnsi="Times New Roman" w:cs="Times New Roman"/>
                <w:b/>
                <w:color w:val="000000"/>
                <w:sz w:val="28"/>
                <w:szCs w:val="28"/>
              </w:rPr>
            </w:pPr>
            <w:r w:rsidRPr="008F3CAE">
              <w:rPr>
                <w:rFonts w:ascii="Times New Roman" w:hAnsi="Times New Roman" w:cs="Times New Roman"/>
                <w:bCs/>
                <w:color w:val="000000"/>
                <w:sz w:val="28"/>
                <w:szCs w:val="28"/>
              </w:rPr>
              <w:t>Многообразие растений/Природные зоны. Степь</w:t>
            </w:r>
          </w:p>
        </w:tc>
      </w:tr>
      <w:tr w:rsidR="008145F3" w:rsidRPr="00AB6AA6" w:rsidTr="008145F3">
        <w:trPr>
          <w:trHeight w:val="20"/>
        </w:trPr>
        <w:tc>
          <w:tcPr>
            <w:tcW w:w="1134" w:type="dxa"/>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Mar>
              <w:top w:w="20" w:type="dxa"/>
              <w:left w:w="20" w:type="dxa"/>
              <w:bottom w:w="0" w:type="dxa"/>
              <w:right w:w="20" w:type="dxa"/>
            </w:tcMar>
          </w:tcPr>
          <w:p w:rsidR="008145F3" w:rsidRPr="008F3CAE" w:rsidRDefault="008145F3" w:rsidP="008145F3">
            <w:pPr>
              <w:tabs>
                <w:tab w:val="left" w:pos="1154"/>
              </w:tabs>
              <w:spacing w:after="0" w:line="240" w:lineRule="atLeast"/>
              <w:jc w:val="both"/>
              <w:rPr>
                <w:rFonts w:ascii="Times New Roman" w:hAnsi="Times New Roman" w:cs="Times New Roman"/>
                <w:b/>
                <w:color w:val="000000"/>
                <w:sz w:val="28"/>
                <w:szCs w:val="28"/>
              </w:rPr>
            </w:pPr>
            <w:r w:rsidRPr="008F3CAE">
              <w:rPr>
                <w:rFonts w:ascii="Times New Roman" w:hAnsi="Times New Roman" w:cs="Times New Roman"/>
                <w:bCs/>
                <w:color w:val="000000"/>
                <w:sz w:val="28"/>
                <w:szCs w:val="28"/>
              </w:rPr>
              <w:t>Природные зоны. Арктическая пустыня/Живые организмы</w:t>
            </w:r>
          </w:p>
        </w:tc>
      </w:tr>
      <w:tr w:rsidR="008145F3" w:rsidRPr="00AB6AA6" w:rsidTr="008145F3">
        <w:trPr>
          <w:trHeight w:val="20"/>
        </w:trPr>
        <w:tc>
          <w:tcPr>
            <w:tcW w:w="1134" w:type="dxa"/>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Mar>
              <w:top w:w="20" w:type="dxa"/>
              <w:left w:w="20" w:type="dxa"/>
              <w:bottom w:w="0" w:type="dxa"/>
              <w:right w:w="20" w:type="dxa"/>
            </w:tcMar>
          </w:tcPr>
          <w:p w:rsidR="008145F3" w:rsidRPr="008F3CAE" w:rsidRDefault="008145F3" w:rsidP="008145F3">
            <w:pPr>
              <w:tabs>
                <w:tab w:val="left" w:pos="1154"/>
              </w:tabs>
              <w:spacing w:after="0" w:line="240" w:lineRule="atLeast"/>
              <w:jc w:val="both"/>
              <w:rPr>
                <w:rFonts w:ascii="Times New Roman" w:hAnsi="Times New Roman" w:cs="Times New Roman"/>
                <w:b/>
                <w:color w:val="000000"/>
                <w:sz w:val="28"/>
                <w:szCs w:val="28"/>
              </w:rPr>
            </w:pPr>
            <w:r w:rsidRPr="008F3CAE">
              <w:rPr>
                <w:rFonts w:ascii="Times New Roman" w:hAnsi="Times New Roman" w:cs="Times New Roman"/>
                <w:bCs/>
                <w:color w:val="000000"/>
                <w:sz w:val="28"/>
                <w:szCs w:val="28"/>
              </w:rPr>
              <w:t>Деревья, кустарники, травы/Природные зоны. Лесная зона</w:t>
            </w:r>
          </w:p>
        </w:tc>
      </w:tr>
      <w:tr w:rsidR="008145F3" w:rsidRPr="00AB6AA6" w:rsidTr="008145F3">
        <w:trPr>
          <w:trHeight w:val="20"/>
        </w:trPr>
        <w:tc>
          <w:tcPr>
            <w:tcW w:w="1134" w:type="dxa"/>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Mar>
              <w:top w:w="20" w:type="dxa"/>
              <w:left w:w="20" w:type="dxa"/>
              <w:bottom w:w="0" w:type="dxa"/>
              <w:right w:w="20" w:type="dxa"/>
            </w:tcMar>
          </w:tcPr>
          <w:p w:rsidR="008145F3" w:rsidRPr="008F3CAE" w:rsidRDefault="008145F3" w:rsidP="008145F3">
            <w:pPr>
              <w:tabs>
                <w:tab w:val="left" w:pos="1154"/>
              </w:tabs>
              <w:spacing w:after="0" w:line="240" w:lineRule="atLeast"/>
              <w:jc w:val="both"/>
              <w:rPr>
                <w:rFonts w:ascii="Times New Roman" w:hAnsi="Times New Roman" w:cs="Times New Roman"/>
                <w:b/>
                <w:color w:val="000000"/>
                <w:sz w:val="28"/>
                <w:szCs w:val="28"/>
              </w:rPr>
            </w:pPr>
            <w:r w:rsidRPr="008F3CAE">
              <w:rPr>
                <w:rFonts w:ascii="Times New Roman" w:hAnsi="Times New Roman" w:cs="Times New Roman"/>
                <w:bCs/>
                <w:color w:val="000000"/>
                <w:sz w:val="28"/>
                <w:szCs w:val="28"/>
              </w:rPr>
              <w:t>Земля/Связи в живой природе</w:t>
            </w:r>
          </w:p>
        </w:tc>
      </w:tr>
      <w:tr w:rsidR="008145F3" w:rsidRPr="00AB6AA6" w:rsidTr="008145F3">
        <w:trPr>
          <w:trHeight w:val="20"/>
        </w:trPr>
        <w:tc>
          <w:tcPr>
            <w:tcW w:w="1134" w:type="dxa"/>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Mar>
              <w:top w:w="20" w:type="dxa"/>
              <w:left w:w="20" w:type="dxa"/>
              <w:bottom w:w="0" w:type="dxa"/>
              <w:right w:w="20" w:type="dxa"/>
            </w:tcMar>
          </w:tcPr>
          <w:p w:rsidR="008145F3" w:rsidRPr="008F3CAE" w:rsidRDefault="008145F3" w:rsidP="008145F3">
            <w:pPr>
              <w:tabs>
                <w:tab w:val="left" w:pos="1154"/>
              </w:tabs>
              <w:spacing w:after="0" w:line="240" w:lineRule="atLeast"/>
              <w:jc w:val="both"/>
              <w:rPr>
                <w:rFonts w:ascii="Times New Roman" w:hAnsi="Times New Roman" w:cs="Times New Roman"/>
                <w:b/>
                <w:color w:val="000000"/>
                <w:sz w:val="28"/>
                <w:szCs w:val="28"/>
              </w:rPr>
            </w:pPr>
            <w:r w:rsidRPr="008F3CAE">
              <w:rPr>
                <w:rFonts w:ascii="Times New Roman" w:hAnsi="Times New Roman" w:cs="Times New Roman"/>
                <w:bCs/>
                <w:color w:val="000000"/>
                <w:sz w:val="28"/>
                <w:szCs w:val="28"/>
              </w:rPr>
              <w:t>Круговорот воды в природе/Части тела животных</w:t>
            </w:r>
          </w:p>
        </w:tc>
      </w:tr>
      <w:tr w:rsidR="008145F3" w:rsidRPr="00AB6AA6" w:rsidTr="008145F3">
        <w:trPr>
          <w:trHeight w:val="20"/>
        </w:trPr>
        <w:tc>
          <w:tcPr>
            <w:tcW w:w="1134" w:type="dxa"/>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Mar>
              <w:top w:w="20" w:type="dxa"/>
              <w:left w:w="20" w:type="dxa"/>
              <w:bottom w:w="0" w:type="dxa"/>
              <w:right w:w="20" w:type="dxa"/>
            </w:tcMar>
          </w:tcPr>
          <w:p w:rsidR="008145F3" w:rsidRPr="008F3CAE" w:rsidRDefault="008145F3" w:rsidP="008145F3">
            <w:pPr>
              <w:tabs>
                <w:tab w:val="left" w:pos="1154"/>
              </w:tabs>
              <w:spacing w:after="0" w:line="240" w:lineRule="atLeast"/>
              <w:jc w:val="both"/>
              <w:rPr>
                <w:rFonts w:ascii="Times New Roman" w:hAnsi="Times New Roman" w:cs="Times New Roman"/>
                <w:b/>
                <w:i/>
                <w:iCs/>
                <w:color w:val="000000"/>
                <w:sz w:val="28"/>
                <w:szCs w:val="28"/>
              </w:rPr>
            </w:pPr>
            <w:r w:rsidRPr="008F3CAE">
              <w:rPr>
                <w:rFonts w:ascii="Times New Roman" w:hAnsi="Times New Roman" w:cs="Times New Roman"/>
                <w:bCs/>
                <w:color w:val="000000"/>
                <w:sz w:val="28"/>
                <w:szCs w:val="28"/>
              </w:rPr>
              <w:t>Небесные тела/Времена года/осень</w:t>
            </w:r>
          </w:p>
        </w:tc>
      </w:tr>
      <w:tr w:rsidR="008145F3" w:rsidRPr="00AB6AA6" w:rsidTr="008145F3">
        <w:trPr>
          <w:trHeight w:val="20"/>
        </w:trPr>
        <w:tc>
          <w:tcPr>
            <w:tcW w:w="1134" w:type="dxa"/>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Mar>
              <w:top w:w="20" w:type="dxa"/>
              <w:left w:w="20" w:type="dxa"/>
              <w:bottom w:w="0" w:type="dxa"/>
              <w:right w:w="20" w:type="dxa"/>
            </w:tcMar>
          </w:tcPr>
          <w:p w:rsidR="008145F3" w:rsidRPr="008F3CAE" w:rsidRDefault="008145F3" w:rsidP="008145F3">
            <w:pPr>
              <w:tabs>
                <w:tab w:val="left" w:pos="1154"/>
              </w:tabs>
              <w:spacing w:after="0" w:line="240" w:lineRule="atLeast"/>
              <w:jc w:val="both"/>
              <w:rPr>
                <w:rFonts w:ascii="Times New Roman" w:hAnsi="Times New Roman" w:cs="Times New Roman"/>
                <w:b/>
                <w:color w:val="000000"/>
                <w:sz w:val="28"/>
                <w:szCs w:val="28"/>
              </w:rPr>
            </w:pPr>
            <w:r w:rsidRPr="008F3CAE">
              <w:rPr>
                <w:rFonts w:ascii="Times New Roman" w:hAnsi="Times New Roman" w:cs="Times New Roman"/>
                <w:bCs/>
                <w:color w:val="000000"/>
                <w:sz w:val="28"/>
                <w:szCs w:val="28"/>
              </w:rPr>
              <w:t xml:space="preserve">Луна/Природные явления </w:t>
            </w:r>
          </w:p>
        </w:tc>
      </w:tr>
      <w:tr w:rsidR="008145F3" w:rsidRPr="00AB6AA6" w:rsidTr="008145F3">
        <w:trPr>
          <w:trHeight w:val="20"/>
        </w:trPr>
        <w:tc>
          <w:tcPr>
            <w:tcW w:w="1134" w:type="dxa"/>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Mar>
              <w:top w:w="20" w:type="dxa"/>
              <w:left w:w="20" w:type="dxa"/>
              <w:bottom w:w="0" w:type="dxa"/>
              <w:right w:w="20" w:type="dxa"/>
            </w:tcMar>
          </w:tcPr>
          <w:p w:rsidR="008145F3" w:rsidRPr="008F3CAE" w:rsidRDefault="008145F3" w:rsidP="008145F3">
            <w:pPr>
              <w:tabs>
                <w:tab w:val="left" w:pos="1154"/>
              </w:tabs>
              <w:spacing w:after="0" w:line="240" w:lineRule="atLeast"/>
              <w:jc w:val="both"/>
              <w:rPr>
                <w:rFonts w:ascii="Times New Roman" w:hAnsi="Times New Roman" w:cs="Times New Roman"/>
                <w:b/>
                <w:bCs/>
                <w:color w:val="000000"/>
                <w:sz w:val="28"/>
                <w:szCs w:val="28"/>
              </w:rPr>
            </w:pPr>
            <w:r w:rsidRPr="008F3CAE">
              <w:rPr>
                <w:rFonts w:ascii="Times New Roman" w:hAnsi="Times New Roman" w:cs="Times New Roman"/>
                <w:color w:val="000000"/>
                <w:sz w:val="28"/>
                <w:szCs w:val="28"/>
              </w:rPr>
              <w:t>Набор репродукций «Окружающий мир»</w:t>
            </w:r>
          </w:p>
        </w:tc>
      </w:tr>
      <w:tr w:rsidR="008145F3" w:rsidRPr="00AB6AA6" w:rsidTr="008145F3">
        <w:trPr>
          <w:trHeight w:val="20"/>
        </w:trPr>
        <w:tc>
          <w:tcPr>
            <w:tcW w:w="1134" w:type="dxa"/>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Mar>
              <w:top w:w="20" w:type="dxa"/>
              <w:left w:w="20" w:type="dxa"/>
              <w:bottom w:w="0" w:type="dxa"/>
              <w:right w:w="20" w:type="dxa"/>
            </w:tcMar>
          </w:tcPr>
          <w:p w:rsidR="008145F3" w:rsidRPr="008F3CAE" w:rsidRDefault="008145F3" w:rsidP="008145F3">
            <w:pPr>
              <w:tabs>
                <w:tab w:val="left" w:pos="1154"/>
              </w:tabs>
              <w:spacing w:after="0" w:line="240" w:lineRule="atLeast"/>
              <w:jc w:val="both"/>
              <w:rPr>
                <w:rFonts w:ascii="Times New Roman" w:hAnsi="Times New Roman" w:cs="Times New Roman"/>
                <w:b/>
                <w:color w:val="000000"/>
                <w:sz w:val="28"/>
                <w:szCs w:val="28"/>
              </w:rPr>
            </w:pPr>
            <w:r w:rsidRPr="008F3CAE">
              <w:rPr>
                <w:rFonts w:ascii="Times New Roman" w:hAnsi="Times New Roman" w:cs="Times New Roman"/>
                <w:color w:val="000000"/>
                <w:sz w:val="28"/>
                <w:szCs w:val="28"/>
              </w:rPr>
              <w:t>Картины из жизни диких животных</w:t>
            </w:r>
          </w:p>
        </w:tc>
      </w:tr>
      <w:tr w:rsidR="008145F3" w:rsidRPr="00AB6AA6" w:rsidTr="008145F3">
        <w:trPr>
          <w:trHeight w:val="20"/>
        </w:trPr>
        <w:tc>
          <w:tcPr>
            <w:tcW w:w="1134" w:type="dxa"/>
            <w:tcBorders>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sz w:val="28"/>
                <w:szCs w:val="28"/>
              </w:rPr>
            </w:pPr>
          </w:p>
        </w:tc>
        <w:tc>
          <w:tcPr>
            <w:tcW w:w="8505" w:type="dxa"/>
            <w:tcBorders>
              <w:bottom w:val="single" w:sz="4" w:space="0" w:color="auto"/>
            </w:tcBorders>
            <w:tcMar>
              <w:top w:w="20" w:type="dxa"/>
              <w:left w:w="20" w:type="dxa"/>
              <w:bottom w:w="0" w:type="dxa"/>
              <w:right w:w="20" w:type="dxa"/>
            </w:tcMar>
          </w:tcPr>
          <w:p w:rsidR="008145F3" w:rsidRPr="00FC0226" w:rsidRDefault="008145F3" w:rsidP="008145F3">
            <w:pPr>
              <w:tabs>
                <w:tab w:val="left" w:pos="1154"/>
              </w:tabs>
              <w:spacing w:after="0" w:line="240" w:lineRule="atLeast"/>
              <w:ind w:left="360"/>
              <w:jc w:val="center"/>
              <w:rPr>
                <w:rFonts w:ascii="Times New Roman" w:hAnsi="Times New Roman" w:cs="Times New Roman"/>
                <w:b/>
                <w:bCs/>
                <w:color w:val="000000"/>
                <w:sz w:val="28"/>
                <w:szCs w:val="28"/>
              </w:rPr>
            </w:pPr>
            <w:r w:rsidRPr="00FC0226">
              <w:rPr>
                <w:rFonts w:ascii="Times New Roman" w:hAnsi="Times New Roman" w:cs="Times New Roman"/>
                <w:b/>
                <w:color w:val="000000"/>
                <w:sz w:val="28"/>
                <w:szCs w:val="28"/>
              </w:rPr>
              <w:t>Карты</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tabs>
                <w:tab w:val="left" w:pos="1154"/>
              </w:tabs>
              <w:spacing w:after="0" w:line="240" w:lineRule="atLeast"/>
              <w:jc w:val="both"/>
              <w:rPr>
                <w:rFonts w:ascii="Times New Roman" w:hAnsi="Times New Roman" w:cs="Times New Roman"/>
                <w:b/>
                <w:color w:val="000000"/>
                <w:sz w:val="28"/>
                <w:szCs w:val="28"/>
              </w:rPr>
            </w:pPr>
            <w:r w:rsidRPr="008F3CAE">
              <w:rPr>
                <w:rFonts w:ascii="Times New Roman" w:hAnsi="Times New Roman" w:cs="Times New Roman"/>
                <w:color w:val="000000"/>
                <w:sz w:val="28"/>
                <w:szCs w:val="28"/>
              </w:rPr>
              <w:t>Карта полушарий</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Физическая карта России</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Карта Алтайского края</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Карта полезных ископаемых России</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Карта природы России</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Политическая карта мира</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ind w:left="720"/>
              <w:rPr>
                <w:rFonts w:ascii="Times New Roman" w:hAnsi="Times New Roman" w:cs="Times New Roman"/>
                <w:b/>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FC0226" w:rsidRDefault="008145F3" w:rsidP="008145F3">
            <w:pPr>
              <w:spacing w:after="0" w:line="240" w:lineRule="atLeast"/>
              <w:ind w:left="360"/>
              <w:jc w:val="center"/>
              <w:rPr>
                <w:rFonts w:ascii="Times New Roman" w:hAnsi="Times New Roman" w:cs="Times New Roman"/>
                <w:b/>
                <w:color w:val="000000"/>
                <w:sz w:val="28"/>
                <w:szCs w:val="28"/>
              </w:rPr>
            </w:pPr>
            <w:r w:rsidRPr="00FC0226">
              <w:rPr>
                <w:rFonts w:ascii="Times New Roman" w:hAnsi="Times New Roman" w:cs="Times New Roman"/>
                <w:b/>
                <w:color w:val="000000"/>
                <w:sz w:val="28"/>
                <w:szCs w:val="28"/>
              </w:rPr>
              <w:t>Коллекции</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Коллекция природных материалов и полезных ископаемых</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tabs>
                <w:tab w:val="left" w:pos="1154"/>
              </w:tabs>
              <w:spacing w:after="0" w:line="240" w:lineRule="atLeast"/>
              <w:jc w:val="both"/>
              <w:rPr>
                <w:rFonts w:ascii="Times New Roman" w:hAnsi="Times New Roman" w:cs="Times New Roman"/>
                <w:b/>
                <w:bCs/>
                <w:color w:val="000000"/>
                <w:sz w:val="28"/>
                <w:szCs w:val="28"/>
              </w:rPr>
            </w:pPr>
            <w:r w:rsidRPr="008F3CAE">
              <w:rPr>
                <w:rFonts w:ascii="Times New Roman" w:hAnsi="Times New Roman" w:cs="Times New Roman"/>
                <w:bCs/>
                <w:color w:val="000000"/>
                <w:sz w:val="28"/>
                <w:szCs w:val="28"/>
              </w:rPr>
              <w:t xml:space="preserve">Гербарий </w:t>
            </w:r>
          </w:p>
          <w:p w:rsidR="008145F3" w:rsidRPr="008F3CAE" w:rsidRDefault="008145F3" w:rsidP="008145F3">
            <w:pPr>
              <w:spacing w:after="0" w:line="240" w:lineRule="atLeast"/>
              <w:ind w:left="360"/>
              <w:rPr>
                <w:rFonts w:ascii="Times New Roman" w:hAnsi="Times New Roman" w:cs="Times New Roman"/>
                <w:b/>
                <w:color w:val="000000"/>
                <w:sz w:val="28"/>
                <w:szCs w:val="28"/>
              </w:rPr>
            </w:pP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tabs>
                <w:tab w:val="left" w:pos="1154"/>
              </w:tabs>
              <w:spacing w:after="0" w:line="240" w:lineRule="atLeast"/>
              <w:jc w:val="both"/>
              <w:rPr>
                <w:rFonts w:ascii="Times New Roman" w:hAnsi="Times New Roman" w:cs="Times New Roman"/>
                <w:b/>
                <w:bCs/>
                <w:color w:val="000000"/>
                <w:sz w:val="28"/>
                <w:szCs w:val="28"/>
              </w:rPr>
            </w:pPr>
            <w:r w:rsidRPr="008F3CAE">
              <w:rPr>
                <w:rFonts w:ascii="Times New Roman" w:hAnsi="Times New Roman" w:cs="Times New Roman"/>
                <w:bCs/>
                <w:color w:val="000000"/>
                <w:sz w:val="28"/>
                <w:szCs w:val="28"/>
              </w:rPr>
              <w:t>Коллекция минералов и полезных ископаемых</w:t>
            </w:r>
          </w:p>
          <w:p w:rsidR="008145F3" w:rsidRPr="008F3CAE" w:rsidRDefault="008145F3" w:rsidP="008145F3">
            <w:pPr>
              <w:spacing w:after="0" w:line="240" w:lineRule="atLeast"/>
              <w:ind w:left="360"/>
              <w:rPr>
                <w:rFonts w:ascii="Times New Roman" w:hAnsi="Times New Roman" w:cs="Times New Roman"/>
                <w:b/>
                <w:color w:val="000000"/>
                <w:sz w:val="28"/>
                <w:szCs w:val="28"/>
              </w:rPr>
            </w:pP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tabs>
                <w:tab w:val="left" w:pos="1154"/>
              </w:tabs>
              <w:spacing w:after="0" w:line="240" w:lineRule="atLeast"/>
              <w:jc w:val="both"/>
              <w:rPr>
                <w:rFonts w:ascii="Times New Roman" w:hAnsi="Times New Roman" w:cs="Times New Roman"/>
                <w:b/>
                <w:bCs/>
                <w:color w:val="000000"/>
                <w:sz w:val="28"/>
                <w:szCs w:val="28"/>
              </w:rPr>
            </w:pPr>
            <w:r w:rsidRPr="008F3CAE">
              <w:rPr>
                <w:rFonts w:ascii="Times New Roman" w:hAnsi="Times New Roman" w:cs="Times New Roman"/>
                <w:bCs/>
                <w:color w:val="000000"/>
                <w:sz w:val="28"/>
                <w:szCs w:val="28"/>
              </w:rPr>
              <w:t>Набор муляжей овощей</w:t>
            </w:r>
          </w:p>
          <w:p w:rsidR="008145F3" w:rsidRPr="008F3CAE" w:rsidRDefault="008145F3" w:rsidP="008145F3">
            <w:pPr>
              <w:spacing w:after="0" w:line="240" w:lineRule="atLeast"/>
              <w:ind w:left="360"/>
              <w:rPr>
                <w:rFonts w:ascii="Times New Roman" w:hAnsi="Times New Roman" w:cs="Times New Roman"/>
                <w:b/>
                <w:color w:val="000000"/>
                <w:sz w:val="28"/>
                <w:szCs w:val="28"/>
              </w:rPr>
            </w:pP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tabs>
                <w:tab w:val="left" w:pos="1154"/>
              </w:tabs>
              <w:spacing w:after="0" w:line="240" w:lineRule="atLeast"/>
              <w:jc w:val="both"/>
              <w:rPr>
                <w:rFonts w:ascii="Times New Roman" w:hAnsi="Times New Roman" w:cs="Times New Roman"/>
                <w:b/>
                <w:bCs/>
                <w:color w:val="000000"/>
                <w:sz w:val="28"/>
                <w:szCs w:val="28"/>
              </w:rPr>
            </w:pPr>
            <w:r w:rsidRPr="008F3CAE">
              <w:rPr>
                <w:rFonts w:ascii="Times New Roman" w:hAnsi="Times New Roman" w:cs="Times New Roman"/>
                <w:bCs/>
                <w:color w:val="000000"/>
                <w:sz w:val="28"/>
                <w:szCs w:val="28"/>
              </w:rPr>
              <w:t>Набор муляжей грибов</w:t>
            </w:r>
          </w:p>
          <w:p w:rsidR="008145F3" w:rsidRPr="008F3CAE" w:rsidRDefault="008145F3" w:rsidP="008145F3">
            <w:pPr>
              <w:tabs>
                <w:tab w:val="left" w:pos="1154"/>
              </w:tabs>
              <w:spacing w:after="0" w:line="240" w:lineRule="atLeast"/>
              <w:jc w:val="both"/>
              <w:rPr>
                <w:rFonts w:ascii="Times New Roman" w:hAnsi="Times New Roman" w:cs="Times New Roman"/>
                <w:b/>
                <w:color w:val="000000"/>
                <w:sz w:val="28"/>
                <w:szCs w:val="28"/>
              </w:rPr>
            </w:pPr>
          </w:p>
        </w:tc>
      </w:tr>
      <w:tr w:rsidR="008145F3" w:rsidRPr="00AB6AA6" w:rsidTr="008145F3">
        <w:trPr>
          <w:trHeight w:val="20"/>
        </w:trPr>
        <w:tc>
          <w:tcPr>
            <w:tcW w:w="1134" w:type="dxa"/>
            <w:tcBorders>
              <w:top w:val="single" w:sz="4" w:space="0" w:color="auto"/>
            </w:tcBorders>
            <w:tcMar>
              <w:top w:w="20" w:type="dxa"/>
              <w:left w:w="20" w:type="dxa"/>
              <w:bottom w:w="0" w:type="dxa"/>
              <w:right w:w="20" w:type="dxa"/>
            </w:tcMar>
          </w:tcPr>
          <w:p w:rsidR="008145F3" w:rsidRPr="008F3CAE" w:rsidRDefault="008145F3" w:rsidP="008145F3">
            <w:pPr>
              <w:spacing w:after="0" w:line="240" w:lineRule="atLeast"/>
              <w:ind w:left="720"/>
              <w:rPr>
                <w:rFonts w:ascii="Times New Roman" w:hAnsi="Times New Roman" w:cs="Times New Roman"/>
                <w:b/>
                <w:sz w:val="28"/>
                <w:szCs w:val="28"/>
              </w:rPr>
            </w:pPr>
          </w:p>
        </w:tc>
        <w:tc>
          <w:tcPr>
            <w:tcW w:w="8505" w:type="dxa"/>
            <w:tcBorders>
              <w:top w:val="single" w:sz="4" w:space="0" w:color="auto"/>
            </w:tcBorders>
            <w:tcMar>
              <w:top w:w="20" w:type="dxa"/>
              <w:left w:w="20" w:type="dxa"/>
              <w:bottom w:w="0" w:type="dxa"/>
              <w:right w:w="20" w:type="dxa"/>
            </w:tcMar>
          </w:tcPr>
          <w:p w:rsidR="008145F3" w:rsidRPr="00FC0226" w:rsidRDefault="008145F3" w:rsidP="008145F3">
            <w:pPr>
              <w:tabs>
                <w:tab w:val="left" w:pos="1154"/>
              </w:tabs>
              <w:spacing w:after="0" w:line="240" w:lineRule="atLeast"/>
              <w:jc w:val="center"/>
              <w:rPr>
                <w:rFonts w:ascii="Times New Roman" w:hAnsi="Times New Roman" w:cs="Times New Roman"/>
                <w:b/>
                <w:color w:val="000000"/>
                <w:sz w:val="28"/>
                <w:szCs w:val="28"/>
              </w:rPr>
            </w:pPr>
            <w:r w:rsidRPr="00FC0226">
              <w:rPr>
                <w:rFonts w:ascii="Times New Roman" w:hAnsi="Times New Roman" w:cs="Times New Roman"/>
                <w:b/>
                <w:bCs/>
                <w:color w:val="000000"/>
                <w:sz w:val="28"/>
                <w:szCs w:val="28"/>
              </w:rPr>
              <w:t>ПДД</w:t>
            </w:r>
          </w:p>
        </w:tc>
      </w:tr>
      <w:tr w:rsidR="008145F3" w:rsidRPr="00AB6AA6" w:rsidTr="008145F3">
        <w:trPr>
          <w:trHeight w:val="20"/>
        </w:trPr>
        <w:tc>
          <w:tcPr>
            <w:tcW w:w="1134" w:type="dxa"/>
            <w:tcBorders>
              <w:top w:val="single" w:sz="4" w:space="0" w:color="auto"/>
            </w:tcBorders>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top w:val="single" w:sz="4" w:space="0" w:color="auto"/>
            </w:tcBorders>
            <w:tcMar>
              <w:top w:w="20" w:type="dxa"/>
              <w:left w:w="20" w:type="dxa"/>
              <w:bottom w:w="0" w:type="dxa"/>
              <w:right w:w="20" w:type="dxa"/>
            </w:tcMar>
          </w:tcPr>
          <w:p w:rsidR="008145F3" w:rsidRPr="008F3CAE" w:rsidRDefault="008145F3" w:rsidP="008145F3">
            <w:pPr>
              <w:tabs>
                <w:tab w:val="left" w:pos="1154"/>
              </w:tabs>
              <w:spacing w:after="0" w:line="240" w:lineRule="atLeast"/>
              <w:jc w:val="both"/>
              <w:rPr>
                <w:rFonts w:ascii="Times New Roman" w:hAnsi="Times New Roman" w:cs="Times New Roman"/>
                <w:b/>
                <w:color w:val="000000"/>
                <w:sz w:val="28"/>
                <w:szCs w:val="28"/>
              </w:rPr>
            </w:pPr>
            <w:r w:rsidRPr="008F3CAE">
              <w:rPr>
                <w:rFonts w:ascii="Times New Roman" w:hAnsi="Times New Roman" w:cs="Times New Roman"/>
                <w:bCs/>
                <w:color w:val="000000"/>
                <w:sz w:val="28"/>
                <w:szCs w:val="28"/>
              </w:rPr>
              <w:t xml:space="preserve">Учебно-наглядные пособия по ПДД    </w:t>
            </w:r>
          </w:p>
        </w:tc>
      </w:tr>
      <w:tr w:rsidR="008145F3" w:rsidRPr="00AB6AA6" w:rsidTr="008145F3">
        <w:trPr>
          <w:trHeight w:val="20"/>
        </w:trPr>
        <w:tc>
          <w:tcPr>
            <w:tcW w:w="1134" w:type="dxa"/>
            <w:tcBorders>
              <w:top w:val="single" w:sz="4" w:space="0" w:color="auto"/>
            </w:tcBorders>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top w:val="single" w:sz="4" w:space="0" w:color="auto"/>
            </w:tcBorders>
            <w:tcMar>
              <w:top w:w="20" w:type="dxa"/>
              <w:left w:w="20" w:type="dxa"/>
              <w:bottom w:w="0" w:type="dxa"/>
              <w:right w:w="20" w:type="dxa"/>
            </w:tcMar>
          </w:tcPr>
          <w:p w:rsidR="008145F3" w:rsidRPr="008F3CAE" w:rsidRDefault="008145F3" w:rsidP="008145F3">
            <w:pPr>
              <w:tabs>
                <w:tab w:val="left" w:pos="3189"/>
              </w:tabs>
              <w:spacing w:after="0" w:line="240" w:lineRule="atLeast"/>
              <w:rPr>
                <w:rFonts w:ascii="Times New Roman" w:hAnsi="Times New Roman" w:cs="Times New Roman"/>
                <w:b/>
                <w:bCs/>
                <w:color w:val="000000"/>
                <w:sz w:val="28"/>
                <w:szCs w:val="28"/>
              </w:rPr>
            </w:pPr>
            <w:r w:rsidRPr="008F3CAE">
              <w:rPr>
                <w:rFonts w:ascii="Times New Roman" w:hAnsi="Times New Roman" w:cs="Times New Roman"/>
                <w:color w:val="000000"/>
                <w:sz w:val="28"/>
                <w:szCs w:val="28"/>
              </w:rPr>
              <w:t>Дорожные знаки</w:t>
            </w:r>
          </w:p>
        </w:tc>
      </w:tr>
      <w:tr w:rsidR="008145F3" w:rsidRPr="00AB6AA6" w:rsidTr="008145F3">
        <w:trPr>
          <w:trHeight w:val="20"/>
        </w:trPr>
        <w:tc>
          <w:tcPr>
            <w:tcW w:w="1134" w:type="dxa"/>
            <w:tcBorders>
              <w:top w:val="single" w:sz="4" w:space="0" w:color="auto"/>
            </w:tcBorders>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top w:val="single" w:sz="4" w:space="0" w:color="auto"/>
            </w:tcBorders>
            <w:tcMar>
              <w:top w:w="20" w:type="dxa"/>
              <w:left w:w="20" w:type="dxa"/>
              <w:bottom w:w="0" w:type="dxa"/>
              <w:right w:w="20" w:type="dxa"/>
            </w:tcMar>
          </w:tcPr>
          <w:p w:rsidR="008145F3" w:rsidRPr="008F3CAE" w:rsidRDefault="008145F3" w:rsidP="008145F3">
            <w:pPr>
              <w:tabs>
                <w:tab w:val="left" w:pos="3189"/>
              </w:tabs>
              <w:spacing w:after="0" w:line="240" w:lineRule="atLeast"/>
              <w:rPr>
                <w:rFonts w:ascii="Times New Roman" w:hAnsi="Times New Roman" w:cs="Times New Roman"/>
                <w:b/>
                <w:bCs/>
                <w:color w:val="000000"/>
                <w:sz w:val="28"/>
                <w:szCs w:val="28"/>
              </w:rPr>
            </w:pPr>
            <w:r w:rsidRPr="008F3CAE">
              <w:rPr>
                <w:rFonts w:ascii="Times New Roman" w:hAnsi="Times New Roman" w:cs="Times New Roman"/>
                <w:color w:val="000000"/>
                <w:sz w:val="28"/>
                <w:szCs w:val="28"/>
              </w:rPr>
              <w:t>Красный, жёлтый, зелёный</w:t>
            </w:r>
          </w:p>
        </w:tc>
      </w:tr>
      <w:tr w:rsidR="008145F3" w:rsidRPr="00AB6AA6" w:rsidTr="008145F3">
        <w:trPr>
          <w:trHeight w:val="20"/>
        </w:trPr>
        <w:tc>
          <w:tcPr>
            <w:tcW w:w="1134" w:type="dxa"/>
            <w:tcBorders>
              <w:top w:val="single" w:sz="4" w:space="0" w:color="auto"/>
            </w:tcBorders>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top w:val="single" w:sz="4" w:space="0" w:color="auto"/>
            </w:tcBorders>
            <w:tcMar>
              <w:top w:w="20" w:type="dxa"/>
              <w:left w:w="20" w:type="dxa"/>
              <w:bottom w:w="0" w:type="dxa"/>
              <w:right w:w="20" w:type="dxa"/>
            </w:tcMar>
          </w:tcPr>
          <w:p w:rsidR="008145F3" w:rsidRPr="008F3CAE" w:rsidRDefault="008145F3" w:rsidP="008145F3">
            <w:pPr>
              <w:tabs>
                <w:tab w:val="left" w:pos="3189"/>
              </w:tabs>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Перекрестки. Виды перекрёстков</w:t>
            </w:r>
          </w:p>
          <w:p w:rsidR="008145F3" w:rsidRPr="008F3CAE" w:rsidRDefault="008145F3" w:rsidP="008145F3">
            <w:pPr>
              <w:tabs>
                <w:tab w:val="left" w:pos="1154"/>
              </w:tabs>
              <w:spacing w:after="0" w:line="240" w:lineRule="atLeast"/>
              <w:jc w:val="both"/>
              <w:rPr>
                <w:rFonts w:ascii="Times New Roman" w:hAnsi="Times New Roman" w:cs="Times New Roman"/>
                <w:b/>
                <w:bCs/>
                <w:color w:val="000000"/>
                <w:sz w:val="28"/>
                <w:szCs w:val="28"/>
              </w:rPr>
            </w:pPr>
          </w:p>
        </w:tc>
      </w:tr>
      <w:tr w:rsidR="008145F3" w:rsidRPr="00AB6AA6" w:rsidTr="008145F3">
        <w:trPr>
          <w:trHeight w:val="20"/>
        </w:trPr>
        <w:tc>
          <w:tcPr>
            <w:tcW w:w="1134" w:type="dxa"/>
            <w:tcBorders>
              <w:top w:val="single" w:sz="4" w:space="0" w:color="auto"/>
            </w:tcBorders>
            <w:tcMar>
              <w:top w:w="20" w:type="dxa"/>
              <w:left w:w="20" w:type="dxa"/>
              <w:bottom w:w="0" w:type="dxa"/>
              <w:right w:w="20" w:type="dxa"/>
            </w:tcMar>
          </w:tcPr>
          <w:p w:rsidR="008145F3" w:rsidRPr="008F3CAE" w:rsidRDefault="008145F3" w:rsidP="008145F3">
            <w:pPr>
              <w:spacing w:after="0" w:line="240" w:lineRule="atLeast"/>
              <w:ind w:left="720"/>
              <w:rPr>
                <w:rFonts w:ascii="Times New Roman" w:hAnsi="Times New Roman" w:cs="Times New Roman"/>
                <w:b/>
                <w:sz w:val="28"/>
                <w:szCs w:val="28"/>
              </w:rPr>
            </w:pPr>
          </w:p>
        </w:tc>
        <w:tc>
          <w:tcPr>
            <w:tcW w:w="8505" w:type="dxa"/>
            <w:tcBorders>
              <w:top w:val="single" w:sz="4" w:space="0" w:color="auto"/>
            </w:tcBorders>
            <w:tcMar>
              <w:top w:w="20" w:type="dxa"/>
              <w:left w:w="20" w:type="dxa"/>
              <w:bottom w:w="0" w:type="dxa"/>
              <w:right w:w="20" w:type="dxa"/>
            </w:tcMar>
          </w:tcPr>
          <w:p w:rsidR="008145F3" w:rsidRPr="00FC0226" w:rsidRDefault="008145F3" w:rsidP="008145F3">
            <w:pPr>
              <w:tabs>
                <w:tab w:val="left" w:pos="1154"/>
              </w:tabs>
              <w:spacing w:after="0" w:line="240" w:lineRule="atLeast"/>
              <w:jc w:val="center"/>
              <w:rPr>
                <w:rFonts w:ascii="Times New Roman" w:hAnsi="Times New Roman" w:cs="Times New Roman"/>
                <w:b/>
                <w:bCs/>
                <w:color w:val="000000"/>
                <w:sz w:val="28"/>
                <w:szCs w:val="28"/>
              </w:rPr>
            </w:pPr>
            <w:r w:rsidRPr="00FC0226">
              <w:rPr>
                <w:rFonts w:ascii="Times New Roman" w:hAnsi="Times New Roman" w:cs="Times New Roman"/>
                <w:b/>
                <w:bCs/>
                <w:color w:val="000000"/>
                <w:sz w:val="28"/>
                <w:szCs w:val="28"/>
              </w:rPr>
              <w:t>Технология</w:t>
            </w:r>
          </w:p>
        </w:tc>
      </w:tr>
      <w:tr w:rsidR="008145F3" w:rsidRPr="00AB6AA6" w:rsidTr="008145F3">
        <w:trPr>
          <w:trHeight w:val="20"/>
        </w:trPr>
        <w:tc>
          <w:tcPr>
            <w:tcW w:w="1134" w:type="dxa"/>
            <w:tcBorders>
              <w:top w:val="single" w:sz="4" w:space="0" w:color="auto"/>
            </w:tcBorders>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top w:val="single" w:sz="4" w:space="0" w:color="auto"/>
            </w:tcBorders>
            <w:tcMar>
              <w:top w:w="20" w:type="dxa"/>
              <w:left w:w="20" w:type="dxa"/>
              <w:bottom w:w="0" w:type="dxa"/>
              <w:right w:w="20" w:type="dxa"/>
            </w:tcMar>
          </w:tcPr>
          <w:p w:rsidR="008145F3" w:rsidRPr="008F3CAE" w:rsidRDefault="008145F3" w:rsidP="008145F3">
            <w:pPr>
              <w:tabs>
                <w:tab w:val="left" w:pos="1154"/>
              </w:tabs>
              <w:spacing w:after="0" w:line="240" w:lineRule="atLeast"/>
              <w:rPr>
                <w:rFonts w:ascii="Times New Roman" w:hAnsi="Times New Roman" w:cs="Times New Roman"/>
                <w:b/>
                <w:bCs/>
                <w:color w:val="000000"/>
                <w:sz w:val="28"/>
                <w:szCs w:val="28"/>
              </w:rPr>
            </w:pPr>
            <w:r w:rsidRPr="008F3CAE">
              <w:rPr>
                <w:rFonts w:ascii="Times New Roman" w:hAnsi="Times New Roman" w:cs="Times New Roman"/>
                <w:bCs/>
                <w:color w:val="000000"/>
                <w:sz w:val="28"/>
                <w:szCs w:val="28"/>
              </w:rPr>
              <w:t>Коллекция промышленных образцов тканей и ниток</w:t>
            </w:r>
          </w:p>
        </w:tc>
      </w:tr>
      <w:tr w:rsidR="008145F3" w:rsidRPr="00AB6AA6" w:rsidTr="008145F3">
        <w:trPr>
          <w:trHeight w:val="20"/>
        </w:trPr>
        <w:tc>
          <w:tcPr>
            <w:tcW w:w="1134" w:type="dxa"/>
            <w:tcBorders>
              <w:top w:val="single" w:sz="4" w:space="0" w:color="auto"/>
            </w:tcBorders>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top w:val="single" w:sz="4" w:space="0" w:color="auto"/>
            </w:tcBorders>
            <w:tcMar>
              <w:top w:w="20" w:type="dxa"/>
              <w:left w:w="20" w:type="dxa"/>
              <w:bottom w:w="0" w:type="dxa"/>
              <w:right w:w="20" w:type="dxa"/>
            </w:tcMar>
          </w:tcPr>
          <w:p w:rsidR="008145F3" w:rsidRPr="008F3CAE" w:rsidRDefault="008145F3" w:rsidP="008145F3">
            <w:pPr>
              <w:tabs>
                <w:tab w:val="left" w:pos="1154"/>
              </w:tabs>
              <w:spacing w:after="0" w:line="240" w:lineRule="atLeast"/>
              <w:rPr>
                <w:rFonts w:ascii="Times New Roman" w:hAnsi="Times New Roman" w:cs="Times New Roman"/>
                <w:b/>
                <w:bCs/>
                <w:color w:val="000000"/>
                <w:sz w:val="28"/>
                <w:szCs w:val="28"/>
              </w:rPr>
            </w:pPr>
            <w:r w:rsidRPr="008F3CAE">
              <w:rPr>
                <w:rFonts w:ascii="Times New Roman" w:hAnsi="Times New Roman" w:cs="Times New Roman"/>
                <w:bCs/>
                <w:color w:val="000000"/>
                <w:sz w:val="28"/>
                <w:szCs w:val="28"/>
              </w:rPr>
              <w:t>Коллекция образцов бумаги и картона</w:t>
            </w:r>
          </w:p>
        </w:tc>
      </w:tr>
      <w:tr w:rsidR="008145F3" w:rsidRPr="00AB6AA6" w:rsidTr="008145F3">
        <w:trPr>
          <w:trHeight w:val="20"/>
        </w:trPr>
        <w:tc>
          <w:tcPr>
            <w:tcW w:w="1134" w:type="dxa"/>
            <w:tcBorders>
              <w:bottom w:val="single" w:sz="4" w:space="0" w:color="auto"/>
            </w:tcBorders>
            <w:tcMar>
              <w:top w:w="20" w:type="dxa"/>
              <w:left w:w="20" w:type="dxa"/>
              <w:bottom w:w="0" w:type="dxa"/>
              <w:right w:w="20" w:type="dxa"/>
            </w:tcMar>
          </w:tcPr>
          <w:p w:rsidR="008145F3" w:rsidRPr="008F3CAE" w:rsidRDefault="008145F3" w:rsidP="008145F3">
            <w:pPr>
              <w:spacing w:after="0" w:line="240" w:lineRule="atLeast"/>
              <w:ind w:left="720"/>
              <w:rPr>
                <w:rFonts w:ascii="Times New Roman" w:hAnsi="Times New Roman" w:cs="Times New Roman"/>
                <w:b/>
                <w:sz w:val="28"/>
                <w:szCs w:val="28"/>
              </w:rPr>
            </w:pPr>
          </w:p>
        </w:tc>
        <w:tc>
          <w:tcPr>
            <w:tcW w:w="8505" w:type="dxa"/>
            <w:tcBorders>
              <w:bottom w:val="single" w:sz="4" w:space="0" w:color="auto"/>
            </w:tcBorders>
            <w:tcMar>
              <w:top w:w="20" w:type="dxa"/>
              <w:left w:w="20" w:type="dxa"/>
              <w:bottom w:w="0" w:type="dxa"/>
              <w:right w:w="20" w:type="dxa"/>
            </w:tcMar>
          </w:tcPr>
          <w:p w:rsidR="008145F3" w:rsidRPr="00FC0226" w:rsidRDefault="008145F3" w:rsidP="008145F3">
            <w:pPr>
              <w:tabs>
                <w:tab w:val="left" w:pos="3189"/>
              </w:tabs>
              <w:spacing w:after="0" w:line="240" w:lineRule="atLeast"/>
              <w:jc w:val="center"/>
              <w:rPr>
                <w:rFonts w:ascii="Times New Roman" w:hAnsi="Times New Roman" w:cs="Times New Roman"/>
                <w:b/>
                <w:bCs/>
                <w:color w:val="000000"/>
                <w:sz w:val="28"/>
                <w:szCs w:val="28"/>
              </w:rPr>
            </w:pPr>
            <w:r w:rsidRPr="00FC0226">
              <w:rPr>
                <w:rFonts w:ascii="Times New Roman" w:hAnsi="Times New Roman" w:cs="Times New Roman"/>
                <w:b/>
                <w:bCs/>
                <w:color w:val="000000"/>
                <w:sz w:val="28"/>
                <w:szCs w:val="28"/>
              </w:rPr>
              <w:t>Математика</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jc w:val="both"/>
              <w:rPr>
                <w:rFonts w:ascii="Times New Roman" w:hAnsi="Times New Roman" w:cs="Times New Roman"/>
                <w:b/>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tabs>
                <w:tab w:val="left" w:pos="3189"/>
              </w:tabs>
              <w:spacing w:after="0" w:line="240" w:lineRule="atLeast"/>
              <w:jc w:val="both"/>
              <w:rPr>
                <w:rFonts w:ascii="Times New Roman" w:hAnsi="Times New Roman" w:cs="Times New Roman"/>
                <w:b/>
                <w:color w:val="000000"/>
                <w:sz w:val="28"/>
                <w:szCs w:val="28"/>
              </w:rPr>
            </w:pPr>
            <w:r w:rsidRPr="008F3CAE">
              <w:rPr>
                <w:rFonts w:ascii="Times New Roman" w:hAnsi="Times New Roman" w:cs="Times New Roman"/>
                <w:color w:val="000000"/>
                <w:sz w:val="28"/>
                <w:szCs w:val="28"/>
              </w:rPr>
              <w:t xml:space="preserve">Комплект таблиц. </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tabs>
                <w:tab w:val="left" w:pos="3189"/>
              </w:tabs>
              <w:spacing w:after="0" w:line="240" w:lineRule="atLeast"/>
              <w:jc w:val="both"/>
              <w:rPr>
                <w:rFonts w:ascii="Times New Roman" w:hAnsi="Times New Roman" w:cs="Times New Roman"/>
                <w:b/>
                <w:color w:val="000000"/>
                <w:sz w:val="28"/>
                <w:szCs w:val="28"/>
              </w:rPr>
            </w:pPr>
            <w:r w:rsidRPr="008F3CAE">
              <w:rPr>
                <w:rFonts w:ascii="Times New Roman" w:hAnsi="Times New Roman" w:cs="Times New Roman"/>
                <w:color w:val="000000"/>
                <w:sz w:val="28"/>
                <w:szCs w:val="28"/>
              </w:rPr>
              <w:t>Лента цифр</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tabs>
                <w:tab w:val="left" w:pos="3189"/>
              </w:tabs>
              <w:spacing w:after="0" w:line="240" w:lineRule="atLeast"/>
              <w:jc w:val="both"/>
              <w:rPr>
                <w:rFonts w:ascii="Times New Roman" w:hAnsi="Times New Roman" w:cs="Times New Roman"/>
                <w:b/>
                <w:color w:val="000000"/>
                <w:sz w:val="28"/>
                <w:szCs w:val="28"/>
              </w:rPr>
            </w:pPr>
            <w:r w:rsidRPr="008F3CAE">
              <w:rPr>
                <w:rFonts w:ascii="Times New Roman" w:hAnsi="Times New Roman" w:cs="Times New Roman"/>
                <w:color w:val="000000"/>
                <w:sz w:val="28"/>
                <w:szCs w:val="28"/>
              </w:rPr>
              <w:t>Таблица классов и разрядов</w:t>
            </w:r>
          </w:p>
          <w:p w:rsidR="008145F3" w:rsidRPr="008F3CAE" w:rsidRDefault="008145F3" w:rsidP="008145F3">
            <w:pPr>
              <w:tabs>
                <w:tab w:val="left" w:pos="3189"/>
              </w:tabs>
              <w:spacing w:after="0" w:line="240" w:lineRule="atLeast"/>
              <w:jc w:val="both"/>
              <w:rPr>
                <w:rFonts w:ascii="Times New Roman" w:hAnsi="Times New Roman" w:cs="Times New Roman"/>
                <w:b/>
                <w:color w:val="000000"/>
                <w:sz w:val="28"/>
                <w:szCs w:val="28"/>
              </w:rPr>
            </w:pPr>
            <w:r w:rsidRPr="008F3CAE">
              <w:rPr>
                <w:rFonts w:ascii="Times New Roman" w:hAnsi="Times New Roman" w:cs="Times New Roman"/>
                <w:color w:val="000000"/>
                <w:sz w:val="28"/>
                <w:szCs w:val="28"/>
              </w:rPr>
              <w:t>Счетный материал</w:t>
            </w:r>
          </w:p>
        </w:tc>
      </w:tr>
      <w:tr w:rsidR="008145F3" w:rsidRPr="00AB6AA6" w:rsidTr="008145F3">
        <w:trPr>
          <w:trHeight w:val="20"/>
        </w:trPr>
        <w:tc>
          <w:tcPr>
            <w:tcW w:w="1134" w:type="dxa"/>
            <w:tcBorders>
              <w:bottom w:val="single" w:sz="4" w:space="0" w:color="auto"/>
            </w:tcBorders>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jc w:val="both"/>
              <w:rPr>
                <w:rFonts w:ascii="Times New Roman" w:hAnsi="Times New Roman" w:cs="Times New Roman"/>
                <w:b/>
                <w:sz w:val="28"/>
                <w:szCs w:val="28"/>
              </w:rPr>
            </w:pPr>
          </w:p>
        </w:tc>
        <w:tc>
          <w:tcPr>
            <w:tcW w:w="8505" w:type="dxa"/>
            <w:tcBorders>
              <w:bottom w:val="single" w:sz="4" w:space="0" w:color="auto"/>
            </w:tcBorders>
            <w:tcMar>
              <w:top w:w="20" w:type="dxa"/>
              <w:left w:w="20" w:type="dxa"/>
              <w:bottom w:w="0" w:type="dxa"/>
              <w:right w:w="20" w:type="dxa"/>
            </w:tcMar>
          </w:tcPr>
          <w:p w:rsidR="008145F3" w:rsidRPr="00FC0226" w:rsidRDefault="008145F3" w:rsidP="008145F3">
            <w:pPr>
              <w:tabs>
                <w:tab w:val="left" w:pos="3189"/>
              </w:tabs>
              <w:spacing w:after="0" w:line="240" w:lineRule="atLeast"/>
              <w:jc w:val="both"/>
              <w:rPr>
                <w:rFonts w:ascii="Times New Roman" w:hAnsi="Times New Roman" w:cs="Times New Roman"/>
                <w:b/>
                <w:color w:val="000000"/>
                <w:sz w:val="28"/>
                <w:szCs w:val="28"/>
              </w:rPr>
            </w:pPr>
            <w:r w:rsidRPr="008F3CAE">
              <w:rPr>
                <w:rFonts w:ascii="Times New Roman" w:hAnsi="Times New Roman" w:cs="Times New Roman"/>
                <w:color w:val="000000"/>
                <w:sz w:val="28"/>
                <w:szCs w:val="28"/>
              </w:rPr>
              <w:t xml:space="preserve">«Цифры. Числа 1-20» </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jc w:val="both"/>
              <w:rPr>
                <w:rFonts w:ascii="Times New Roman" w:hAnsi="Times New Roman" w:cs="Times New Roman"/>
                <w:b/>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FC0226" w:rsidRDefault="008145F3" w:rsidP="008145F3">
            <w:pPr>
              <w:tabs>
                <w:tab w:val="left" w:pos="3189"/>
              </w:tabs>
              <w:spacing w:after="0" w:line="240" w:lineRule="atLeast"/>
              <w:jc w:val="center"/>
              <w:rPr>
                <w:rFonts w:ascii="Times New Roman" w:hAnsi="Times New Roman" w:cs="Times New Roman"/>
                <w:b/>
                <w:bCs/>
                <w:color w:val="000000"/>
                <w:sz w:val="28"/>
                <w:szCs w:val="28"/>
              </w:rPr>
            </w:pPr>
            <w:r w:rsidRPr="00FC0226">
              <w:rPr>
                <w:rFonts w:ascii="Times New Roman" w:hAnsi="Times New Roman" w:cs="Times New Roman"/>
                <w:b/>
                <w:bCs/>
                <w:color w:val="000000"/>
                <w:sz w:val="28"/>
                <w:szCs w:val="28"/>
              </w:rPr>
              <w:t>Русский язык</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Cs/>
                <w:color w:val="000000"/>
                <w:sz w:val="28"/>
                <w:szCs w:val="28"/>
              </w:rPr>
            </w:pPr>
            <w:r w:rsidRPr="008F3CAE">
              <w:rPr>
                <w:rFonts w:ascii="Times New Roman" w:hAnsi="Times New Roman" w:cs="Times New Roman"/>
                <w:color w:val="000000"/>
                <w:sz w:val="28"/>
                <w:szCs w:val="28"/>
              </w:rPr>
              <w:t>Учебные таблицы по русскому языку</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bCs/>
                <w:color w:val="000000"/>
                <w:sz w:val="28"/>
                <w:szCs w:val="28"/>
              </w:rPr>
            </w:pPr>
            <w:r w:rsidRPr="008F3CAE">
              <w:rPr>
                <w:rFonts w:ascii="Times New Roman" w:hAnsi="Times New Roman" w:cs="Times New Roman"/>
                <w:color w:val="000000"/>
                <w:sz w:val="28"/>
                <w:szCs w:val="28"/>
              </w:rPr>
              <w:t>Звуки и буквы</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bCs/>
                <w:color w:val="000000"/>
                <w:sz w:val="28"/>
                <w:szCs w:val="28"/>
              </w:rPr>
            </w:pPr>
            <w:r w:rsidRPr="008F3CAE">
              <w:rPr>
                <w:rFonts w:ascii="Times New Roman" w:hAnsi="Times New Roman" w:cs="Times New Roman"/>
                <w:color w:val="000000"/>
                <w:sz w:val="28"/>
                <w:szCs w:val="28"/>
              </w:rPr>
              <w:t>Фонетический разбор слова</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bCs/>
                <w:color w:val="000000"/>
                <w:sz w:val="28"/>
                <w:szCs w:val="28"/>
              </w:rPr>
            </w:pPr>
            <w:r w:rsidRPr="008F3CAE">
              <w:rPr>
                <w:rFonts w:ascii="Times New Roman" w:hAnsi="Times New Roman" w:cs="Times New Roman"/>
                <w:color w:val="000000"/>
                <w:sz w:val="28"/>
                <w:szCs w:val="28"/>
              </w:rPr>
              <w:t>Перенос слова</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bCs/>
                <w:color w:val="000000"/>
                <w:sz w:val="28"/>
                <w:szCs w:val="28"/>
              </w:rPr>
            </w:pPr>
            <w:r w:rsidRPr="008F3CAE">
              <w:rPr>
                <w:rFonts w:ascii="Times New Roman" w:hAnsi="Times New Roman" w:cs="Times New Roman"/>
                <w:color w:val="000000"/>
                <w:sz w:val="28"/>
                <w:szCs w:val="28"/>
              </w:rPr>
              <w:t>Безударный гласный в корне слова</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bCs/>
                <w:color w:val="000000"/>
                <w:sz w:val="28"/>
                <w:szCs w:val="28"/>
              </w:rPr>
            </w:pPr>
            <w:r w:rsidRPr="008F3CAE">
              <w:rPr>
                <w:rFonts w:ascii="Times New Roman" w:hAnsi="Times New Roman" w:cs="Times New Roman"/>
                <w:color w:val="000000"/>
                <w:sz w:val="28"/>
                <w:szCs w:val="28"/>
              </w:rPr>
              <w:t>Безударный гласный в окончании существительных</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Сомнительный согласный</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Удвоенный согласный</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Непроизносимые согласные</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Ь- показатель мягкости</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 xml:space="preserve">Разделительные </w:t>
            </w:r>
            <w:proofErr w:type="spellStart"/>
            <w:r w:rsidRPr="008F3CAE">
              <w:rPr>
                <w:rFonts w:ascii="Times New Roman" w:hAnsi="Times New Roman" w:cs="Times New Roman"/>
                <w:color w:val="000000"/>
                <w:sz w:val="28"/>
                <w:szCs w:val="28"/>
              </w:rPr>
              <w:t>ъ</w:t>
            </w:r>
            <w:proofErr w:type="spellEnd"/>
            <w:r w:rsidRPr="008F3CAE">
              <w:rPr>
                <w:rFonts w:ascii="Times New Roman" w:hAnsi="Times New Roman" w:cs="Times New Roman"/>
                <w:color w:val="000000"/>
                <w:sz w:val="28"/>
                <w:szCs w:val="28"/>
              </w:rPr>
              <w:t xml:space="preserve"> и </w:t>
            </w:r>
            <w:proofErr w:type="spellStart"/>
            <w:r w:rsidRPr="008F3CAE">
              <w:rPr>
                <w:rFonts w:ascii="Times New Roman" w:hAnsi="Times New Roman" w:cs="Times New Roman"/>
                <w:color w:val="000000"/>
                <w:sz w:val="28"/>
                <w:szCs w:val="28"/>
              </w:rPr>
              <w:t>ь</w:t>
            </w:r>
            <w:proofErr w:type="spellEnd"/>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 xml:space="preserve">Сочетания </w:t>
            </w:r>
            <w:proofErr w:type="spellStart"/>
            <w:r w:rsidRPr="008F3CAE">
              <w:rPr>
                <w:rFonts w:ascii="Times New Roman" w:hAnsi="Times New Roman" w:cs="Times New Roman"/>
                <w:color w:val="000000"/>
                <w:sz w:val="28"/>
                <w:szCs w:val="28"/>
              </w:rPr>
              <w:t>жи-ши</w:t>
            </w:r>
            <w:proofErr w:type="spellEnd"/>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Частица не с глаголами</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Части речи</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Имя существительное</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Имя существительное фонетический разбор</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Род имени существительного</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Число имени существительного</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Склонение имён существительных. Собственные и нарицательные существительные</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Имя прилагательное</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Склонение имён прилагательных</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Личные местоимения</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Спряжение глагола</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Глагол</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Порядок определения спряжения глагола</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Вид глагола</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Время глагола</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Наречие</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Приставки и предлоги</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Разбор слова  по составу</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Состав слова</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Признаки предложения</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Типы предложения</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Простые предложения</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Однородные члены предложения</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Основные правила и понятия</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Члены предложения</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Состав слова</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Образец фонетического разбора</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Алфавит</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Приставки пиши слитно</w:t>
            </w:r>
            <w:r w:rsidRPr="008F3CAE">
              <w:rPr>
                <w:rFonts w:ascii="Times New Roman" w:hAnsi="Times New Roman" w:cs="Times New Roman"/>
                <w:color w:val="000000"/>
                <w:sz w:val="28"/>
                <w:szCs w:val="28"/>
                <w:lang w:val="en-US"/>
              </w:rPr>
              <w:t xml:space="preserve"> </w:t>
            </w:r>
            <w:r w:rsidRPr="008F3CAE">
              <w:rPr>
                <w:rFonts w:ascii="Times New Roman" w:hAnsi="Times New Roman" w:cs="Times New Roman"/>
                <w:color w:val="000000"/>
                <w:sz w:val="28"/>
                <w:szCs w:val="28"/>
              </w:rPr>
              <w:t>суффиксы</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bCs/>
                <w:color w:val="000000"/>
                <w:sz w:val="28"/>
                <w:szCs w:val="28"/>
              </w:rPr>
              <w:t>Время глагола/Фонетический разбор слова</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bCs/>
                <w:color w:val="000000"/>
                <w:sz w:val="28"/>
                <w:szCs w:val="28"/>
              </w:rPr>
            </w:pPr>
            <w:r w:rsidRPr="008F3CAE">
              <w:rPr>
                <w:rFonts w:ascii="Times New Roman" w:hAnsi="Times New Roman" w:cs="Times New Roman"/>
                <w:bCs/>
                <w:color w:val="000000"/>
                <w:sz w:val="28"/>
                <w:szCs w:val="28"/>
              </w:rPr>
              <w:t xml:space="preserve">Веер «Гласные буквы» </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bCs/>
                <w:color w:val="000000"/>
                <w:sz w:val="28"/>
                <w:szCs w:val="28"/>
              </w:rPr>
            </w:pPr>
            <w:r w:rsidRPr="008F3CAE">
              <w:rPr>
                <w:rFonts w:ascii="Times New Roman" w:hAnsi="Times New Roman" w:cs="Times New Roman"/>
                <w:bCs/>
                <w:color w:val="000000"/>
                <w:sz w:val="28"/>
                <w:szCs w:val="28"/>
              </w:rPr>
              <w:t>Веер «</w:t>
            </w:r>
            <w:proofErr w:type="spellStart"/>
            <w:r w:rsidRPr="008F3CAE">
              <w:rPr>
                <w:rFonts w:ascii="Times New Roman" w:hAnsi="Times New Roman" w:cs="Times New Roman"/>
                <w:bCs/>
                <w:color w:val="000000"/>
                <w:sz w:val="28"/>
                <w:szCs w:val="28"/>
              </w:rPr>
              <w:t>Жи</w:t>
            </w:r>
            <w:proofErr w:type="spellEnd"/>
            <w:r w:rsidRPr="008F3CAE">
              <w:rPr>
                <w:rFonts w:ascii="Times New Roman" w:hAnsi="Times New Roman" w:cs="Times New Roman"/>
                <w:bCs/>
                <w:color w:val="000000"/>
                <w:sz w:val="28"/>
                <w:szCs w:val="28"/>
              </w:rPr>
              <w:t xml:space="preserve">- </w:t>
            </w:r>
            <w:proofErr w:type="spellStart"/>
            <w:r w:rsidRPr="008F3CAE">
              <w:rPr>
                <w:rFonts w:ascii="Times New Roman" w:hAnsi="Times New Roman" w:cs="Times New Roman"/>
                <w:bCs/>
                <w:color w:val="000000"/>
                <w:sz w:val="28"/>
                <w:szCs w:val="28"/>
              </w:rPr>
              <w:t>ши</w:t>
            </w:r>
            <w:proofErr w:type="spellEnd"/>
            <w:r w:rsidRPr="008F3CAE">
              <w:rPr>
                <w:rFonts w:ascii="Times New Roman" w:hAnsi="Times New Roman" w:cs="Times New Roman"/>
                <w:bCs/>
                <w:color w:val="000000"/>
                <w:sz w:val="28"/>
                <w:szCs w:val="28"/>
              </w:rPr>
              <w:t xml:space="preserve">» </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bCs/>
                <w:color w:val="000000"/>
                <w:sz w:val="28"/>
                <w:szCs w:val="28"/>
              </w:rPr>
            </w:pPr>
            <w:r w:rsidRPr="008F3CAE">
              <w:rPr>
                <w:rFonts w:ascii="Times New Roman" w:hAnsi="Times New Roman" w:cs="Times New Roman"/>
                <w:bCs/>
                <w:color w:val="000000"/>
                <w:sz w:val="28"/>
                <w:szCs w:val="28"/>
              </w:rPr>
              <w:t xml:space="preserve">Веер «Парные согласные» </w:t>
            </w:r>
          </w:p>
        </w:tc>
      </w:tr>
      <w:tr w:rsidR="008145F3" w:rsidRPr="00AB6AA6" w:rsidTr="008145F3">
        <w:trPr>
          <w:trHeight w:val="20"/>
        </w:trPr>
        <w:tc>
          <w:tcPr>
            <w:tcW w:w="1134"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bCs/>
                <w:color w:val="000000"/>
                <w:sz w:val="28"/>
                <w:szCs w:val="28"/>
              </w:rPr>
            </w:pPr>
            <w:r w:rsidRPr="008F3CAE">
              <w:rPr>
                <w:rFonts w:ascii="Times New Roman" w:hAnsi="Times New Roman" w:cs="Times New Roman"/>
                <w:bCs/>
                <w:color w:val="000000"/>
                <w:sz w:val="28"/>
                <w:szCs w:val="28"/>
              </w:rPr>
              <w:t>Таблицы по развитию речи</w:t>
            </w:r>
          </w:p>
        </w:tc>
      </w:tr>
      <w:tr w:rsidR="008145F3" w:rsidRPr="00AB6AA6" w:rsidTr="008145F3">
        <w:trPr>
          <w:trHeight w:val="20"/>
        </w:trPr>
        <w:tc>
          <w:tcPr>
            <w:tcW w:w="1134" w:type="dxa"/>
            <w:vMerge w:val="restart"/>
            <w:tcBorders>
              <w:top w:val="single" w:sz="4" w:space="0" w:color="auto"/>
            </w:tcBorders>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jc w:val="both"/>
              <w:rPr>
                <w:rFonts w:ascii="Times New Roman" w:hAnsi="Times New Roman" w:cs="Times New Roman"/>
                <w:b/>
                <w:sz w:val="28"/>
                <w:szCs w:val="28"/>
              </w:rPr>
            </w:pPr>
          </w:p>
        </w:tc>
        <w:tc>
          <w:tcPr>
            <w:tcW w:w="8505" w:type="dxa"/>
            <w:tcBorders>
              <w:top w:val="single" w:sz="4" w:space="0" w:color="auto"/>
              <w:bottom w:val="single" w:sz="4" w:space="0" w:color="auto"/>
            </w:tcBorders>
            <w:tcMar>
              <w:top w:w="20" w:type="dxa"/>
              <w:left w:w="20" w:type="dxa"/>
              <w:bottom w:w="0" w:type="dxa"/>
              <w:right w:w="20" w:type="dxa"/>
            </w:tcMar>
          </w:tcPr>
          <w:p w:rsidR="008145F3" w:rsidRPr="00FC0226" w:rsidRDefault="008145F3" w:rsidP="008145F3">
            <w:pPr>
              <w:tabs>
                <w:tab w:val="left" w:pos="3189"/>
              </w:tabs>
              <w:spacing w:after="0" w:line="240" w:lineRule="atLeast"/>
              <w:jc w:val="center"/>
              <w:rPr>
                <w:rFonts w:ascii="Times New Roman" w:hAnsi="Times New Roman" w:cs="Times New Roman"/>
                <w:b/>
                <w:color w:val="000000"/>
                <w:sz w:val="28"/>
                <w:szCs w:val="28"/>
              </w:rPr>
            </w:pPr>
            <w:r w:rsidRPr="00FC0226">
              <w:rPr>
                <w:rFonts w:ascii="Times New Roman" w:hAnsi="Times New Roman" w:cs="Times New Roman"/>
                <w:b/>
                <w:color w:val="000000"/>
                <w:sz w:val="28"/>
                <w:szCs w:val="28"/>
              </w:rPr>
              <w:t>Искусство</w:t>
            </w:r>
          </w:p>
        </w:tc>
      </w:tr>
      <w:tr w:rsidR="008145F3" w:rsidRPr="00AB6AA6" w:rsidTr="008145F3">
        <w:trPr>
          <w:trHeight w:val="20"/>
        </w:trPr>
        <w:tc>
          <w:tcPr>
            <w:tcW w:w="1134" w:type="dxa"/>
            <w:vMerge/>
            <w:tcBorders>
              <w:bottom w:val="single" w:sz="4" w:space="0" w:color="auto"/>
            </w:tcBorders>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jc w:val="both"/>
              <w:rPr>
                <w:rFonts w:ascii="Times New Roman" w:hAnsi="Times New Roman" w:cs="Times New Roman"/>
                <w:b/>
                <w:sz w:val="28"/>
                <w:szCs w:val="28"/>
              </w:rPr>
            </w:pPr>
          </w:p>
        </w:tc>
        <w:tc>
          <w:tcPr>
            <w:tcW w:w="8505" w:type="dxa"/>
            <w:tcBorders>
              <w:bottom w:val="single" w:sz="4" w:space="0" w:color="auto"/>
            </w:tcBorders>
            <w:tcMar>
              <w:top w:w="20" w:type="dxa"/>
              <w:left w:w="20" w:type="dxa"/>
              <w:bottom w:w="0" w:type="dxa"/>
              <w:right w:w="20" w:type="dxa"/>
            </w:tcMar>
          </w:tcPr>
          <w:p w:rsidR="008145F3" w:rsidRPr="008F3CAE" w:rsidRDefault="008145F3" w:rsidP="008145F3">
            <w:pPr>
              <w:tabs>
                <w:tab w:val="left" w:pos="3189"/>
              </w:tabs>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Третьяковская галерея</w:t>
            </w:r>
          </w:p>
          <w:p w:rsidR="008145F3" w:rsidRPr="008F3CAE" w:rsidRDefault="008145F3" w:rsidP="008145F3">
            <w:pPr>
              <w:tabs>
                <w:tab w:val="left" w:pos="3189"/>
              </w:tabs>
              <w:spacing w:after="0" w:line="240" w:lineRule="atLeast"/>
              <w:rPr>
                <w:rFonts w:ascii="Times New Roman" w:hAnsi="Times New Roman" w:cs="Times New Roman"/>
                <w:b/>
                <w:color w:val="000000"/>
                <w:sz w:val="28"/>
                <w:szCs w:val="28"/>
              </w:rPr>
            </w:pPr>
          </w:p>
        </w:tc>
      </w:tr>
      <w:tr w:rsidR="008145F3" w:rsidRPr="00AB6AA6" w:rsidTr="008145F3">
        <w:trPr>
          <w:trHeight w:val="20"/>
        </w:trPr>
        <w:tc>
          <w:tcPr>
            <w:tcW w:w="1134" w:type="dxa"/>
            <w:tcBorders>
              <w:bottom w:val="single" w:sz="4" w:space="0" w:color="auto"/>
            </w:tcBorders>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jc w:val="both"/>
              <w:rPr>
                <w:rFonts w:ascii="Times New Roman" w:hAnsi="Times New Roman" w:cs="Times New Roman"/>
                <w:b/>
                <w:sz w:val="28"/>
                <w:szCs w:val="28"/>
              </w:rPr>
            </w:pPr>
          </w:p>
        </w:tc>
        <w:tc>
          <w:tcPr>
            <w:tcW w:w="8505" w:type="dxa"/>
            <w:tcBorders>
              <w:bottom w:val="single" w:sz="4" w:space="0" w:color="auto"/>
            </w:tcBorders>
            <w:tcMar>
              <w:top w:w="20" w:type="dxa"/>
              <w:left w:w="20" w:type="dxa"/>
              <w:bottom w:w="0" w:type="dxa"/>
              <w:right w:w="20" w:type="dxa"/>
            </w:tcMar>
          </w:tcPr>
          <w:p w:rsidR="008145F3" w:rsidRPr="008F3CAE" w:rsidRDefault="008145F3" w:rsidP="008145F3">
            <w:pPr>
              <w:tabs>
                <w:tab w:val="left" w:pos="3189"/>
              </w:tabs>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Народное декоративно-прикладное творчество</w:t>
            </w:r>
          </w:p>
          <w:p w:rsidR="008145F3" w:rsidRPr="008F3CAE" w:rsidRDefault="008145F3" w:rsidP="008145F3">
            <w:pPr>
              <w:tabs>
                <w:tab w:val="left" w:pos="3189"/>
              </w:tabs>
              <w:spacing w:after="0" w:line="240" w:lineRule="atLeast"/>
              <w:ind w:left="720"/>
              <w:rPr>
                <w:rFonts w:ascii="Times New Roman" w:hAnsi="Times New Roman" w:cs="Times New Roman"/>
                <w:b/>
                <w:color w:val="000000"/>
                <w:sz w:val="28"/>
                <w:szCs w:val="28"/>
              </w:rPr>
            </w:pPr>
          </w:p>
          <w:p w:rsidR="008145F3" w:rsidRPr="008F3CAE" w:rsidRDefault="008145F3" w:rsidP="008145F3">
            <w:pPr>
              <w:tabs>
                <w:tab w:val="left" w:pos="3189"/>
              </w:tabs>
              <w:spacing w:after="0" w:line="240" w:lineRule="atLeast"/>
              <w:rPr>
                <w:rFonts w:ascii="Times New Roman" w:hAnsi="Times New Roman" w:cs="Times New Roman"/>
                <w:b/>
                <w:color w:val="000000"/>
                <w:sz w:val="28"/>
                <w:szCs w:val="28"/>
              </w:rPr>
            </w:pPr>
          </w:p>
        </w:tc>
      </w:tr>
      <w:tr w:rsidR="008145F3" w:rsidRPr="00AB6AA6" w:rsidTr="008145F3">
        <w:trPr>
          <w:trHeight w:val="20"/>
        </w:trPr>
        <w:tc>
          <w:tcPr>
            <w:tcW w:w="1134" w:type="dxa"/>
            <w:tcBorders>
              <w:bottom w:val="single" w:sz="4" w:space="0" w:color="auto"/>
            </w:tcBorders>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jc w:val="both"/>
              <w:rPr>
                <w:rFonts w:ascii="Times New Roman" w:hAnsi="Times New Roman" w:cs="Times New Roman"/>
                <w:b/>
                <w:sz w:val="28"/>
                <w:szCs w:val="28"/>
              </w:rPr>
            </w:pPr>
          </w:p>
        </w:tc>
        <w:tc>
          <w:tcPr>
            <w:tcW w:w="8505" w:type="dxa"/>
            <w:tcBorders>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Кукольный театр «Приключения Буратино»</w:t>
            </w:r>
          </w:p>
        </w:tc>
      </w:tr>
      <w:tr w:rsidR="008145F3" w:rsidRPr="00AB6AA6" w:rsidTr="008145F3">
        <w:trPr>
          <w:trHeight w:val="20"/>
        </w:trPr>
        <w:tc>
          <w:tcPr>
            <w:tcW w:w="1134" w:type="dxa"/>
            <w:tcBorders>
              <w:bottom w:val="single" w:sz="4" w:space="0" w:color="auto"/>
            </w:tcBorders>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jc w:val="both"/>
              <w:rPr>
                <w:rFonts w:ascii="Times New Roman" w:hAnsi="Times New Roman" w:cs="Times New Roman"/>
                <w:b/>
                <w:sz w:val="28"/>
                <w:szCs w:val="28"/>
              </w:rPr>
            </w:pPr>
          </w:p>
        </w:tc>
        <w:tc>
          <w:tcPr>
            <w:tcW w:w="8505" w:type="dxa"/>
            <w:tcBorders>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Кукольный театр «Колобок»</w:t>
            </w:r>
          </w:p>
        </w:tc>
      </w:tr>
      <w:tr w:rsidR="008145F3" w:rsidRPr="00AB6AA6" w:rsidTr="008145F3">
        <w:trPr>
          <w:trHeight w:val="20"/>
        </w:trPr>
        <w:tc>
          <w:tcPr>
            <w:tcW w:w="1134" w:type="dxa"/>
            <w:tcBorders>
              <w:bottom w:val="single" w:sz="4" w:space="0" w:color="auto"/>
            </w:tcBorders>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jc w:val="both"/>
              <w:rPr>
                <w:rFonts w:ascii="Times New Roman" w:hAnsi="Times New Roman" w:cs="Times New Roman"/>
                <w:b/>
                <w:sz w:val="28"/>
                <w:szCs w:val="28"/>
              </w:rPr>
            </w:pPr>
          </w:p>
        </w:tc>
        <w:tc>
          <w:tcPr>
            <w:tcW w:w="8505" w:type="dxa"/>
            <w:tcBorders>
              <w:bottom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Кукольный театр «Красная шапочка»</w:t>
            </w:r>
          </w:p>
        </w:tc>
      </w:tr>
      <w:tr w:rsidR="008145F3" w:rsidRPr="00AB6AA6" w:rsidTr="008145F3">
        <w:trPr>
          <w:trHeight w:val="20"/>
        </w:trPr>
        <w:tc>
          <w:tcPr>
            <w:tcW w:w="1134" w:type="dxa"/>
            <w:vMerge w:val="restart"/>
            <w:tcBorders>
              <w:top w:val="single" w:sz="4" w:space="0" w:color="auto"/>
            </w:tcBorders>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jc w:val="both"/>
              <w:rPr>
                <w:rFonts w:ascii="Times New Roman" w:hAnsi="Times New Roman" w:cs="Times New Roman"/>
                <w:b/>
                <w:sz w:val="28"/>
                <w:szCs w:val="28"/>
              </w:rPr>
            </w:pPr>
          </w:p>
        </w:tc>
        <w:tc>
          <w:tcPr>
            <w:tcW w:w="8505" w:type="dxa"/>
            <w:tcBorders>
              <w:top w:val="single" w:sz="4" w:space="0" w:color="auto"/>
            </w:tcBorders>
            <w:tcMar>
              <w:top w:w="20" w:type="dxa"/>
              <w:left w:w="20" w:type="dxa"/>
              <w:bottom w:w="0" w:type="dxa"/>
              <w:right w:w="20" w:type="dxa"/>
            </w:tcMar>
          </w:tcPr>
          <w:p w:rsidR="008145F3" w:rsidRPr="00FC0226" w:rsidRDefault="008145F3" w:rsidP="008145F3">
            <w:pPr>
              <w:tabs>
                <w:tab w:val="left" w:pos="3189"/>
              </w:tabs>
              <w:spacing w:after="0" w:line="240" w:lineRule="atLeast"/>
              <w:ind w:left="720"/>
              <w:jc w:val="center"/>
              <w:rPr>
                <w:rFonts w:ascii="Times New Roman" w:hAnsi="Times New Roman" w:cs="Times New Roman"/>
                <w:b/>
                <w:color w:val="000000"/>
                <w:sz w:val="28"/>
                <w:szCs w:val="28"/>
              </w:rPr>
            </w:pPr>
            <w:r w:rsidRPr="00FC0226">
              <w:rPr>
                <w:rFonts w:ascii="Times New Roman" w:hAnsi="Times New Roman" w:cs="Times New Roman"/>
                <w:b/>
                <w:color w:val="000000"/>
                <w:sz w:val="28"/>
                <w:szCs w:val="28"/>
              </w:rPr>
              <w:t>СД диски</w:t>
            </w:r>
          </w:p>
        </w:tc>
      </w:tr>
      <w:tr w:rsidR="008145F3" w:rsidRPr="00AB6AA6" w:rsidTr="008145F3">
        <w:trPr>
          <w:trHeight w:val="20"/>
        </w:trPr>
        <w:tc>
          <w:tcPr>
            <w:tcW w:w="1134" w:type="dxa"/>
            <w:vMerge/>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jc w:val="both"/>
              <w:rPr>
                <w:rFonts w:ascii="Times New Roman" w:hAnsi="Times New Roman" w:cs="Times New Roman"/>
                <w:b/>
                <w:sz w:val="28"/>
                <w:szCs w:val="28"/>
              </w:rPr>
            </w:pPr>
          </w:p>
        </w:tc>
        <w:tc>
          <w:tcPr>
            <w:tcW w:w="8505" w:type="dxa"/>
            <w:tcBorders>
              <w:top w:val="single" w:sz="4" w:space="0" w:color="auto"/>
            </w:tcBorders>
            <w:tcMar>
              <w:top w:w="20" w:type="dxa"/>
              <w:left w:w="20" w:type="dxa"/>
              <w:bottom w:w="0" w:type="dxa"/>
              <w:right w:w="20" w:type="dxa"/>
            </w:tcMar>
          </w:tcPr>
          <w:p w:rsidR="008145F3" w:rsidRPr="00FC0226" w:rsidRDefault="008145F3" w:rsidP="008145F3">
            <w:pPr>
              <w:tabs>
                <w:tab w:val="left" w:pos="3189"/>
              </w:tabs>
              <w:spacing w:after="0" w:line="240" w:lineRule="atLeast"/>
              <w:ind w:left="720"/>
              <w:jc w:val="center"/>
              <w:rPr>
                <w:rFonts w:ascii="Times New Roman" w:hAnsi="Times New Roman" w:cs="Times New Roman"/>
                <w:b/>
                <w:color w:val="000000"/>
                <w:sz w:val="28"/>
                <w:szCs w:val="28"/>
              </w:rPr>
            </w:pPr>
            <w:r w:rsidRPr="00FC0226">
              <w:rPr>
                <w:rFonts w:ascii="Times New Roman" w:hAnsi="Times New Roman" w:cs="Times New Roman"/>
                <w:b/>
                <w:color w:val="000000"/>
                <w:sz w:val="28"/>
                <w:szCs w:val="28"/>
              </w:rPr>
              <w:t>Русский язык</w:t>
            </w:r>
          </w:p>
        </w:tc>
      </w:tr>
      <w:tr w:rsidR="008145F3" w:rsidRPr="00AB6AA6" w:rsidTr="008145F3">
        <w:trPr>
          <w:trHeight w:val="20"/>
        </w:trPr>
        <w:tc>
          <w:tcPr>
            <w:tcW w:w="1134" w:type="dxa"/>
            <w:vMerge/>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jc w:val="both"/>
              <w:rPr>
                <w:rFonts w:ascii="Times New Roman" w:hAnsi="Times New Roman" w:cs="Times New Roman"/>
                <w:b/>
                <w:sz w:val="28"/>
                <w:szCs w:val="28"/>
              </w:rPr>
            </w:pPr>
          </w:p>
        </w:tc>
        <w:tc>
          <w:tcPr>
            <w:tcW w:w="8505" w:type="dxa"/>
            <w:tcBorders>
              <w:top w:val="single" w:sz="4" w:space="0" w:color="auto"/>
            </w:tcBorders>
            <w:tcMar>
              <w:top w:w="20" w:type="dxa"/>
              <w:left w:w="20" w:type="dxa"/>
              <w:bottom w:w="0" w:type="dxa"/>
              <w:right w:w="20" w:type="dxa"/>
            </w:tcMar>
          </w:tcPr>
          <w:p w:rsidR="008145F3" w:rsidRPr="008F3CAE" w:rsidRDefault="008145F3" w:rsidP="008145F3">
            <w:pPr>
              <w:tabs>
                <w:tab w:val="center" w:pos="4677"/>
                <w:tab w:val="right" w:pos="9355"/>
              </w:tabs>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Русский язык. 1 класс.  Рекомендации для родителей и учителей</w:t>
            </w:r>
          </w:p>
        </w:tc>
      </w:tr>
      <w:tr w:rsidR="008145F3" w:rsidRPr="00AB6AA6" w:rsidTr="008145F3">
        <w:trPr>
          <w:trHeight w:val="20"/>
        </w:trPr>
        <w:tc>
          <w:tcPr>
            <w:tcW w:w="1134" w:type="dxa"/>
            <w:tcBorders>
              <w:top w:val="single" w:sz="4" w:space="0" w:color="auto"/>
            </w:tcBorders>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jc w:val="both"/>
              <w:rPr>
                <w:rFonts w:ascii="Times New Roman" w:hAnsi="Times New Roman" w:cs="Times New Roman"/>
                <w:b/>
                <w:sz w:val="28"/>
                <w:szCs w:val="28"/>
              </w:rPr>
            </w:pPr>
          </w:p>
        </w:tc>
        <w:tc>
          <w:tcPr>
            <w:tcW w:w="8505" w:type="dxa"/>
            <w:tcBorders>
              <w:top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 xml:space="preserve">Обучающая программа- тренажёр по русскому языку. </w:t>
            </w:r>
          </w:p>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Тренажёр по классам и темам 1-9.</w:t>
            </w:r>
          </w:p>
        </w:tc>
      </w:tr>
      <w:tr w:rsidR="008145F3" w:rsidRPr="00AB6AA6" w:rsidTr="008145F3">
        <w:trPr>
          <w:trHeight w:val="20"/>
        </w:trPr>
        <w:tc>
          <w:tcPr>
            <w:tcW w:w="1134" w:type="dxa"/>
            <w:tcBorders>
              <w:top w:val="single" w:sz="4" w:space="0" w:color="auto"/>
            </w:tcBorders>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jc w:val="both"/>
              <w:rPr>
                <w:rFonts w:ascii="Times New Roman" w:hAnsi="Times New Roman" w:cs="Times New Roman"/>
                <w:b/>
                <w:sz w:val="28"/>
                <w:szCs w:val="28"/>
              </w:rPr>
            </w:pPr>
          </w:p>
        </w:tc>
        <w:tc>
          <w:tcPr>
            <w:tcW w:w="8505" w:type="dxa"/>
            <w:tcBorders>
              <w:top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Развитие речи «Учимся говорить правильно»</w:t>
            </w:r>
          </w:p>
        </w:tc>
      </w:tr>
      <w:tr w:rsidR="008145F3" w:rsidRPr="00AB6AA6" w:rsidTr="008145F3">
        <w:trPr>
          <w:trHeight w:val="20"/>
        </w:trPr>
        <w:tc>
          <w:tcPr>
            <w:tcW w:w="1134" w:type="dxa"/>
            <w:tcBorders>
              <w:top w:val="single" w:sz="4" w:space="0" w:color="auto"/>
            </w:tcBorders>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jc w:val="both"/>
              <w:rPr>
                <w:rFonts w:ascii="Times New Roman" w:hAnsi="Times New Roman" w:cs="Times New Roman"/>
                <w:b/>
                <w:sz w:val="28"/>
                <w:szCs w:val="28"/>
              </w:rPr>
            </w:pPr>
          </w:p>
        </w:tc>
        <w:tc>
          <w:tcPr>
            <w:tcW w:w="8505" w:type="dxa"/>
            <w:tcBorders>
              <w:top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 xml:space="preserve">Страна  </w:t>
            </w:r>
            <w:proofErr w:type="spellStart"/>
            <w:r w:rsidRPr="008F3CAE">
              <w:rPr>
                <w:rFonts w:ascii="Times New Roman" w:hAnsi="Times New Roman" w:cs="Times New Roman"/>
                <w:color w:val="000000"/>
                <w:sz w:val="28"/>
                <w:szCs w:val="28"/>
              </w:rPr>
              <w:t>Лингвиния</w:t>
            </w:r>
            <w:proofErr w:type="spellEnd"/>
            <w:r w:rsidRPr="008F3CAE">
              <w:rPr>
                <w:rFonts w:ascii="Times New Roman" w:hAnsi="Times New Roman" w:cs="Times New Roman"/>
                <w:color w:val="000000"/>
                <w:sz w:val="28"/>
                <w:szCs w:val="28"/>
              </w:rPr>
              <w:t xml:space="preserve"> ( для уроков русского языка1-4)</w:t>
            </w:r>
          </w:p>
        </w:tc>
      </w:tr>
      <w:tr w:rsidR="008145F3" w:rsidRPr="00AB6AA6" w:rsidTr="008145F3">
        <w:trPr>
          <w:trHeight w:val="20"/>
        </w:trPr>
        <w:tc>
          <w:tcPr>
            <w:tcW w:w="1134" w:type="dxa"/>
            <w:tcBorders>
              <w:top w:val="single" w:sz="4" w:space="0" w:color="auto"/>
            </w:tcBorders>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jc w:val="both"/>
              <w:rPr>
                <w:rFonts w:ascii="Times New Roman" w:hAnsi="Times New Roman" w:cs="Times New Roman"/>
                <w:b/>
                <w:sz w:val="28"/>
                <w:szCs w:val="28"/>
              </w:rPr>
            </w:pPr>
          </w:p>
        </w:tc>
        <w:tc>
          <w:tcPr>
            <w:tcW w:w="8505" w:type="dxa"/>
            <w:tcBorders>
              <w:top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Русский язык Материалы для самостоятельной работы. Интерактивная система тестирования. 2 класс</w:t>
            </w:r>
          </w:p>
        </w:tc>
      </w:tr>
      <w:tr w:rsidR="008145F3" w:rsidRPr="00AB6AA6" w:rsidTr="008145F3">
        <w:trPr>
          <w:trHeight w:val="1094"/>
        </w:trPr>
        <w:tc>
          <w:tcPr>
            <w:tcW w:w="1134" w:type="dxa"/>
            <w:tcBorders>
              <w:top w:val="single" w:sz="4" w:space="0" w:color="auto"/>
            </w:tcBorders>
            <w:tcMar>
              <w:top w:w="20" w:type="dxa"/>
              <w:left w:w="20" w:type="dxa"/>
              <w:bottom w:w="0" w:type="dxa"/>
              <w:right w:w="20" w:type="dxa"/>
            </w:tcMar>
          </w:tcPr>
          <w:p w:rsidR="008145F3" w:rsidRPr="008F3CAE" w:rsidRDefault="008145F3" w:rsidP="006203AC">
            <w:pPr>
              <w:pStyle w:val="aa"/>
              <w:numPr>
                <w:ilvl w:val="0"/>
                <w:numId w:val="105"/>
              </w:numPr>
              <w:suppressAutoHyphens/>
              <w:spacing w:line="240" w:lineRule="atLeast"/>
              <w:contextualSpacing w:val="0"/>
              <w:jc w:val="both"/>
              <w:rPr>
                <w:rFonts w:eastAsia="Arial Unicode MS"/>
                <w:sz w:val="28"/>
                <w:szCs w:val="28"/>
              </w:rPr>
            </w:pPr>
          </w:p>
        </w:tc>
        <w:tc>
          <w:tcPr>
            <w:tcW w:w="8505" w:type="dxa"/>
            <w:tcBorders>
              <w:top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 xml:space="preserve">Страна </w:t>
            </w:r>
            <w:proofErr w:type="spellStart"/>
            <w:r w:rsidRPr="008F3CAE">
              <w:rPr>
                <w:rFonts w:ascii="Times New Roman" w:hAnsi="Times New Roman" w:cs="Times New Roman"/>
                <w:color w:val="000000"/>
                <w:sz w:val="28"/>
                <w:szCs w:val="28"/>
              </w:rPr>
              <w:t>Буквария</w:t>
            </w:r>
            <w:proofErr w:type="spellEnd"/>
            <w:r w:rsidRPr="008F3CAE">
              <w:rPr>
                <w:rFonts w:ascii="Times New Roman" w:hAnsi="Times New Roman" w:cs="Times New Roman"/>
                <w:color w:val="000000"/>
                <w:sz w:val="28"/>
                <w:szCs w:val="28"/>
              </w:rPr>
              <w:t>. Учимся читать.  Учебно-игровая программа.          1 класс</w:t>
            </w:r>
          </w:p>
        </w:tc>
      </w:tr>
      <w:tr w:rsidR="008145F3" w:rsidRPr="00AB6AA6" w:rsidTr="008145F3">
        <w:trPr>
          <w:trHeight w:val="20"/>
        </w:trPr>
        <w:tc>
          <w:tcPr>
            <w:tcW w:w="1134" w:type="dxa"/>
            <w:tcBorders>
              <w:top w:val="single" w:sz="4" w:space="0" w:color="auto"/>
            </w:tcBorders>
            <w:tcMar>
              <w:top w:w="20" w:type="dxa"/>
              <w:left w:w="20" w:type="dxa"/>
              <w:bottom w:w="0" w:type="dxa"/>
              <w:right w:w="20" w:type="dxa"/>
            </w:tcMar>
          </w:tcPr>
          <w:p w:rsidR="008145F3" w:rsidRPr="008F3CAE" w:rsidRDefault="008145F3" w:rsidP="008145F3">
            <w:pPr>
              <w:spacing w:after="0" w:line="240" w:lineRule="atLeast"/>
              <w:ind w:left="360"/>
              <w:jc w:val="both"/>
              <w:rPr>
                <w:rFonts w:ascii="Times New Roman" w:hAnsi="Times New Roman" w:cs="Times New Roman"/>
                <w:b/>
                <w:sz w:val="28"/>
                <w:szCs w:val="28"/>
              </w:rPr>
            </w:pPr>
          </w:p>
        </w:tc>
        <w:tc>
          <w:tcPr>
            <w:tcW w:w="8505" w:type="dxa"/>
            <w:tcBorders>
              <w:top w:val="single" w:sz="4" w:space="0" w:color="auto"/>
            </w:tcBorders>
            <w:tcMar>
              <w:top w:w="20" w:type="dxa"/>
              <w:left w:w="20" w:type="dxa"/>
              <w:bottom w:w="0" w:type="dxa"/>
              <w:right w:w="20" w:type="dxa"/>
            </w:tcMar>
          </w:tcPr>
          <w:p w:rsidR="008145F3" w:rsidRPr="00FC0226" w:rsidRDefault="008145F3" w:rsidP="008145F3">
            <w:pPr>
              <w:spacing w:after="0" w:line="240" w:lineRule="atLeast"/>
              <w:jc w:val="center"/>
              <w:rPr>
                <w:rFonts w:ascii="Times New Roman" w:hAnsi="Times New Roman" w:cs="Times New Roman"/>
                <w:b/>
                <w:color w:val="000000"/>
                <w:sz w:val="28"/>
                <w:szCs w:val="28"/>
              </w:rPr>
            </w:pPr>
            <w:r w:rsidRPr="00FC0226">
              <w:rPr>
                <w:rFonts w:ascii="Times New Roman" w:hAnsi="Times New Roman" w:cs="Times New Roman"/>
                <w:b/>
                <w:color w:val="000000"/>
                <w:sz w:val="28"/>
                <w:szCs w:val="28"/>
              </w:rPr>
              <w:t>Математика</w:t>
            </w:r>
          </w:p>
        </w:tc>
      </w:tr>
      <w:tr w:rsidR="008145F3" w:rsidRPr="00AB6AA6" w:rsidTr="008145F3">
        <w:trPr>
          <w:trHeight w:val="20"/>
        </w:trPr>
        <w:tc>
          <w:tcPr>
            <w:tcW w:w="1134" w:type="dxa"/>
            <w:tcMar>
              <w:top w:w="20" w:type="dxa"/>
              <w:left w:w="20" w:type="dxa"/>
              <w:bottom w:w="0" w:type="dxa"/>
              <w:right w:w="20" w:type="dxa"/>
            </w:tcMar>
          </w:tcPr>
          <w:p w:rsidR="008145F3" w:rsidRPr="008F3CAE" w:rsidRDefault="008145F3" w:rsidP="006203AC">
            <w:pPr>
              <w:numPr>
                <w:ilvl w:val="0"/>
                <w:numId w:val="105"/>
              </w:numPr>
              <w:suppressAutoHyphens w:val="0"/>
              <w:spacing w:after="0" w:line="240" w:lineRule="atLeast"/>
              <w:jc w:val="right"/>
              <w:rPr>
                <w:rFonts w:ascii="Times New Roman" w:hAnsi="Times New Roman" w:cs="Times New Roman"/>
                <w:b/>
                <w:sz w:val="28"/>
                <w:szCs w:val="28"/>
              </w:rPr>
            </w:pPr>
          </w:p>
        </w:tc>
        <w:tc>
          <w:tcPr>
            <w:tcW w:w="8505" w:type="dxa"/>
            <w:tcBorders>
              <w:right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Pr>
                <w:rFonts w:ascii="Times New Roman" w:hAnsi="Times New Roman" w:cs="Times New Roman"/>
                <w:color w:val="000000"/>
                <w:sz w:val="28"/>
                <w:szCs w:val="28"/>
              </w:rPr>
              <w:t>Весёлые уроки</w:t>
            </w:r>
            <w:r w:rsidRPr="008F3CA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8F3CAE">
              <w:rPr>
                <w:rFonts w:ascii="Times New Roman" w:hAnsi="Times New Roman" w:cs="Times New Roman"/>
                <w:color w:val="000000"/>
                <w:sz w:val="28"/>
                <w:szCs w:val="28"/>
              </w:rPr>
              <w:t>Математика: числа от 1 до10, сложение, вычитание, задачи. 1 класс</w:t>
            </w:r>
          </w:p>
        </w:tc>
      </w:tr>
      <w:tr w:rsidR="008145F3" w:rsidRPr="00AB6AA6" w:rsidTr="008145F3">
        <w:trPr>
          <w:trHeight w:val="20"/>
        </w:trPr>
        <w:tc>
          <w:tcPr>
            <w:tcW w:w="1134" w:type="dxa"/>
            <w:vAlign w:val="cente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right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Несерьезные уроки. Умножение и деление от 1 до 100: на устный счёт.  2-3 класс</w:t>
            </w:r>
          </w:p>
        </w:tc>
      </w:tr>
      <w:tr w:rsidR="008145F3" w:rsidRPr="00AB6AA6" w:rsidTr="008145F3">
        <w:trPr>
          <w:trHeight w:val="20"/>
        </w:trPr>
        <w:tc>
          <w:tcPr>
            <w:tcW w:w="1134" w:type="dxa"/>
            <w:vAlign w:val="cente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right w:val="single" w:sz="4" w:space="0" w:color="auto"/>
            </w:tcBorders>
            <w:tcMar>
              <w:top w:w="20" w:type="dxa"/>
              <w:left w:w="20" w:type="dxa"/>
              <w:bottom w:w="0" w:type="dxa"/>
              <w:right w:w="20" w:type="dxa"/>
            </w:tcMar>
          </w:tcPr>
          <w:p w:rsidR="008145F3" w:rsidRPr="008F3CAE" w:rsidRDefault="008145F3" w:rsidP="008145F3">
            <w:pPr>
              <w:tabs>
                <w:tab w:val="center" w:pos="4677"/>
                <w:tab w:val="right" w:pos="9355"/>
              </w:tabs>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Математика в школе и дома.  2 класс</w:t>
            </w:r>
          </w:p>
        </w:tc>
      </w:tr>
      <w:tr w:rsidR="008145F3" w:rsidRPr="00AB6AA6" w:rsidTr="008145F3">
        <w:trPr>
          <w:trHeight w:val="20"/>
        </w:trPr>
        <w:tc>
          <w:tcPr>
            <w:tcW w:w="1134" w:type="dxa"/>
            <w:vAlign w:val="cente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right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Математика. 1 класс</w:t>
            </w:r>
          </w:p>
        </w:tc>
      </w:tr>
      <w:tr w:rsidR="008145F3" w:rsidRPr="00AB6AA6" w:rsidTr="008145F3">
        <w:trPr>
          <w:trHeight w:val="20"/>
        </w:trPr>
        <w:tc>
          <w:tcPr>
            <w:tcW w:w="1134" w:type="dxa"/>
            <w:vMerge w:val="restart"/>
            <w:vAlign w:val="cente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right w:val="single" w:sz="4" w:space="0" w:color="auto"/>
            </w:tcBorders>
            <w:tcMar>
              <w:top w:w="20" w:type="dxa"/>
              <w:left w:w="20" w:type="dxa"/>
              <w:bottom w:w="0" w:type="dxa"/>
              <w:right w:w="20" w:type="dxa"/>
            </w:tcMar>
          </w:tcPr>
          <w:p w:rsidR="008145F3" w:rsidRPr="00FC0226" w:rsidRDefault="008145F3" w:rsidP="008145F3">
            <w:pPr>
              <w:spacing w:after="0" w:line="240" w:lineRule="atLeast"/>
              <w:jc w:val="center"/>
              <w:rPr>
                <w:rFonts w:ascii="Times New Roman" w:hAnsi="Times New Roman" w:cs="Times New Roman"/>
                <w:b/>
                <w:color w:val="000000"/>
                <w:sz w:val="28"/>
                <w:szCs w:val="28"/>
              </w:rPr>
            </w:pPr>
            <w:r w:rsidRPr="00FC0226">
              <w:rPr>
                <w:rFonts w:ascii="Times New Roman" w:hAnsi="Times New Roman" w:cs="Times New Roman"/>
                <w:b/>
                <w:color w:val="000000"/>
                <w:sz w:val="28"/>
                <w:szCs w:val="28"/>
              </w:rPr>
              <w:t>Окружающий мир</w:t>
            </w:r>
          </w:p>
        </w:tc>
      </w:tr>
      <w:tr w:rsidR="008145F3" w:rsidRPr="00AB6AA6" w:rsidTr="008145F3">
        <w:trPr>
          <w:trHeight w:val="20"/>
        </w:trPr>
        <w:tc>
          <w:tcPr>
            <w:tcW w:w="1134" w:type="dxa"/>
            <w:vMerge/>
            <w:vAlign w:val="cente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right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 xml:space="preserve">Мир природы. 1-4 класс. </w:t>
            </w:r>
          </w:p>
        </w:tc>
      </w:tr>
      <w:tr w:rsidR="008145F3" w:rsidRPr="00AB6AA6" w:rsidTr="008145F3">
        <w:trPr>
          <w:trHeight w:val="20"/>
        </w:trPr>
        <w:tc>
          <w:tcPr>
            <w:tcW w:w="1134" w:type="dxa"/>
            <w:vAlign w:val="cente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right w:val="single" w:sz="4" w:space="0" w:color="auto"/>
            </w:tcBorders>
            <w:tcMar>
              <w:top w:w="20" w:type="dxa"/>
              <w:left w:w="20" w:type="dxa"/>
              <w:bottom w:w="0" w:type="dxa"/>
              <w:right w:w="20" w:type="dxa"/>
            </w:tcMar>
          </w:tcPr>
          <w:p w:rsidR="008145F3" w:rsidRPr="008F3CAE" w:rsidRDefault="008145F3" w:rsidP="008145F3">
            <w:pPr>
              <w:tabs>
                <w:tab w:val="center" w:pos="4677"/>
                <w:tab w:val="right" w:pos="9355"/>
              </w:tabs>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Я живу в России.  1-4класс. Природа, история, география России: текст + рисунки</w:t>
            </w:r>
          </w:p>
        </w:tc>
      </w:tr>
      <w:tr w:rsidR="008145F3" w:rsidRPr="00AB6AA6" w:rsidTr="008145F3">
        <w:trPr>
          <w:trHeight w:val="20"/>
        </w:trPr>
        <w:tc>
          <w:tcPr>
            <w:tcW w:w="1134" w:type="dxa"/>
            <w:vAlign w:val="cente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right w:val="single" w:sz="4" w:space="0" w:color="auto"/>
            </w:tcBorders>
            <w:tcMar>
              <w:top w:w="20" w:type="dxa"/>
              <w:left w:w="20" w:type="dxa"/>
              <w:bottom w:w="0" w:type="dxa"/>
              <w:right w:w="20" w:type="dxa"/>
            </w:tcMar>
          </w:tcPr>
          <w:p w:rsidR="008145F3" w:rsidRPr="008F3CAE" w:rsidRDefault="008145F3" w:rsidP="008145F3">
            <w:pPr>
              <w:tabs>
                <w:tab w:val="center" w:pos="4677"/>
                <w:tab w:val="right" w:pos="9355"/>
              </w:tabs>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Тайна природы</w:t>
            </w:r>
          </w:p>
        </w:tc>
      </w:tr>
      <w:tr w:rsidR="008145F3" w:rsidRPr="00AB6AA6" w:rsidTr="008145F3">
        <w:trPr>
          <w:trHeight w:val="20"/>
        </w:trPr>
        <w:tc>
          <w:tcPr>
            <w:tcW w:w="1134" w:type="dxa"/>
            <w:vAlign w:val="cente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right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Детская энциклопедия о животных</w:t>
            </w:r>
          </w:p>
        </w:tc>
      </w:tr>
      <w:tr w:rsidR="008145F3" w:rsidRPr="00AB6AA6" w:rsidTr="008145F3">
        <w:trPr>
          <w:trHeight w:val="20"/>
        </w:trPr>
        <w:tc>
          <w:tcPr>
            <w:tcW w:w="1134" w:type="dxa"/>
            <w:vAlign w:val="cente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right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 xml:space="preserve">Занимательная наука БИОЛОГИЯ </w:t>
            </w:r>
          </w:p>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(32 интересных эксперимента, помогающих изучить основы биологии; 20 описаний экспериментов для проведения в домашних условиях, обучающие мини-игры)</w:t>
            </w:r>
          </w:p>
        </w:tc>
      </w:tr>
      <w:tr w:rsidR="008145F3" w:rsidRPr="00AB6AA6" w:rsidTr="008145F3">
        <w:trPr>
          <w:trHeight w:val="20"/>
        </w:trPr>
        <w:tc>
          <w:tcPr>
            <w:tcW w:w="1134" w:type="dxa"/>
            <w:vAlign w:val="cente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right w:val="single" w:sz="4" w:space="0" w:color="auto"/>
            </w:tcBorders>
            <w:tcMar>
              <w:top w:w="20" w:type="dxa"/>
              <w:left w:w="20" w:type="dxa"/>
              <w:bottom w:w="0" w:type="dxa"/>
              <w:right w:w="20" w:type="dxa"/>
            </w:tcMar>
          </w:tcPr>
          <w:p w:rsidR="008145F3" w:rsidRPr="008F3CAE" w:rsidRDefault="008145F3" w:rsidP="008145F3">
            <w:pPr>
              <w:tabs>
                <w:tab w:val="center" w:pos="4677"/>
                <w:tab w:val="right" w:pos="9355"/>
              </w:tabs>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Занимательная наука ВСЕМИРНАЯ ИСТОРИЯ</w:t>
            </w:r>
          </w:p>
          <w:p w:rsidR="008145F3" w:rsidRPr="008F3CAE" w:rsidRDefault="008145F3" w:rsidP="008145F3">
            <w:pPr>
              <w:tabs>
                <w:tab w:val="center" w:pos="4677"/>
                <w:tab w:val="right" w:pos="9355"/>
              </w:tabs>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(Путешествие по 8 эпохам, интерактивная карта мира, исторические мини-игры, картинки)</w:t>
            </w:r>
          </w:p>
        </w:tc>
      </w:tr>
      <w:tr w:rsidR="008145F3" w:rsidRPr="00AB6AA6" w:rsidTr="008145F3">
        <w:trPr>
          <w:trHeight w:val="20"/>
        </w:trPr>
        <w:tc>
          <w:tcPr>
            <w:tcW w:w="1134" w:type="dxa"/>
            <w:vAlign w:val="cente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right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Занимательная наука ОСНОВЫ ЕСТЕСТВОЗНАНИЯ</w:t>
            </w:r>
          </w:p>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 xml:space="preserve">(Статьи и эксперименты из различных областей науки, разностороннее знакомство с </w:t>
            </w:r>
            <w:proofErr w:type="spellStart"/>
            <w:r w:rsidRPr="008F3CAE">
              <w:rPr>
                <w:rFonts w:ascii="Times New Roman" w:hAnsi="Times New Roman" w:cs="Times New Roman"/>
                <w:color w:val="000000"/>
                <w:sz w:val="28"/>
                <w:szCs w:val="28"/>
              </w:rPr>
              <w:t>окр.миром</w:t>
            </w:r>
            <w:proofErr w:type="spellEnd"/>
            <w:r w:rsidRPr="008F3CAE">
              <w:rPr>
                <w:rFonts w:ascii="Times New Roman" w:hAnsi="Times New Roman" w:cs="Times New Roman"/>
                <w:color w:val="000000"/>
                <w:sz w:val="28"/>
                <w:szCs w:val="28"/>
              </w:rPr>
              <w:t>, увлекательные задания на тренировку памяти и внимания).</w:t>
            </w:r>
          </w:p>
        </w:tc>
      </w:tr>
      <w:tr w:rsidR="008145F3" w:rsidRPr="00AB6AA6" w:rsidTr="008145F3">
        <w:trPr>
          <w:trHeight w:val="2132"/>
        </w:trPr>
        <w:tc>
          <w:tcPr>
            <w:tcW w:w="1134" w:type="dxa"/>
            <w:vAlign w:val="cente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right w:val="single" w:sz="4" w:space="0" w:color="auto"/>
            </w:tcBorders>
            <w:tcMar>
              <w:top w:w="20" w:type="dxa"/>
              <w:left w:w="20" w:type="dxa"/>
              <w:bottom w:w="0" w:type="dxa"/>
              <w:right w:w="20" w:type="dxa"/>
            </w:tcMar>
          </w:tcPr>
          <w:p w:rsidR="008145F3" w:rsidRPr="008F3CAE" w:rsidRDefault="008145F3" w:rsidP="008145F3">
            <w:pPr>
              <w:tabs>
                <w:tab w:val="center" w:pos="4677"/>
                <w:tab w:val="right" w:pos="9355"/>
              </w:tabs>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Детская энциклопедия древних цивилизаций</w:t>
            </w:r>
          </w:p>
          <w:p w:rsidR="008145F3" w:rsidRPr="008F3CAE" w:rsidRDefault="008145F3" w:rsidP="008145F3">
            <w:pPr>
              <w:tabs>
                <w:tab w:val="center" w:pos="4677"/>
                <w:tab w:val="right" w:pos="9355"/>
              </w:tabs>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 xml:space="preserve">(История возникновения мировой цивилизации, эпоха </w:t>
            </w:r>
            <w:proofErr w:type="spellStart"/>
            <w:r w:rsidRPr="008F3CAE">
              <w:rPr>
                <w:rFonts w:ascii="Times New Roman" w:hAnsi="Times New Roman" w:cs="Times New Roman"/>
                <w:color w:val="000000"/>
                <w:sz w:val="28"/>
                <w:szCs w:val="28"/>
              </w:rPr>
              <w:t>элланизма</w:t>
            </w:r>
            <w:proofErr w:type="spellEnd"/>
            <w:r w:rsidRPr="008F3CAE">
              <w:rPr>
                <w:rFonts w:ascii="Times New Roman" w:hAnsi="Times New Roman" w:cs="Times New Roman"/>
                <w:color w:val="000000"/>
                <w:sz w:val="28"/>
                <w:szCs w:val="28"/>
              </w:rPr>
              <w:t xml:space="preserve">, древние славяне, Атлантида, </w:t>
            </w:r>
            <w:proofErr w:type="spellStart"/>
            <w:r w:rsidRPr="008F3CAE">
              <w:rPr>
                <w:rFonts w:ascii="Times New Roman" w:hAnsi="Times New Roman" w:cs="Times New Roman"/>
                <w:color w:val="000000"/>
                <w:sz w:val="28"/>
                <w:szCs w:val="28"/>
              </w:rPr>
              <w:t>Лемурия</w:t>
            </w:r>
            <w:proofErr w:type="spellEnd"/>
            <w:r w:rsidRPr="008F3CAE">
              <w:rPr>
                <w:rFonts w:ascii="Times New Roman" w:hAnsi="Times New Roman" w:cs="Times New Roman"/>
                <w:color w:val="000000"/>
                <w:sz w:val="28"/>
                <w:szCs w:val="28"/>
              </w:rPr>
              <w:t xml:space="preserve">, континент </w:t>
            </w:r>
            <w:proofErr w:type="spellStart"/>
            <w:r w:rsidRPr="008F3CAE">
              <w:rPr>
                <w:rFonts w:ascii="Times New Roman" w:hAnsi="Times New Roman" w:cs="Times New Roman"/>
                <w:color w:val="000000"/>
                <w:sz w:val="28"/>
                <w:szCs w:val="28"/>
              </w:rPr>
              <w:t>Му</w:t>
            </w:r>
            <w:proofErr w:type="spellEnd"/>
            <w:r w:rsidRPr="008F3CAE">
              <w:rPr>
                <w:rFonts w:ascii="Times New Roman" w:hAnsi="Times New Roman" w:cs="Times New Roman"/>
                <w:color w:val="000000"/>
                <w:sz w:val="28"/>
                <w:szCs w:val="28"/>
              </w:rPr>
              <w:t>, доколумбовая Америка, Европа, эпоха варваров, на рассвете истории Африки, цивилизации Древнего Востока, цивилизации Средиземноморья. ТЕКСТ + КАРТИНКИ)</w:t>
            </w:r>
          </w:p>
        </w:tc>
      </w:tr>
      <w:tr w:rsidR="008145F3" w:rsidRPr="00AB6AA6" w:rsidTr="008145F3">
        <w:trPr>
          <w:trHeight w:val="20"/>
        </w:trPr>
        <w:tc>
          <w:tcPr>
            <w:tcW w:w="1134" w:type="dxa"/>
            <w:vMerge w:val="restart"/>
            <w:vAlign w:val="cente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right w:val="single" w:sz="4" w:space="0" w:color="auto"/>
            </w:tcBorders>
            <w:tcMar>
              <w:top w:w="20" w:type="dxa"/>
              <w:left w:w="20" w:type="dxa"/>
              <w:bottom w:w="0" w:type="dxa"/>
              <w:right w:w="20" w:type="dxa"/>
            </w:tcMar>
          </w:tcPr>
          <w:p w:rsidR="008145F3" w:rsidRPr="00FC0226" w:rsidRDefault="008145F3" w:rsidP="008145F3">
            <w:pPr>
              <w:spacing w:after="0" w:line="240" w:lineRule="atLeast"/>
              <w:jc w:val="center"/>
              <w:rPr>
                <w:rFonts w:ascii="Times New Roman" w:hAnsi="Times New Roman" w:cs="Times New Roman"/>
                <w:b/>
                <w:color w:val="000000"/>
                <w:sz w:val="28"/>
                <w:szCs w:val="28"/>
              </w:rPr>
            </w:pPr>
            <w:r w:rsidRPr="00FC0226">
              <w:rPr>
                <w:rFonts w:ascii="Times New Roman" w:hAnsi="Times New Roman" w:cs="Times New Roman"/>
                <w:b/>
                <w:color w:val="000000"/>
                <w:sz w:val="28"/>
                <w:szCs w:val="28"/>
              </w:rPr>
              <w:t>Литературное чтение</w:t>
            </w:r>
          </w:p>
        </w:tc>
      </w:tr>
      <w:tr w:rsidR="008145F3" w:rsidRPr="00AB6AA6" w:rsidTr="008145F3">
        <w:trPr>
          <w:trHeight w:val="20"/>
        </w:trPr>
        <w:tc>
          <w:tcPr>
            <w:tcW w:w="1134" w:type="dxa"/>
            <w:vMerge/>
            <w:vAlign w:val="cente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right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Мифы древней Греции</w:t>
            </w:r>
          </w:p>
          <w:p w:rsidR="008145F3" w:rsidRPr="008F3CAE" w:rsidRDefault="008145F3" w:rsidP="008145F3">
            <w:pPr>
              <w:spacing w:after="0" w:line="240" w:lineRule="atLeast"/>
              <w:rPr>
                <w:rFonts w:ascii="Times New Roman" w:hAnsi="Times New Roman" w:cs="Times New Roman"/>
                <w:b/>
                <w:sz w:val="28"/>
                <w:szCs w:val="28"/>
              </w:rPr>
            </w:pPr>
            <w:r w:rsidRPr="008F3CAE">
              <w:rPr>
                <w:rFonts w:ascii="Times New Roman" w:hAnsi="Times New Roman" w:cs="Times New Roman"/>
                <w:color w:val="000000"/>
                <w:sz w:val="28"/>
                <w:szCs w:val="28"/>
              </w:rPr>
              <w:t xml:space="preserve">(Тексты мифов + музыкальный фон: Рождение богов; Прометей; Ящик Пандоры; Всемирный потоп; Детство и юность Геракла; Подвиги Геракла; Гибель Геракла; Атланта-Охотница; Дедал и Икар; Юность Тесея; Тесей и Минотавр; Ариадна и Дионис; Орфей и </w:t>
            </w:r>
            <w:proofErr w:type="spellStart"/>
            <w:r w:rsidRPr="008F3CAE">
              <w:rPr>
                <w:rFonts w:ascii="Times New Roman" w:hAnsi="Times New Roman" w:cs="Times New Roman"/>
                <w:color w:val="000000"/>
                <w:sz w:val="28"/>
                <w:szCs w:val="28"/>
              </w:rPr>
              <w:t>Эвридика</w:t>
            </w:r>
            <w:proofErr w:type="spellEnd"/>
            <w:r w:rsidRPr="008F3CAE">
              <w:rPr>
                <w:rFonts w:ascii="Times New Roman" w:hAnsi="Times New Roman" w:cs="Times New Roman"/>
                <w:color w:val="000000"/>
                <w:sz w:val="28"/>
                <w:szCs w:val="28"/>
              </w:rPr>
              <w:t xml:space="preserve">; Персей и Медуза; Власть Рока; Персей и Андромеда; Золотое Руно; Юность Ясона; Поход Аргонавтов; Ясон и Медея; Смерть Ясона; Суд Париса; Похищение Елены; Жертвоприношение </w:t>
            </w:r>
            <w:proofErr w:type="spellStart"/>
            <w:r w:rsidRPr="008F3CAE">
              <w:rPr>
                <w:rFonts w:ascii="Times New Roman" w:hAnsi="Times New Roman" w:cs="Times New Roman"/>
                <w:color w:val="000000"/>
                <w:sz w:val="28"/>
                <w:szCs w:val="28"/>
              </w:rPr>
              <w:t>Эфигении</w:t>
            </w:r>
            <w:proofErr w:type="spellEnd"/>
            <w:r w:rsidRPr="008F3CAE">
              <w:rPr>
                <w:rFonts w:ascii="Times New Roman" w:hAnsi="Times New Roman" w:cs="Times New Roman"/>
                <w:color w:val="000000"/>
                <w:sz w:val="28"/>
                <w:szCs w:val="28"/>
              </w:rPr>
              <w:t xml:space="preserve">; Гибель Ахилла; Троянский конь; Падение Трои; Месть Ореста; Возвращение </w:t>
            </w:r>
            <w:proofErr w:type="spellStart"/>
            <w:r w:rsidRPr="008F3CAE">
              <w:rPr>
                <w:rFonts w:ascii="Times New Roman" w:hAnsi="Times New Roman" w:cs="Times New Roman"/>
                <w:color w:val="000000"/>
                <w:sz w:val="28"/>
                <w:szCs w:val="28"/>
              </w:rPr>
              <w:t>Эфигении</w:t>
            </w:r>
            <w:proofErr w:type="spellEnd"/>
            <w:r w:rsidRPr="008F3CAE">
              <w:rPr>
                <w:rFonts w:ascii="Times New Roman" w:hAnsi="Times New Roman" w:cs="Times New Roman"/>
                <w:color w:val="000000"/>
                <w:sz w:val="28"/>
                <w:szCs w:val="28"/>
              </w:rPr>
              <w:t xml:space="preserve">; Одиссей и </w:t>
            </w:r>
            <w:proofErr w:type="spellStart"/>
            <w:r w:rsidRPr="008F3CAE">
              <w:rPr>
                <w:rFonts w:ascii="Times New Roman" w:hAnsi="Times New Roman" w:cs="Times New Roman"/>
                <w:color w:val="000000"/>
                <w:sz w:val="28"/>
                <w:szCs w:val="28"/>
              </w:rPr>
              <w:t>Полифем</w:t>
            </w:r>
            <w:proofErr w:type="spellEnd"/>
            <w:r w:rsidRPr="008F3CAE">
              <w:rPr>
                <w:rFonts w:ascii="Times New Roman" w:hAnsi="Times New Roman" w:cs="Times New Roman"/>
                <w:color w:val="000000"/>
                <w:sz w:val="28"/>
                <w:szCs w:val="28"/>
              </w:rPr>
              <w:t xml:space="preserve">; </w:t>
            </w:r>
            <w:proofErr w:type="spellStart"/>
            <w:r w:rsidRPr="008F3CAE">
              <w:rPr>
                <w:rFonts w:ascii="Times New Roman" w:hAnsi="Times New Roman" w:cs="Times New Roman"/>
                <w:color w:val="000000"/>
                <w:sz w:val="28"/>
                <w:szCs w:val="28"/>
              </w:rPr>
              <w:t>Пеплос</w:t>
            </w:r>
            <w:proofErr w:type="spellEnd"/>
            <w:r w:rsidRPr="008F3CAE">
              <w:rPr>
                <w:rFonts w:ascii="Times New Roman" w:hAnsi="Times New Roman" w:cs="Times New Roman"/>
                <w:color w:val="000000"/>
                <w:sz w:val="28"/>
                <w:szCs w:val="28"/>
              </w:rPr>
              <w:t xml:space="preserve"> и </w:t>
            </w:r>
            <w:proofErr w:type="spellStart"/>
            <w:r w:rsidRPr="008F3CAE">
              <w:rPr>
                <w:rFonts w:ascii="Times New Roman" w:hAnsi="Times New Roman" w:cs="Times New Roman"/>
                <w:color w:val="000000"/>
                <w:sz w:val="28"/>
                <w:szCs w:val="28"/>
              </w:rPr>
              <w:t>Гипподамия</w:t>
            </w:r>
            <w:proofErr w:type="spellEnd"/>
            <w:r w:rsidRPr="008F3CAE">
              <w:rPr>
                <w:rFonts w:ascii="Times New Roman" w:hAnsi="Times New Roman" w:cs="Times New Roman"/>
                <w:color w:val="000000"/>
                <w:sz w:val="28"/>
                <w:szCs w:val="28"/>
              </w:rPr>
              <w:t>; Антигона; Царь Мидас; Аида и Персефона)</w:t>
            </w:r>
          </w:p>
        </w:tc>
      </w:tr>
      <w:tr w:rsidR="008145F3" w:rsidRPr="00AB6AA6" w:rsidTr="008145F3">
        <w:trPr>
          <w:trHeight w:val="20"/>
        </w:trPr>
        <w:tc>
          <w:tcPr>
            <w:tcW w:w="1134" w:type="dxa"/>
            <w:vMerge w:val="restart"/>
            <w:vAlign w:val="cente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right w:val="single" w:sz="4" w:space="0" w:color="auto"/>
            </w:tcBorders>
            <w:tcMar>
              <w:top w:w="20" w:type="dxa"/>
              <w:left w:w="20" w:type="dxa"/>
              <w:bottom w:w="0" w:type="dxa"/>
              <w:right w:w="20" w:type="dxa"/>
            </w:tcMar>
          </w:tcPr>
          <w:p w:rsidR="008145F3" w:rsidRPr="008F3CAE" w:rsidRDefault="008145F3" w:rsidP="008145F3">
            <w:pPr>
              <w:spacing w:after="0" w:line="240" w:lineRule="atLeast"/>
              <w:jc w:val="center"/>
              <w:rPr>
                <w:rFonts w:ascii="Times New Roman" w:hAnsi="Times New Roman" w:cs="Times New Roman"/>
                <w:color w:val="000000"/>
                <w:sz w:val="28"/>
                <w:szCs w:val="28"/>
              </w:rPr>
            </w:pPr>
            <w:r w:rsidRPr="008F3CAE">
              <w:rPr>
                <w:rFonts w:ascii="Times New Roman" w:hAnsi="Times New Roman" w:cs="Times New Roman"/>
                <w:color w:val="000000"/>
                <w:sz w:val="28"/>
                <w:szCs w:val="28"/>
              </w:rPr>
              <w:t>Технология –Изо</w:t>
            </w:r>
          </w:p>
        </w:tc>
      </w:tr>
      <w:tr w:rsidR="008145F3" w:rsidRPr="00AB6AA6" w:rsidTr="008145F3">
        <w:trPr>
          <w:trHeight w:val="20"/>
        </w:trPr>
        <w:tc>
          <w:tcPr>
            <w:tcW w:w="1134" w:type="dxa"/>
            <w:vMerge/>
            <w:vAlign w:val="cente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right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Фантазеры.  Путешествие в космос.</w:t>
            </w:r>
          </w:p>
        </w:tc>
      </w:tr>
      <w:tr w:rsidR="008145F3" w:rsidRPr="00AB6AA6" w:rsidTr="008145F3">
        <w:trPr>
          <w:trHeight w:val="20"/>
        </w:trPr>
        <w:tc>
          <w:tcPr>
            <w:tcW w:w="1134" w:type="dxa"/>
            <w:vAlign w:val="cente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right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 xml:space="preserve">Фантазеры. Талантливый дизайнер. </w:t>
            </w:r>
          </w:p>
        </w:tc>
      </w:tr>
      <w:tr w:rsidR="008145F3" w:rsidRPr="00AB6AA6" w:rsidTr="008145F3">
        <w:trPr>
          <w:trHeight w:val="20"/>
        </w:trPr>
        <w:tc>
          <w:tcPr>
            <w:tcW w:w="1134" w:type="dxa"/>
            <w:vAlign w:val="cente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right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 xml:space="preserve">Мышка </w:t>
            </w:r>
            <w:proofErr w:type="spellStart"/>
            <w:r w:rsidRPr="008F3CAE">
              <w:rPr>
                <w:rFonts w:ascii="Times New Roman" w:hAnsi="Times New Roman" w:cs="Times New Roman"/>
                <w:color w:val="000000"/>
                <w:sz w:val="28"/>
                <w:szCs w:val="28"/>
              </w:rPr>
              <w:t>Мия</w:t>
            </w:r>
            <w:proofErr w:type="spellEnd"/>
            <w:r w:rsidRPr="008F3CAE">
              <w:rPr>
                <w:rFonts w:ascii="Times New Roman" w:hAnsi="Times New Roman" w:cs="Times New Roman"/>
                <w:color w:val="000000"/>
                <w:sz w:val="28"/>
                <w:szCs w:val="28"/>
              </w:rPr>
              <w:t xml:space="preserve"> юный дизайнер.1-4 класс</w:t>
            </w:r>
          </w:p>
          <w:p w:rsidR="008145F3" w:rsidRPr="008F3CAE" w:rsidRDefault="008145F3" w:rsidP="008145F3">
            <w:pPr>
              <w:spacing w:after="0" w:line="240" w:lineRule="atLeast"/>
              <w:rPr>
                <w:rFonts w:ascii="Times New Roman" w:hAnsi="Times New Roman" w:cs="Times New Roman"/>
                <w:b/>
                <w:sz w:val="28"/>
                <w:szCs w:val="28"/>
              </w:rPr>
            </w:pPr>
            <w:r w:rsidRPr="008F3CAE">
              <w:rPr>
                <w:rFonts w:ascii="Times New Roman" w:hAnsi="Times New Roman" w:cs="Times New Roman"/>
                <w:color w:val="000000"/>
                <w:sz w:val="28"/>
                <w:szCs w:val="28"/>
              </w:rPr>
              <w:t>(Задания на развитие фантазии, творческого мышления и дизайнерских навыков, большой набор графических средств, многообразие оттенков и форм, готовые варианты смешных поздравительных открыток, конвертов, грамот, объявлений, шаблоны для поделок из бумаги и инструкции по их изготовлению).</w:t>
            </w:r>
          </w:p>
        </w:tc>
      </w:tr>
      <w:tr w:rsidR="008145F3" w:rsidRPr="00AB6AA6" w:rsidTr="008145F3">
        <w:trPr>
          <w:trHeight w:val="20"/>
        </w:trPr>
        <w:tc>
          <w:tcPr>
            <w:tcW w:w="1134" w:type="dxa"/>
            <w:vAlign w:val="cente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right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proofErr w:type="spellStart"/>
            <w:r w:rsidRPr="008F3CAE">
              <w:rPr>
                <w:rFonts w:ascii="Times New Roman" w:hAnsi="Times New Roman" w:cs="Times New Roman"/>
                <w:color w:val="000000"/>
                <w:sz w:val="28"/>
                <w:szCs w:val="28"/>
              </w:rPr>
              <w:t>Мурзилка</w:t>
            </w:r>
            <w:proofErr w:type="spellEnd"/>
            <w:r w:rsidRPr="008F3CAE">
              <w:rPr>
                <w:rFonts w:ascii="Times New Roman" w:hAnsi="Times New Roman" w:cs="Times New Roman"/>
                <w:color w:val="000000"/>
                <w:sz w:val="28"/>
                <w:szCs w:val="28"/>
              </w:rPr>
              <w:t xml:space="preserve"> Рисуем сказку (художественное творчество) </w:t>
            </w:r>
          </w:p>
          <w:p w:rsidR="008145F3" w:rsidRPr="008F3CAE" w:rsidRDefault="008145F3" w:rsidP="008145F3">
            <w:pPr>
              <w:spacing w:after="0" w:line="240" w:lineRule="atLeast"/>
              <w:rPr>
                <w:rFonts w:ascii="Times New Roman" w:hAnsi="Times New Roman" w:cs="Times New Roman"/>
                <w:b/>
                <w:sz w:val="28"/>
                <w:szCs w:val="28"/>
              </w:rPr>
            </w:pPr>
            <w:r w:rsidRPr="008F3CAE">
              <w:rPr>
                <w:rFonts w:ascii="Times New Roman" w:hAnsi="Times New Roman" w:cs="Times New Roman"/>
                <w:color w:val="000000"/>
                <w:sz w:val="28"/>
                <w:szCs w:val="28"/>
              </w:rPr>
              <w:t>(Художественное творчество, знакомство с культурой России, развитие навыков общения, воображения). ИГРУШКА</w:t>
            </w:r>
          </w:p>
        </w:tc>
      </w:tr>
      <w:tr w:rsidR="008145F3" w:rsidRPr="00AB6AA6" w:rsidTr="008145F3">
        <w:trPr>
          <w:trHeight w:val="20"/>
        </w:trPr>
        <w:tc>
          <w:tcPr>
            <w:tcW w:w="1134" w:type="dxa"/>
            <w:vAlign w:val="cente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right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proofErr w:type="spellStart"/>
            <w:r w:rsidRPr="008F3CAE">
              <w:rPr>
                <w:rFonts w:ascii="Times New Roman" w:hAnsi="Times New Roman" w:cs="Times New Roman"/>
                <w:color w:val="000000"/>
                <w:sz w:val="28"/>
                <w:szCs w:val="28"/>
              </w:rPr>
              <w:t>Мурзилка</w:t>
            </w:r>
            <w:proofErr w:type="spellEnd"/>
            <w:r w:rsidRPr="008F3CAE">
              <w:rPr>
                <w:rFonts w:ascii="Times New Roman" w:hAnsi="Times New Roman" w:cs="Times New Roman"/>
                <w:color w:val="000000"/>
                <w:sz w:val="28"/>
                <w:szCs w:val="28"/>
              </w:rPr>
              <w:t xml:space="preserve"> Затерянная мелодия</w:t>
            </w:r>
          </w:p>
          <w:p w:rsidR="008145F3" w:rsidRPr="008F3CAE" w:rsidRDefault="008145F3" w:rsidP="008145F3">
            <w:pPr>
              <w:spacing w:after="0" w:line="240" w:lineRule="atLeast"/>
              <w:rPr>
                <w:rFonts w:ascii="Times New Roman" w:hAnsi="Times New Roman" w:cs="Times New Roman"/>
                <w:b/>
                <w:sz w:val="28"/>
                <w:szCs w:val="28"/>
              </w:rPr>
            </w:pPr>
            <w:r w:rsidRPr="008F3CAE">
              <w:rPr>
                <w:rFonts w:ascii="Times New Roman" w:hAnsi="Times New Roman" w:cs="Times New Roman"/>
                <w:color w:val="000000"/>
                <w:sz w:val="28"/>
                <w:szCs w:val="28"/>
              </w:rPr>
              <w:t>(Расширяем кругозор, учимся понимать искусство, основы музыкальной грамоты, музыкальное сопровождение игры). ИГРУШКА.</w:t>
            </w:r>
          </w:p>
        </w:tc>
      </w:tr>
      <w:tr w:rsidR="008145F3" w:rsidRPr="00AB6AA6" w:rsidTr="008145F3">
        <w:trPr>
          <w:trHeight w:val="20"/>
        </w:trPr>
        <w:tc>
          <w:tcPr>
            <w:tcW w:w="1134" w:type="dxa"/>
            <w:vAlign w:val="cente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right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Большая детская энциклопедия. 1-4 класс</w:t>
            </w:r>
          </w:p>
        </w:tc>
      </w:tr>
      <w:tr w:rsidR="008145F3" w:rsidRPr="00AB6AA6" w:rsidTr="008145F3">
        <w:trPr>
          <w:trHeight w:val="20"/>
        </w:trPr>
        <w:tc>
          <w:tcPr>
            <w:tcW w:w="1134" w:type="dxa"/>
            <w:vAlign w:val="cente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right w:val="single" w:sz="4" w:space="0" w:color="auto"/>
            </w:tcBorders>
            <w:tcMar>
              <w:top w:w="20" w:type="dxa"/>
              <w:left w:w="20" w:type="dxa"/>
              <w:bottom w:w="0" w:type="dxa"/>
              <w:right w:w="20" w:type="dxa"/>
            </w:tcMar>
          </w:tcPr>
          <w:p w:rsidR="008145F3" w:rsidRPr="008F3CAE" w:rsidRDefault="008145F3" w:rsidP="008145F3">
            <w:pPr>
              <w:tabs>
                <w:tab w:val="center" w:pos="4677"/>
                <w:tab w:val="right" w:pos="9355"/>
              </w:tabs>
              <w:spacing w:after="0" w:line="240" w:lineRule="atLeast"/>
              <w:rPr>
                <w:rFonts w:ascii="Times New Roman" w:hAnsi="Times New Roman" w:cs="Times New Roman"/>
                <w:b/>
                <w:color w:val="000000"/>
                <w:sz w:val="28"/>
                <w:szCs w:val="28"/>
              </w:rPr>
            </w:pPr>
            <w:proofErr w:type="spellStart"/>
            <w:r w:rsidRPr="008F3CAE">
              <w:rPr>
                <w:rFonts w:ascii="Times New Roman" w:hAnsi="Times New Roman" w:cs="Times New Roman"/>
                <w:color w:val="000000"/>
                <w:sz w:val="28"/>
                <w:szCs w:val="28"/>
              </w:rPr>
              <w:t>Супердетки</w:t>
            </w:r>
            <w:proofErr w:type="spellEnd"/>
            <w:r w:rsidRPr="008F3CAE">
              <w:rPr>
                <w:rFonts w:ascii="Times New Roman" w:hAnsi="Times New Roman" w:cs="Times New Roman"/>
                <w:color w:val="000000"/>
                <w:sz w:val="28"/>
                <w:szCs w:val="28"/>
              </w:rPr>
              <w:t>. Печать на клавиатуре без ошибок. 1-3 класс</w:t>
            </w:r>
          </w:p>
        </w:tc>
      </w:tr>
      <w:tr w:rsidR="008145F3" w:rsidRPr="00AB6AA6" w:rsidTr="008145F3">
        <w:trPr>
          <w:trHeight w:val="20"/>
        </w:trPr>
        <w:tc>
          <w:tcPr>
            <w:tcW w:w="1134" w:type="dxa"/>
            <w:vAlign w:val="cente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right w:val="single" w:sz="4" w:space="0" w:color="auto"/>
            </w:tcBorders>
            <w:tcMar>
              <w:top w:w="20" w:type="dxa"/>
              <w:left w:w="20" w:type="dxa"/>
              <w:bottom w:w="0" w:type="dxa"/>
              <w:right w:w="20" w:type="dxa"/>
            </w:tcMar>
          </w:tcPr>
          <w:p w:rsidR="008145F3" w:rsidRPr="008F3CAE" w:rsidRDefault="008145F3" w:rsidP="008145F3">
            <w:pPr>
              <w:tabs>
                <w:tab w:val="center" w:pos="4677"/>
                <w:tab w:val="right" w:pos="9355"/>
              </w:tabs>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 xml:space="preserve">Правила дорожного движения для школьников </w:t>
            </w:r>
          </w:p>
        </w:tc>
      </w:tr>
      <w:tr w:rsidR="008145F3" w:rsidRPr="00AB6AA6" w:rsidTr="008145F3">
        <w:trPr>
          <w:trHeight w:val="20"/>
        </w:trPr>
        <w:tc>
          <w:tcPr>
            <w:tcW w:w="1134" w:type="dxa"/>
            <w:vAlign w:val="cente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right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r w:rsidRPr="008F3CAE">
              <w:rPr>
                <w:rFonts w:ascii="Times New Roman" w:hAnsi="Times New Roman" w:cs="Times New Roman"/>
                <w:color w:val="000000"/>
                <w:sz w:val="28"/>
                <w:szCs w:val="28"/>
              </w:rPr>
              <w:t xml:space="preserve">Теория, практика поведения на дороге, тесты. </w:t>
            </w:r>
          </w:p>
        </w:tc>
      </w:tr>
      <w:tr w:rsidR="008145F3" w:rsidRPr="00AB6AA6" w:rsidTr="008145F3">
        <w:trPr>
          <w:trHeight w:val="20"/>
        </w:trPr>
        <w:tc>
          <w:tcPr>
            <w:tcW w:w="1134" w:type="dxa"/>
            <w:vAlign w:val="center"/>
          </w:tcPr>
          <w:p w:rsidR="008145F3" w:rsidRPr="008F3CAE" w:rsidRDefault="008145F3" w:rsidP="006203AC">
            <w:pPr>
              <w:numPr>
                <w:ilvl w:val="0"/>
                <w:numId w:val="105"/>
              </w:numPr>
              <w:suppressAutoHyphens w:val="0"/>
              <w:spacing w:after="0" w:line="240" w:lineRule="atLeast"/>
              <w:rPr>
                <w:rFonts w:ascii="Times New Roman" w:hAnsi="Times New Roman" w:cs="Times New Roman"/>
                <w:b/>
                <w:sz w:val="28"/>
                <w:szCs w:val="28"/>
              </w:rPr>
            </w:pPr>
          </w:p>
        </w:tc>
        <w:tc>
          <w:tcPr>
            <w:tcW w:w="8505" w:type="dxa"/>
            <w:tcBorders>
              <w:right w:val="single" w:sz="4" w:space="0" w:color="auto"/>
            </w:tcBorders>
            <w:tcMar>
              <w:top w:w="20" w:type="dxa"/>
              <w:left w:w="20" w:type="dxa"/>
              <w:bottom w:w="0" w:type="dxa"/>
              <w:right w:w="20" w:type="dxa"/>
            </w:tcMar>
          </w:tcPr>
          <w:p w:rsidR="008145F3" w:rsidRPr="008F3CAE" w:rsidRDefault="008145F3" w:rsidP="008145F3">
            <w:pPr>
              <w:spacing w:after="0" w:line="240" w:lineRule="atLeast"/>
              <w:rPr>
                <w:rFonts w:ascii="Times New Roman" w:hAnsi="Times New Roman" w:cs="Times New Roman"/>
                <w:b/>
                <w:color w:val="000000"/>
                <w:sz w:val="28"/>
                <w:szCs w:val="28"/>
              </w:rPr>
            </w:pPr>
            <w:proofErr w:type="spellStart"/>
            <w:r w:rsidRPr="008F3CAE">
              <w:rPr>
                <w:rFonts w:ascii="Times New Roman" w:hAnsi="Times New Roman" w:cs="Times New Roman"/>
                <w:color w:val="000000"/>
                <w:sz w:val="28"/>
                <w:szCs w:val="28"/>
              </w:rPr>
              <w:t>Алгоритмика</w:t>
            </w:r>
            <w:proofErr w:type="spellEnd"/>
            <w:r w:rsidRPr="008F3CAE">
              <w:rPr>
                <w:rFonts w:ascii="Times New Roman" w:hAnsi="Times New Roman" w:cs="Times New Roman"/>
                <w:color w:val="000000"/>
                <w:sz w:val="28"/>
                <w:szCs w:val="28"/>
              </w:rPr>
              <w:t xml:space="preserve"> 2.0 Версия для школьников Интерактивный задачник. (Увлекательное знакомство с основами программирования, обширная коллекция задач, игр, головоломок, пошаговое интерактивное выполнение заданий).</w:t>
            </w:r>
          </w:p>
        </w:tc>
      </w:tr>
    </w:tbl>
    <w:p w:rsidR="008145F3" w:rsidRDefault="008145F3" w:rsidP="008145F3">
      <w:pPr>
        <w:spacing w:after="0" w:line="240" w:lineRule="auto"/>
        <w:jc w:val="center"/>
        <w:outlineLvl w:val="0"/>
        <w:rPr>
          <w:rFonts w:ascii="Times New Roman" w:hAnsi="Times New Roman" w:cs="Times New Roman"/>
          <w:b/>
          <w:sz w:val="28"/>
          <w:szCs w:val="28"/>
        </w:rPr>
      </w:pPr>
    </w:p>
    <w:p w:rsidR="008145F3" w:rsidRDefault="008145F3" w:rsidP="008145F3">
      <w:pPr>
        <w:pStyle w:val="af9"/>
        <w:jc w:val="both"/>
        <w:rPr>
          <w:rFonts w:ascii="Times New Roman" w:hAnsi="Times New Roman"/>
          <w:color w:val="000000"/>
          <w:sz w:val="28"/>
          <w:szCs w:val="28"/>
        </w:rPr>
      </w:pPr>
      <w:r w:rsidRPr="00545EB4">
        <w:rPr>
          <w:rFonts w:ascii="Times New Roman" w:hAnsi="Times New Roman"/>
          <w:b/>
          <w:color w:val="000000"/>
          <w:sz w:val="28"/>
          <w:szCs w:val="28"/>
        </w:rPr>
        <w:t xml:space="preserve">Учебно-методическое и информационное обеспечение </w:t>
      </w:r>
      <w:r>
        <w:rPr>
          <w:rFonts w:ascii="Times New Roman" w:hAnsi="Times New Roman"/>
          <w:b/>
          <w:color w:val="000000"/>
          <w:sz w:val="28"/>
          <w:szCs w:val="28"/>
        </w:rPr>
        <w:t xml:space="preserve">в МБОУ «СОШ №114» </w:t>
      </w:r>
      <w:r w:rsidRPr="00545EB4">
        <w:rPr>
          <w:rFonts w:ascii="Times New Roman" w:hAnsi="Times New Roman"/>
          <w:b/>
          <w:color w:val="000000"/>
          <w:sz w:val="28"/>
          <w:szCs w:val="28"/>
        </w:rPr>
        <w:t>направлено на обеспечение</w:t>
      </w:r>
      <w:r>
        <w:rPr>
          <w:rFonts w:ascii="Times New Roman" w:hAnsi="Times New Roman"/>
          <w:b/>
          <w:color w:val="000000"/>
          <w:sz w:val="28"/>
          <w:szCs w:val="28"/>
        </w:rPr>
        <w:t xml:space="preserve"> </w:t>
      </w:r>
      <w:r w:rsidRPr="00792AFD">
        <w:rPr>
          <w:rFonts w:ascii="Times New Roman" w:hAnsi="Times New Roman"/>
          <w:color w:val="000000"/>
          <w:sz w:val="28"/>
          <w:szCs w:val="28"/>
        </w:rPr>
        <w:t>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p>
    <w:p w:rsidR="008145F3" w:rsidRPr="00340DDC" w:rsidRDefault="008145F3" w:rsidP="008145F3">
      <w:pPr>
        <w:pStyle w:val="af9"/>
        <w:jc w:val="both"/>
        <w:rPr>
          <w:rFonts w:ascii="Times New Roman" w:hAnsi="Times New Roman"/>
          <w:b/>
          <w:color w:val="000000"/>
          <w:sz w:val="28"/>
          <w:szCs w:val="28"/>
        </w:rPr>
      </w:pPr>
    </w:p>
    <w:p w:rsidR="008145F3" w:rsidRPr="00340DDC" w:rsidRDefault="008145F3" w:rsidP="008145F3">
      <w:pPr>
        <w:pStyle w:val="af9"/>
        <w:jc w:val="both"/>
        <w:rPr>
          <w:rFonts w:ascii="Times New Roman" w:hAnsi="Times New Roman"/>
          <w:b/>
          <w:color w:val="000000"/>
          <w:sz w:val="28"/>
          <w:szCs w:val="28"/>
        </w:rPr>
      </w:pPr>
      <w:bookmarkStart w:id="14" w:name="sub_10272"/>
      <w:r w:rsidRPr="00340DDC">
        <w:rPr>
          <w:rFonts w:ascii="Times New Roman" w:hAnsi="Times New Roman"/>
          <w:b/>
          <w:color w:val="000000"/>
          <w:sz w:val="28"/>
          <w:szCs w:val="28"/>
        </w:rPr>
        <w:t>Требования к учебно-методическому обеспечению образовательной деятельности включают:</w:t>
      </w:r>
      <w:bookmarkEnd w:id="14"/>
    </w:p>
    <w:p w:rsidR="008145F3" w:rsidRDefault="008145F3" w:rsidP="006203AC">
      <w:pPr>
        <w:pStyle w:val="af9"/>
        <w:numPr>
          <w:ilvl w:val="0"/>
          <w:numId w:val="106"/>
        </w:numPr>
        <w:jc w:val="both"/>
        <w:rPr>
          <w:rFonts w:ascii="Times New Roman" w:hAnsi="Times New Roman"/>
          <w:color w:val="000000"/>
          <w:sz w:val="28"/>
          <w:szCs w:val="28"/>
        </w:rPr>
      </w:pPr>
      <w:bookmarkStart w:id="15" w:name="sub_10273"/>
      <w:r w:rsidRPr="00792AFD">
        <w:rPr>
          <w:rFonts w:ascii="Times New Roman" w:hAnsi="Times New Roman"/>
          <w:color w:val="000000"/>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bookmarkEnd w:id="15"/>
    </w:p>
    <w:p w:rsidR="008145F3" w:rsidRPr="00C81555" w:rsidRDefault="008145F3" w:rsidP="006203AC">
      <w:pPr>
        <w:pStyle w:val="af9"/>
        <w:numPr>
          <w:ilvl w:val="0"/>
          <w:numId w:val="106"/>
        </w:numPr>
        <w:jc w:val="both"/>
        <w:rPr>
          <w:rFonts w:ascii="Times New Roman" w:hAnsi="Times New Roman"/>
          <w:color w:val="000000"/>
          <w:sz w:val="28"/>
          <w:szCs w:val="28"/>
        </w:rPr>
      </w:pPr>
      <w:bookmarkStart w:id="16" w:name="sub_10274"/>
      <w:r w:rsidRPr="00C81555">
        <w:rPr>
          <w:rFonts w:ascii="Times New Roman" w:hAnsi="Times New Roman"/>
          <w:color w:val="000000"/>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bookmarkEnd w:id="16"/>
    </w:p>
    <w:p w:rsidR="008145F3" w:rsidRDefault="008145F3" w:rsidP="008145F3">
      <w:pPr>
        <w:pStyle w:val="af9"/>
        <w:jc w:val="both"/>
        <w:rPr>
          <w:rFonts w:ascii="Times New Roman" w:hAnsi="Times New Roman"/>
          <w:color w:val="000000"/>
          <w:sz w:val="28"/>
          <w:szCs w:val="28"/>
        </w:rPr>
      </w:pPr>
      <w:bookmarkStart w:id="17" w:name="sub_10275"/>
      <w:r>
        <w:rPr>
          <w:rFonts w:ascii="Times New Roman" w:hAnsi="Times New Roman"/>
          <w:color w:val="000000"/>
          <w:sz w:val="28"/>
          <w:szCs w:val="28"/>
        </w:rPr>
        <w:t xml:space="preserve">   МБОУ «СОШ №114» </w:t>
      </w:r>
      <w:r w:rsidRPr="00792AFD">
        <w:rPr>
          <w:rFonts w:ascii="Times New Roman" w:hAnsi="Times New Roman"/>
          <w:color w:val="000000"/>
          <w:sz w:val="28"/>
          <w:szCs w:val="28"/>
        </w:rPr>
        <w:t xml:space="preserve"> обеспечена учебниками, учебно-методической литературой и материалами по всем учебным предметам основной образовательной программы начального общего </w:t>
      </w:r>
      <w:r>
        <w:rPr>
          <w:rFonts w:ascii="Times New Roman" w:hAnsi="Times New Roman"/>
          <w:color w:val="000000"/>
          <w:sz w:val="28"/>
          <w:szCs w:val="28"/>
        </w:rPr>
        <w:t>образования.</w:t>
      </w:r>
    </w:p>
    <w:p w:rsidR="008145F3" w:rsidRPr="00792AFD" w:rsidRDefault="008145F3" w:rsidP="008145F3">
      <w:pPr>
        <w:pStyle w:val="af9"/>
        <w:jc w:val="both"/>
        <w:rPr>
          <w:rFonts w:ascii="Times New Roman" w:hAnsi="Times New Roman"/>
          <w:color w:val="000000"/>
          <w:sz w:val="28"/>
          <w:szCs w:val="28"/>
        </w:rPr>
      </w:pPr>
      <w:r>
        <w:rPr>
          <w:rFonts w:ascii="Times New Roman" w:hAnsi="Times New Roman"/>
          <w:color w:val="000000"/>
          <w:sz w:val="28"/>
          <w:szCs w:val="28"/>
        </w:rPr>
        <w:t xml:space="preserve">   </w:t>
      </w:r>
      <w:r w:rsidRPr="00792AFD">
        <w:rPr>
          <w:rFonts w:ascii="Times New Roman" w:hAnsi="Times New Roman"/>
          <w:color w:val="000000"/>
          <w:sz w:val="28"/>
          <w:szCs w:val="28"/>
        </w:rPr>
        <w:t>Норма обеспеченности образовательной деятельности учебными изданиями определяется исходя из расчета:</w:t>
      </w:r>
      <w:bookmarkEnd w:id="17"/>
    </w:p>
    <w:p w:rsidR="008145F3" w:rsidRPr="00792AFD" w:rsidRDefault="008145F3" w:rsidP="006203AC">
      <w:pPr>
        <w:pStyle w:val="af9"/>
        <w:numPr>
          <w:ilvl w:val="0"/>
          <w:numId w:val="107"/>
        </w:numPr>
        <w:jc w:val="both"/>
        <w:rPr>
          <w:rFonts w:ascii="Times New Roman" w:hAnsi="Times New Roman"/>
          <w:color w:val="000000"/>
          <w:sz w:val="28"/>
          <w:szCs w:val="28"/>
        </w:rPr>
      </w:pPr>
      <w:r w:rsidRPr="00792AFD">
        <w:rPr>
          <w:rFonts w:ascii="Times New Roman" w:hAnsi="Times New Roman"/>
          <w:color w:val="000000"/>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8145F3" w:rsidRPr="00792AFD" w:rsidRDefault="008145F3" w:rsidP="006203AC">
      <w:pPr>
        <w:pStyle w:val="af9"/>
        <w:numPr>
          <w:ilvl w:val="0"/>
          <w:numId w:val="107"/>
        </w:numPr>
        <w:jc w:val="both"/>
        <w:rPr>
          <w:rFonts w:ascii="Times New Roman" w:hAnsi="Times New Roman"/>
          <w:color w:val="000000"/>
          <w:sz w:val="28"/>
          <w:szCs w:val="28"/>
        </w:rPr>
      </w:pPr>
      <w:r w:rsidRPr="00792AFD">
        <w:rPr>
          <w:rFonts w:ascii="Times New Roman" w:hAnsi="Times New Roman"/>
          <w:color w:val="000000"/>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8145F3" w:rsidRPr="00792AFD" w:rsidRDefault="008145F3" w:rsidP="008145F3">
      <w:pPr>
        <w:pStyle w:val="af9"/>
        <w:jc w:val="both"/>
        <w:rPr>
          <w:rFonts w:ascii="Times New Roman" w:hAnsi="Times New Roman"/>
          <w:color w:val="000000"/>
          <w:sz w:val="28"/>
          <w:szCs w:val="28"/>
        </w:rPr>
      </w:pPr>
      <w:bookmarkStart w:id="18" w:name="sub_10276"/>
      <w:r>
        <w:rPr>
          <w:rFonts w:ascii="Times New Roman" w:hAnsi="Times New Roman"/>
          <w:color w:val="000000"/>
          <w:sz w:val="28"/>
          <w:szCs w:val="28"/>
        </w:rPr>
        <w:t xml:space="preserve">   МБОУ «СОШ №114» имеет </w:t>
      </w:r>
      <w:r w:rsidRPr="00792AFD">
        <w:rPr>
          <w:rFonts w:ascii="Times New Roman" w:hAnsi="Times New Roman"/>
          <w:color w:val="000000"/>
          <w:sz w:val="28"/>
          <w:szCs w:val="28"/>
        </w:rPr>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bookmarkEnd w:id="18"/>
    </w:p>
    <w:p w:rsidR="008145F3" w:rsidRDefault="008145F3" w:rsidP="008145F3">
      <w:pPr>
        <w:pStyle w:val="af9"/>
        <w:jc w:val="both"/>
        <w:rPr>
          <w:rFonts w:ascii="Times New Roman" w:hAnsi="Times New Roman"/>
          <w:color w:val="000000"/>
          <w:sz w:val="28"/>
          <w:szCs w:val="28"/>
        </w:rPr>
      </w:pPr>
      <w:bookmarkStart w:id="19" w:name="sub_10277"/>
      <w:r>
        <w:rPr>
          <w:rFonts w:ascii="Times New Roman" w:hAnsi="Times New Roman"/>
          <w:color w:val="000000"/>
          <w:sz w:val="28"/>
          <w:szCs w:val="28"/>
        </w:rPr>
        <w:t xml:space="preserve">   </w:t>
      </w:r>
      <w:r w:rsidRPr="00792AFD">
        <w:rPr>
          <w:rFonts w:ascii="Times New Roman" w:hAnsi="Times New Roman"/>
          <w:color w:val="000000"/>
          <w:sz w:val="28"/>
          <w:szCs w:val="28"/>
        </w:rPr>
        <w:t>Биб</w:t>
      </w:r>
      <w:r>
        <w:rPr>
          <w:rFonts w:ascii="Times New Roman" w:hAnsi="Times New Roman"/>
          <w:color w:val="000000"/>
          <w:sz w:val="28"/>
          <w:szCs w:val="28"/>
        </w:rPr>
        <w:t xml:space="preserve">лиотека МБОУ «СОШ №114», </w:t>
      </w:r>
      <w:r w:rsidRPr="00792AFD">
        <w:rPr>
          <w:rFonts w:ascii="Times New Roman" w:hAnsi="Times New Roman"/>
          <w:color w:val="000000"/>
          <w:sz w:val="28"/>
          <w:szCs w:val="28"/>
        </w:rPr>
        <w:t xml:space="preserve"> укомплектована печатными образовательными ресурсами и ЭОР по всем учебным предмет</w:t>
      </w:r>
      <w:r>
        <w:rPr>
          <w:rFonts w:ascii="Times New Roman" w:hAnsi="Times New Roman"/>
          <w:color w:val="000000"/>
          <w:sz w:val="28"/>
          <w:szCs w:val="28"/>
        </w:rPr>
        <w:t>ам учебного плана, а также имеет</w:t>
      </w:r>
      <w:r w:rsidRPr="00792AFD">
        <w:rPr>
          <w:rFonts w:ascii="Times New Roman" w:hAnsi="Times New Roman"/>
          <w:color w:val="000000"/>
          <w:sz w:val="28"/>
          <w:szCs w:val="28"/>
        </w:rPr>
        <w:t xml:space="preserve"> фонд дополнительной литературы. </w:t>
      </w:r>
    </w:p>
    <w:p w:rsidR="008145F3" w:rsidRPr="00792AFD" w:rsidRDefault="008145F3" w:rsidP="008145F3">
      <w:pPr>
        <w:pStyle w:val="af9"/>
        <w:jc w:val="both"/>
        <w:rPr>
          <w:rFonts w:ascii="Times New Roman" w:hAnsi="Times New Roman"/>
          <w:color w:val="000000"/>
          <w:sz w:val="28"/>
          <w:szCs w:val="28"/>
        </w:rPr>
      </w:pPr>
      <w:r>
        <w:rPr>
          <w:rFonts w:ascii="Times New Roman" w:hAnsi="Times New Roman"/>
          <w:color w:val="000000"/>
          <w:sz w:val="28"/>
          <w:szCs w:val="28"/>
        </w:rPr>
        <w:t xml:space="preserve">   </w:t>
      </w:r>
      <w:r w:rsidRPr="00792AFD">
        <w:rPr>
          <w:rFonts w:ascii="Times New Roman" w:hAnsi="Times New Roman"/>
          <w:color w:val="000000"/>
          <w:sz w:val="28"/>
          <w:szCs w:val="28"/>
        </w:rPr>
        <w:t>Фонд д</w:t>
      </w:r>
      <w:r>
        <w:rPr>
          <w:rFonts w:ascii="Times New Roman" w:hAnsi="Times New Roman"/>
          <w:color w:val="000000"/>
          <w:sz w:val="28"/>
          <w:szCs w:val="28"/>
        </w:rPr>
        <w:t>ополнительной литературы включает</w:t>
      </w:r>
      <w:r w:rsidRPr="00792AFD">
        <w:rPr>
          <w:rFonts w:ascii="Times New Roman" w:hAnsi="Times New Roman"/>
          <w:color w:val="000000"/>
          <w:sz w:val="28"/>
          <w:szCs w:val="28"/>
        </w:rPr>
        <w:t xml:space="preserve">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19"/>
    </w:p>
    <w:p w:rsidR="007F6B0A" w:rsidRDefault="007F6B0A" w:rsidP="00EF585A">
      <w:pPr>
        <w:suppressAutoHyphens w:val="0"/>
        <w:spacing w:after="0" w:line="240" w:lineRule="auto"/>
        <w:ind w:right="-2"/>
        <w:rPr>
          <w:rFonts w:ascii="Times New Roman" w:eastAsia="Times New Roman" w:hAnsi="Times New Roman" w:cs="Times New Roman"/>
          <w:b/>
          <w:caps/>
          <w:color w:val="auto"/>
          <w:kern w:val="0"/>
          <w:sz w:val="28"/>
          <w:szCs w:val="28"/>
          <w:lang w:eastAsia="ru-RU"/>
        </w:rPr>
      </w:pPr>
    </w:p>
    <w:p w:rsidR="008145F3" w:rsidRDefault="008145F3" w:rsidP="008145F3">
      <w:pPr>
        <w:suppressAutoHyphens w:val="0"/>
        <w:spacing w:after="0" w:line="240" w:lineRule="auto"/>
        <w:ind w:right="-2"/>
        <w:jc w:val="center"/>
        <w:rPr>
          <w:rFonts w:ascii="Times New Roman" w:eastAsia="Times New Roman" w:hAnsi="Times New Roman" w:cs="Times New Roman"/>
          <w:b/>
          <w:caps/>
          <w:color w:val="auto"/>
          <w:kern w:val="0"/>
          <w:sz w:val="28"/>
          <w:szCs w:val="28"/>
          <w:lang w:eastAsia="ru-RU"/>
        </w:rPr>
      </w:pPr>
      <w:r w:rsidRPr="00F918DE">
        <w:rPr>
          <w:rFonts w:ascii="Times New Roman" w:eastAsia="Times New Roman" w:hAnsi="Times New Roman" w:cs="Times New Roman"/>
          <w:b/>
          <w:caps/>
          <w:color w:val="auto"/>
          <w:kern w:val="0"/>
          <w:sz w:val="28"/>
          <w:szCs w:val="28"/>
          <w:lang w:eastAsia="ru-RU"/>
        </w:rPr>
        <w:t>Управление реализацией образовательной программы</w:t>
      </w:r>
    </w:p>
    <w:p w:rsidR="008145F3" w:rsidRPr="00F918DE" w:rsidRDefault="008145F3" w:rsidP="008145F3">
      <w:pPr>
        <w:suppressAutoHyphens w:val="0"/>
        <w:spacing w:after="0" w:line="240" w:lineRule="auto"/>
        <w:ind w:right="-2"/>
        <w:jc w:val="center"/>
        <w:rPr>
          <w:rFonts w:ascii="Times New Roman" w:eastAsia="Times New Roman" w:hAnsi="Times New Roman" w:cs="Times New Roman"/>
          <w:b/>
          <w:caps/>
          <w:color w:val="auto"/>
          <w:kern w:val="0"/>
          <w:sz w:val="28"/>
          <w:szCs w:val="28"/>
          <w:lang w:eastAsia="ru-RU"/>
        </w:rPr>
      </w:pPr>
    </w:p>
    <w:p w:rsidR="008145F3" w:rsidRPr="00F918DE" w:rsidRDefault="008145F3" w:rsidP="008145F3">
      <w:pPr>
        <w:tabs>
          <w:tab w:val="left" w:pos="8334"/>
        </w:tabs>
        <w:suppressAutoHyphens w:val="0"/>
        <w:spacing w:after="0" w:line="240" w:lineRule="auto"/>
        <w:ind w:right="-2" w:firstLine="540"/>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Управление выполнения программы осуществляет Управляющий совет, педсовет, администрация и методическое объединение учителей начальных классов.</w:t>
      </w:r>
    </w:p>
    <w:p w:rsidR="008145F3" w:rsidRPr="00F918DE" w:rsidRDefault="008145F3" w:rsidP="008145F3">
      <w:pPr>
        <w:tabs>
          <w:tab w:val="left" w:pos="8334"/>
        </w:tabs>
        <w:suppressAutoHyphens w:val="0"/>
        <w:spacing w:after="0" w:line="240" w:lineRule="auto"/>
        <w:ind w:right="-2" w:firstLine="540"/>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Административно-управленческая работа обеспечивается следующими кадровым составом:</w:t>
      </w:r>
    </w:p>
    <w:p w:rsidR="008145F3" w:rsidRPr="00F918DE" w:rsidRDefault="008145F3" w:rsidP="008145F3">
      <w:pPr>
        <w:tabs>
          <w:tab w:val="left" w:pos="8334"/>
        </w:tabs>
        <w:suppressAutoHyphens w:val="0"/>
        <w:spacing w:after="0" w:line="240" w:lineRule="auto"/>
        <w:ind w:right="-2" w:firstLine="540"/>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 директор;</w:t>
      </w:r>
    </w:p>
    <w:p w:rsidR="008145F3" w:rsidRPr="00F918DE" w:rsidRDefault="008145F3" w:rsidP="008145F3">
      <w:pPr>
        <w:tabs>
          <w:tab w:val="left" w:pos="8334"/>
        </w:tabs>
        <w:suppressAutoHyphens w:val="0"/>
        <w:spacing w:after="0" w:line="240" w:lineRule="auto"/>
        <w:ind w:right="-2" w:firstLine="540"/>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 заместители по учебно-воспитательной работе;</w:t>
      </w:r>
    </w:p>
    <w:p w:rsidR="008145F3" w:rsidRPr="00676498" w:rsidRDefault="008145F3" w:rsidP="008145F3">
      <w:pPr>
        <w:tabs>
          <w:tab w:val="left" w:pos="8334"/>
        </w:tabs>
        <w:suppressAutoHyphens w:val="0"/>
        <w:spacing w:after="0" w:line="240" w:lineRule="auto"/>
        <w:ind w:right="-2" w:firstLine="540"/>
        <w:jc w:val="both"/>
        <w:rPr>
          <w:rFonts w:ascii="Times New Roman" w:eastAsia="Times New Roman" w:hAnsi="Times New Roman" w:cs="Times New Roman"/>
          <w:color w:val="000000"/>
          <w:kern w:val="0"/>
          <w:sz w:val="28"/>
          <w:szCs w:val="28"/>
          <w:lang w:eastAsia="ru-RU"/>
        </w:rPr>
      </w:pPr>
      <w:r w:rsidRPr="00676498">
        <w:rPr>
          <w:rFonts w:ascii="Times New Roman" w:eastAsia="Times New Roman" w:hAnsi="Times New Roman" w:cs="Times New Roman"/>
          <w:color w:val="000000"/>
          <w:kern w:val="0"/>
          <w:sz w:val="28"/>
          <w:szCs w:val="28"/>
          <w:lang w:eastAsia="ru-RU"/>
        </w:rPr>
        <w:t>-  по воспитательной работе;</w:t>
      </w:r>
    </w:p>
    <w:p w:rsidR="008145F3" w:rsidRPr="00676498" w:rsidRDefault="008145F3" w:rsidP="008145F3">
      <w:pPr>
        <w:tabs>
          <w:tab w:val="left" w:pos="8334"/>
        </w:tabs>
        <w:suppressAutoHyphens w:val="0"/>
        <w:spacing w:after="0" w:line="240" w:lineRule="auto"/>
        <w:ind w:right="-2" w:firstLine="540"/>
        <w:jc w:val="both"/>
        <w:rPr>
          <w:rFonts w:ascii="Times New Roman" w:eastAsia="Times New Roman" w:hAnsi="Times New Roman" w:cs="Times New Roman"/>
          <w:color w:val="000000"/>
          <w:kern w:val="0"/>
          <w:sz w:val="28"/>
          <w:szCs w:val="28"/>
          <w:lang w:eastAsia="ru-RU"/>
        </w:rPr>
      </w:pPr>
      <w:r w:rsidRPr="00676498">
        <w:rPr>
          <w:rFonts w:ascii="Times New Roman" w:eastAsia="Times New Roman" w:hAnsi="Times New Roman" w:cs="Times New Roman"/>
          <w:color w:val="000000"/>
          <w:kern w:val="0"/>
          <w:sz w:val="28"/>
          <w:szCs w:val="28"/>
          <w:lang w:eastAsia="ru-RU"/>
        </w:rPr>
        <w:t>- заместитель по административно-хозяйственной работе.</w:t>
      </w:r>
    </w:p>
    <w:p w:rsidR="008145F3" w:rsidRPr="00F918DE" w:rsidRDefault="008145F3" w:rsidP="008145F3">
      <w:pPr>
        <w:tabs>
          <w:tab w:val="left" w:pos="8334"/>
        </w:tabs>
        <w:suppressAutoHyphens w:val="0"/>
        <w:spacing w:after="0" w:line="240" w:lineRule="auto"/>
        <w:ind w:right="-2" w:firstLine="540"/>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В частности, административное управление осуществляется директором и заместителями директора. Ведущей функцией директора являются координация образовательного процесса. Заместители директора обеспечивают оперативное управление образовательным процессом и реализуют основные управленческие функции: анализ, планирование, организация контроля, регулирование деятельности педагогического коллектива. Управление осуществляется дифференцированно на основе функций и полномочий. Высшим органом управления в школе является Управляющий совет, Педагогический совет (собирается 4-5 раз в год), при необходимости созываются малые педсоветы.</w:t>
      </w:r>
    </w:p>
    <w:p w:rsidR="008145F3" w:rsidRPr="00F918DE" w:rsidRDefault="008145F3" w:rsidP="008145F3">
      <w:pPr>
        <w:tabs>
          <w:tab w:val="left" w:pos="8334"/>
        </w:tabs>
        <w:suppressAutoHyphens w:val="0"/>
        <w:spacing w:after="0" w:line="240" w:lineRule="auto"/>
        <w:ind w:right="-2" w:firstLine="709"/>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Механизм управления:</w:t>
      </w:r>
    </w:p>
    <w:p w:rsidR="008145F3" w:rsidRPr="00F918DE" w:rsidRDefault="008145F3" w:rsidP="008145F3">
      <w:pPr>
        <w:tabs>
          <w:tab w:val="left" w:pos="8334"/>
        </w:tabs>
        <w:suppressAutoHyphens w:val="0"/>
        <w:spacing w:after="0" w:line="240" w:lineRule="auto"/>
        <w:ind w:right="-2" w:firstLine="709"/>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1. Включение всех участников образовательного процесса в реализацию Образовательной программы. Выявление и анализ приоритетных направлений развития школы, промежуточных результатов ее выполнения на научно-практических конференциях, заседаниях методического совета и методических объединений, Совета школы, Управляющего совета, Попечительского совета, школьного родительского комитета и классных родительских собраний (родители).</w:t>
      </w:r>
    </w:p>
    <w:p w:rsidR="008145F3" w:rsidRPr="00F918DE" w:rsidRDefault="008145F3" w:rsidP="008145F3">
      <w:pPr>
        <w:tabs>
          <w:tab w:val="left" w:pos="8334"/>
        </w:tabs>
        <w:suppressAutoHyphens w:val="0"/>
        <w:spacing w:after="0" w:line="240" w:lineRule="auto"/>
        <w:ind w:right="-2" w:firstLine="720"/>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 3. Создание системы диагностики и контроля реализации образовательной программы развития по схеме: методические объединения – методический совет - педагогический совет – Попечительский совет – Управляющий совет.</w:t>
      </w:r>
    </w:p>
    <w:p w:rsidR="008145F3" w:rsidRPr="00F918DE" w:rsidRDefault="008145F3" w:rsidP="008145F3">
      <w:pPr>
        <w:tabs>
          <w:tab w:val="left" w:pos="8334"/>
        </w:tabs>
        <w:suppressAutoHyphens w:val="0"/>
        <w:spacing w:after="0" w:line="240" w:lineRule="auto"/>
        <w:ind w:right="-2" w:firstLine="709"/>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4. Процесс управления реализацией Программы развития включает следующие этапы:</w:t>
      </w:r>
    </w:p>
    <w:p w:rsidR="008145F3" w:rsidRPr="00F918DE" w:rsidRDefault="008145F3" w:rsidP="008145F3">
      <w:pPr>
        <w:tabs>
          <w:tab w:val="left" w:pos="8334"/>
        </w:tabs>
        <w:suppressAutoHyphens w:val="0"/>
        <w:spacing w:after="0" w:line="240" w:lineRule="auto"/>
        <w:ind w:left="426"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обеспечение сотрудничества;</w:t>
      </w:r>
    </w:p>
    <w:p w:rsidR="008145F3" w:rsidRPr="00F918DE" w:rsidRDefault="008145F3" w:rsidP="008145F3">
      <w:pPr>
        <w:tabs>
          <w:tab w:val="left" w:pos="8334"/>
        </w:tabs>
        <w:suppressAutoHyphens w:val="0"/>
        <w:spacing w:after="0" w:line="240" w:lineRule="auto"/>
        <w:ind w:left="426"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кадровая политика;</w:t>
      </w:r>
    </w:p>
    <w:p w:rsidR="008145F3" w:rsidRPr="00F918DE" w:rsidRDefault="008145F3" w:rsidP="008145F3">
      <w:pPr>
        <w:tabs>
          <w:tab w:val="left" w:pos="8334"/>
        </w:tabs>
        <w:suppressAutoHyphens w:val="0"/>
        <w:spacing w:after="0" w:line="240" w:lineRule="auto"/>
        <w:ind w:left="426"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 xml:space="preserve">обучение персонала; </w:t>
      </w:r>
    </w:p>
    <w:p w:rsidR="008145F3" w:rsidRPr="00F918DE" w:rsidRDefault="008145F3" w:rsidP="008145F3">
      <w:pPr>
        <w:tabs>
          <w:tab w:val="left" w:pos="8334"/>
        </w:tabs>
        <w:suppressAutoHyphens w:val="0"/>
        <w:spacing w:after="0" w:line="240" w:lineRule="auto"/>
        <w:ind w:left="426"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информирование;</w:t>
      </w:r>
    </w:p>
    <w:p w:rsidR="008145F3" w:rsidRPr="00F918DE" w:rsidRDefault="008145F3" w:rsidP="008145F3">
      <w:pPr>
        <w:tabs>
          <w:tab w:val="left" w:pos="8334"/>
        </w:tabs>
        <w:suppressAutoHyphens w:val="0"/>
        <w:spacing w:after="0" w:line="240" w:lineRule="auto"/>
        <w:ind w:left="426"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стимулирование.</w:t>
      </w:r>
    </w:p>
    <w:p w:rsidR="008145F3" w:rsidRPr="00F918DE" w:rsidRDefault="008145F3" w:rsidP="008145F3">
      <w:p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Результатом управления должно стать развитие коллектива в целом и каждого участника образовательного процесса  в отдельности.</w:t>
      </w:r>
    </w:p>
    <w:p w:rsidR="008145F3" w:rsidRPr="00F918DE" w:rsidRDefault="008145F3" w:rsidP="008145F3">
      <w:p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Формы управления для достижения реализации образовательной программы:</w:t>
      </w:r>
    </w:p>
    <w:p w:rsidR="008145F3" w:rsidRPr="00F918DE" w:rsidRDefault="008145F3" w:rsidP="008145F3">
      <w:p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i/>
          <w:iCs/>
          <w:color w:val="auto"/>
          <w:kern w:val="0"/>
          <w:sz w:val="28"/>
          <w:szCs w:val="28"/>
          <w:lang w:eastAsia="ru-RU"/>
        </w:rPr>
        <w:t>Коллективные формы:</w:t>
      </w:r>
    </w:p>
    <w:p w:rsidR="008145F3" w:rsidRPr="00F918DE" w:rsidRDefault="008145F3" w:rsidP="006203AC">
      <w:pPr>
        <w:numPr>
          <w:ilvl w:val="0"/>
          <w:numId w:val="108"/>
        </w:num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педагогические советы;</w:t>
      </w:r>
    </w:p>
    <w:p w:rsidR="008145F3" w:rsidRPr="00F918DE" w:rsidRDefault="008145F3" w:rsidP="006203AC">
      <w:pPr>
        <w:numPr>
          <w:ilvl w:val="0"/>
          <w:numId w:val="108"/>
        </w:num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административные совещания</w:t>
      </w:r>
    </w:p>
    <w:p w:rsidR="008145F3" w:rsidRPr="00F918DE" w:rsidRDefault="008145F3" w:rsidP="006203AC">
      <w:pPr>
        <w:numPr>
          <w:ilvl w:val="0"/>
          <w:numId w:val="108"/>
        </w:num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планерные совещания;</w:t>
      </w:r>
    </w:p>
    <w:p w:rsidR="008145F3" w:rsidRPr="00F918DE" w:rsidRDefault="008145F3" w:rsidP="006203AC">
      <w:pPr>
        <w:numPr>
          <w:ilvl w:val="0"/>
          <w:numId w:val="108"/>
        </w:num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заседания методических объединений;</w:t>
      </w:r>
    </w:p>
    <w:p w:rsidR="008145F3" w:rsidRPr="00F918DE" w:rsidRDefault="008145F3" w:rsidP="006203AC">
      <w:pPr>
        <w:numPr>
          <w:ilvl w:val="0"/>
          <w:numId w:val="108"/>
        </w:num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семинары, научно-практические конференции.</w:t>
      </w:r>
    </w:p>
    <w:p w:rsidR="008145F3" w:rsidRPr="00F918DE" w:rsidRDefault="008145F3" w:rsidP="008145F3">
      <w:p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i/>
          <w:iCs/>
          <w:color w:val="auto"/>
          <w:kern w:val="0"/>
          <w:sz w:val="28"/>
          <w:szCs w:val="28"/>
          <w:lang w:eastAsia="ru-RU"/>
        </w:rPr>
        <w:t>Групповые формы</w:t>
      </w:r>
    </w:p>
    <w:p w:rsidR="008145F3" w:rsidRPr="00F918DE" w:rsidRDefault="008145F3" w:rsidP="008145F3">
      <w:p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 xml:space="preserve">             </w:t>
      </w:r>
      <w:r w:rsidRPr="00F918DE">
        <w:rPr>
          <w:rFonts w:ascii="Times New Roman" w:eastAsia="Times New Roman" w:hAnsi="Times New Roman" w:cs="Times New Roman"/>
          <w:color w:val="auto"/>
          <w:kern w:val="0"/>
          <w:sz w:val="28"/>
          <w:szCs w:val="28"/>
          <w:u w:val="single"/>
          <w:lang w:eastAsia="ru-RU"/>
        </w:rPr>
        <w:t>Директор – заместитель (первый уровень)</w:t>
      </w:r>
    </w:p>
    <w:p w:rsidR="008145F3" w:rsidRPr="00F918DE" w:rsidRDefault="008145F3" w:rsidP="008145F3">
      <w:p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Совещание при директоре.</w:t>
      </w:r>
    </w:p>
    <w:p w:rsidR="008145F3" w:rsidRPr="00F918DE" w:rsidRDefault="008145F3" w:rsidP="008145F3">
      <w:p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Рабочие планерки.</w:t>
      </w:r>
    </w:p>
    <w:p w:rsidR="008145F3" w:rsidRPr="00F918DE" w:rsidRDefault="008145F3" w:rsidP="008145F3">
      <w:p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             </w:t>
      </w:r>
      <w:r w:rsidRPr="00F918DE">
        <w:rPr>
          <w:rFonts w:ascii="Times New Roman" w:eastAsia="Times New Roman" w:hAnsi="Times New Roman" w:cs="Times New Roman"/>
          <w:color w:val="auto"/>
          <w:kern w:val="0"/>
          <w:sz w:val="28"/>
          <w:szCs w:val="28"/>
          <w:u w:val="single"/>
          <w:lang w:eastAsia="ru-RU"/>
        </w:rPr>
        <w:t>Заместитель – учитель (второй уровень)</w:t>
      </w:r>
    </w:p>
    <w:p w:rsidR="008145F3" w:rsidRPr="00F918DE" w:rsidRDefault="008145F3" w:rsidP="008145F3">
      <w:p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Совещание при завуче.</w:t>
      </w:r>
    </w:p>
    <w:p w:rsidR="008145F3" w:rsidRPr="00F918DE" w:rsidRDefault="008145F3" w:rsidP="008145F3">
      <w:p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Заседание методического совета.</w:t>
      </w:r>
    </w:p>
    <w:p w:rsidR="008145F3" w:rsidRPr="00F918DE" w:rsidRDefault="008145F3" w:rsidP="008145F3">
      <w:p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Заседание методического объединения.</w:t>
      </w:r>
    </w:p>
    <w:p w:rsidR="008145F3" w:rsidRPr="00F918DE" w:rsidRDefault="008145F3" w:rsidP="008145F3">
      <w:pPr>
        <w:tabs>
          <w:tab w:val="left" w:pos="8334"/>
        </w:tabs>
        <w:suppressAutoHyphens w:val="0"/>
        <w:spacing w:after="0" w:line="240" w:lineRule="auto"/>
        <w:ind w:right="-2" w:firstLine="708"/>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u w:val="single"/>
          <w:lang w:eastAsia="ru-RU"/>
        </w:rPr>
        <w:t>Учителя – обучающиеся (третий уровень)</w:t>
      </w:r>
    </w:p>
    <w:p w:rsidR="008145F3" w:rsidRPr="00F918DE" w:rsidRDefault="008145F3" w:rsidP="006203AC">
      <w:pPr>
        <w:numPr>
          <w:ilvl w:val="0"/>
          <w:numId w:val="110"/>
        </w:num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Управление осуществляется учителями-предметниками на уроках и во внеурочной деятельности.</w:t>
      </w:r>
    </w:p>
    <w:p w:rsidR="008145F3" w:rsidRPr="00F918DE" w:rsidRDefault="008145F3" w:rsidP="006203AC">
      <w:pPr>
        <w:numPr>
          <w:ilvl w:val="0"/>
          <w:numId w:val="110"/>
        </w:num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 xml:space="preserve">Каждый учащийся и педагог составляет </w:t>
      </w:r>
      <w:proofErr w:type="spellStart"/>
      <w:r w:rsidRPr="00F918DE">
        <w:rPr>
          <w:rFonts w:ascii="Times New Roman" w:eastAsia="Times New Roman" w:hAnsi="Times New Roman" w:cs="Times New Roman"/>
          <w:color w:val="auto"/>
          <w:kern w:val="0"/>
          <w:sz w:val="28"/>
          <w:szCs w:val="28"/>
          <w:lang w:eastAsia="ru-RU"/>
        </w:rPr>
        <w:t>портфолио</w:t>
      </w:r>
      <w:proofErr w:type="spellEnd"/>
      <w:r w:rsidRPr="00F918DE">
        <w:rPr>
          <w:rFonts w:ascii="Times New Roman" w:eastAsia="Times New Roman" w:hAnsi="Times New Roman" w:cs="Times New Roman"/>
          <w:color w:val="auto"/>
          <w:kern w:val="0"/>
          <w:sz w:val="28"/>
          <w:szCs w:val="28"/>
          <w:lang w:eastAsia="ru-RU"/>
        </w:rPr>
        <w:t>.</w:t>
      </w:r>
    </w:p>
    <w:p w:rsidR="008145F3" w:rsidRPr="00F918DE" w:rsidRDefault="008145F3" w:rsidP="008145F3">
      <w:p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i/>
          <w:iCs/>
          <w:color w:val="auto"/>
          <w:kern w:val="0"/>
          <w:sz w:val="28"/>
          <w:szCs w:val="28"/>
          <w:lang w:eastAsia="ru-RU"/>
        </w:rPr>
        <w:t>Индивидуальные формы.</w:t>
      </w:r>
    </w:p>
    <w:p w:rsidR="008145F3" w:rsidRPr="00F918DE" w:rsidRDefault="008145F3" w:rsidP="006203AC">
      <w:pPr>
        <w:numPr>
          <w:ilvl w:val="0"/>
          <w:numId w:val="109"/>
        </w:num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Планируются и проводятся индивидуальные встречи, беседы с учителями, обучающимися, родителями с разными целевыми установками, исходя их конкретной ситуации.</w:t>
      </w:r>
    </w:p>
    <w:p w:rsidR="008145F3" w:rsidRPr="00F918DE" w:rsidRDefault="008145F3" w:rsidP="006203AC">
      <w:pPr>
        <w:numPr>
          <w:ilvl w:val="0"/>
          <w:numId w:val="109"/>
        </w:num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Управление людьми предполагает и управление собой, т.е. самоуправление (самообразование) на основе самоанализа.</w:t>
      </w:r>
    </w:p>
    <w:p w:rsidR="008145F3" w:rsidRPr="00F918DE" w:rsidRDefault="008145F3" w:rsidP="006203AC">
      <w:pPr>
        <w:numPr>
          <w:ilvl w:val="0"/>
          <w:numId w:val="109"/>
        </w:num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 xml:space="preserve">Каждый обучающийся составляет </w:t>
      </w:r>
      <w:proofErr w:type="spellStart"/>
      <w:r w:rsidRPr="00F918DE">
        <w:rPr>
          <w:rFonts w:ascii="Times New Roman" w:eastAsia="Times New Roman" w:hAnsi="Times New Roman" w:cs="Times New Roman"/>
          <w:color w:val="auto"/>
          <w:kern w:val="0"/>
          <w:sz w:val="28"/>
          <w:szCs w:val="28"/>
          <w:lang w:eastAsia="ru-RU"/>
        </w:rPr>
        <w:t>портфолио</w:t>
      </w:r>
      <w:proofErr w:type="spellEnd"/>
      <w:r w:rsidRPr="00F918DE">
        <w:rPr>
          <w:rFonts w:ascii="Times New Roman" w:eastAsia="Times New Roman" w:hAnsi="Times New Roman" w:cs="Times New Roman"/>
          <w:color w:val="auto"/>
          <w:kern w:val="0"/>
          <w:sz w:val="28"/>
          <w:szCs w:val="28"/>
          <w:lang w:eastAsia="ru-RU"/>
        </w:rPr>
        <w:t xml:space="preserve"> учебных и </w:t>
      </w:r>
      <w:proofErr w:type="spellStart"/>
      <w:r w:rsidRPr="00F918DE">
        <w:rPr>
          <w:rFonts w:ascii="Times New Roman" w:eastAsia="Times New Roman" w:hAnsi="Times New Roman" w:cs="Times New Roman"/>
          <w:color w:val="auto"/>
          <w:kern w:val="0"/>
          <w:sz w:val="28"/>
          <w:szCs w:val="28"/>
          <w:lang w:eastAsia="ru-RU"/>
        </w:rPr>
        <w:t>внеучебных</w:t>
      </w:r>
      <w:proofErr w:type="spellEnd"/>
      <w:r w:rsidRPr="00F918DE">
        <w:rPr>
          <w:rFonts w:ascii="Times New Roman" w:eastAsia="Times New Roman" w:hAnsi="Times New Roman" w:cs="Times New Roman"/>
          <w:color w:val="auto"/>
          <w:kern w:val="0"/>
          <w:sz w:val="28"/>
          <w:szCs w:val="28"/>
          <w:lang w:eastAsia="ru-RU"/>
        </w:rPr>
        <w:t xml:space="preserve"> достижений.</w:t>
      </w:r>
    </w:p>
    <w:p w:rsidR="008145F3" w:rsidRPr="00F918DE" w:rsidRDefault="008145F3" w:rsidP="006203AC">
      <w:pPr>
        <w:numPr>
          <w:ilvl w:val="0"/>
          <w:numId w:val="109"/>
        </w:num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Педагоги имеют личные творческие планы самообразования, разрабатываемые исключительно добровольно и принципиально отличающиеся от прежних.  В их основе лежит рефлексия собственной деятельности и потребности самосовершенствоваться в избранной теме методической работы.</w:t>
      </w:r>
    </w:p>
    <w:p w:rsidR="008145F3" w:rsidRPr="00F918DE" w:rsidRDefault="008145F3" w:rsidP="006203AC">
      <w:pPr>
        <w:numPr>
          <w:ilvl w:val="0"/>
          <w:numId w:val="109"/>
        </w:num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 xml:space="preserve">Учителя составляют </w:t>
      </w:r>
      <w:proofErr w:type="spellStart"/>
      <w:r w:rsidRPr="00F918DE">
        <w:rPr>
          <w:rFonts w:ascii="Times New Roman" w:eastAsia="Times New Roman" w:hAnsi="Times New Roman" w:cs="Times New Roman"/>
          <w:color w:val="auto"/>
          <w:kern w:val="0"/>
          <w:sz w:val="28"/>
          <w:szCs w:val="28"/>
          <w:lang w:eastAsia="ru-RU"/>
        </w:rPr>
        <w:t>портфолио</w:t>
      </w:r>
      <w:proofErr w:type="spellEnd"/>
      <w:r w:rsidRPr="00F918DE">
        <w:rPr>
          <w:rFonts w:ascii="Times New Roman" w:eastAsia="Times New Roman" w:hAnsi="Times New Roman" w:cs="Times New Roman"/>
          <w:color w:val="auto"/>
          <w:kern w:val="0"/>
          <w:sz w:val="28"/>
          <w:szCs w:val="28"/>
          <w:lang w:eastAsia="ru-RU"/>
        </w:rPr>
        <w:t xml:space="preserve"> своей педагогической деятельности.</w:t>
      </w:r>
    </w:p>
    <w:p w:rsidR="008145F3" w:rsidRPr="00F918DE" w:rsidRDefault="008145F3" w:rsidP="008145F3">
      <w:pPr>
        <w:tabs>
          <w:tab w:val="left" w:pos="8334"/>
        </w:tabs>
        <w:suppressAutoHyphens w:val="0"/>
        <w:spacing w:after="0" w:line="240" w:lineRule="auto"/>
        <w:ind w:right="-2" w:firstLine="708"/>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Управление деятельностью включает функции:</w:t>
      </w:r>
    </w:p>
    <w:p w:rsidR="008145F3" w:rsidRPr="00F918DE" w:rsidRDefault="008145F3" w:rsidP="006203AC">
      <w:pPr>
        <w:numPr>
          <w:ilvl w:val="0"/>
          <w:numId w:val="111"/>
        </w:num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анализа;</w:t>
      </w:r>
    </w:p>
    <w:p w:rsidR="008145F3" w:rsidRPr="00F918DE" w:rsidRDefault="008145F3" w:rsidP="006203AC">
      <w:pPr>
        <w:numPr>
          <w:ilvl w:val="0"/>
          <w:numId w:val="111"/>
        </w:num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планирования (определение целей и задач, прогнозирования, программирования);</w:t>
      </w:r>
    </w:p>
    <w:p w:rsidR="008145F3" w:rsidRPr="00F918DE" w:rsidRDefault="008145F3" w:rsidP="006203AC">
      <w:pPr>
        <w:numPr>
          <w:ilvl w:val="0"/>
          <w:numId w:val="111"/>
        </w:num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создание системы измерения работы;</w:t>
      </w:r>
    </w:p>
    <w:p w:rsidR="008145F3" w:rsidRPr="00F918DE" w:rsidRDefault="008145F3" w:rsidP="006203AC">
      <w:pPr>
        <w:numPr>
          <w:ilvl w:val="0"/>
          <w:numId w:val="111"/>
        </w:num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контроля.</w:t>
      </w:r>
    </w:p>
    <w:p w:rsidR="008145F3" w:rsidRPr="00F918DE" w:rsidRDefault="008145F3" w:rsidP="008145F3">
      <w:pPr>
        <w:tabs>
          <w:tab w:val="left" w:pos="8334"/>
        </w:tabs>
        <w:suppressAutoHyphens w:val="0"/>
        <w:spacing w:after="0" w:line="240" w:lineRule="auto"/>
        <w:ind w:right="-2" w:firstLine="708"/>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Функции управления деятельностью реализуются следующим образом:</w:t>
      </w:r>
    </w:p>
    <w:p w:rsidR="008145F3" w:rsidRPr="00F918DE" w:rsidRDefault="008145F3" w:rsidP="008145F3">
      <w:p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i/>
          <w:iCs/>
          <w:color w:val="auto"/>
          <w:kern w:val="0"/>
          <w:sz w:val="28"/>
          <w:szCs w:val="28"/>
          <w:lang w:eastAsia="ru-RU"/>
        </w:rPr>
        <w:t>Анализ.</w:t>
      </w:r>
    </w:p>
    <w:p w:rsidR="008145F3" w:rsidRPr="00F918DE" w:rsidRDefault="008145F3" w:rsidP="008145F3">
      <w:p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 xml:space="preserve"> Педсоветы по анализу деятельности проводятся дважды в год: промежуточный – в марте; итоговый – в августе.</w:t>
      </w:r>
    </w:p>
    <w:p w:rsidR="008145F3" w:rsidRPr="00F918DE" w:rsidRDefault="008145F3" w:rsidP="008145F3">
      <w:p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Директор анализирует деятельность педагогического коллектива по выполнению поставленных задач (общий анализ), заместители директора – по результатам обучения, воспитания, развития.</w:t>
      </w:r>
    </w:p>
    <w:p w:rsidR="008145F3" w:rsidRPr="00F918DE" w:rsidRDefault="008145F3" w:rsidP="008145F3">
      <w:p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На итоговом педсовете анализируется также ход выполнения целевых комплексных программ, финансовая и хозяйственная деятельность, уровень развития материальной базы и другие важные вопросы.</w:t>
      </w:r>
    </w:p>
    <w:p w:rsidR="008145F3" w:rsidRPr="00F918DE" w:rsidRDefault="008145F3" w:rsidP="008145F3">
      <w:p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Руководители методических объединений совместно с председателем методического совета ежегодно готовит итоговый самоанализ  методической работы, формируются задачи на новый учебный год. Ежегодно заслушивается Публичный отчет директора.</w:t>
      </w:r>
    </w:p>
    <w:p w:rsidR="008145F3" w:rsidRPr="00F918DE" w:rsidRDefault="008145F3" w:rsidP="008145F3">
      <w:p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i/>
          <w:iCs/>
          <w:color w:val="auto"/>
          <w:kern w:val="0"/>
          <w:sz w:val="28"/>
          <w:szCs w:val="28"/>
          <w:lang w:eastAsia="ru-RU"/>
        </w:rPr>
        <w:t>Планирование.</w:t>
      </w:r>
    </w:p>
    <w:p w:rsidR="008145F3" w:rsidRPr="00F918DE" w:rsidRDefault="008145F3" w:rsidP="008145F3">
      <w:p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В  школе практикуются следующие виды планирования:</w:t>
      </w:r>
    </w:p>
    <w:p w:rsidR="008145F3" w:rsidRPr="00F918DE" w:rsidRDefault="008145F3" w:rsidP="008145F3">
      <w:p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u w:val="single"/>
          <w:lang w:eastAsia="ru-RU"/>
        </w:rPr>
        <w:t>Стратегическое.</w:t>
      </w:r>
    </w:p>
    <w:p w:rsidR="008145F3" w:rsidRPr="00F918DE" w:rsidRDefault="008145F3" w:rsidP="008145F3">
      <w:p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Разработаны:</w:t>
      </w:r>
    </w:p>
    <w:p w:rsidR="008145F3" w:rsidRPr="00F918DE" w:rsidRDefault="008145F3" w:rsidP="008145F3">
      <w:pPr>
        <w:tabs>
          <w:tab w:val="left" w:pos="8334"/>
        </w:tabs>
        <w:suppressAutoHyphens w:val="0"/>
        <w:spacing w:after="0" w:line="240" w:lineRule="auto"/>
        <w:ind w:left="720"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 xml:space="preserve">Образовательная программа  </w:t>
      </w:r>
    </w:p>
    <w:p w:rsidR="008145F3" w:rsidRPr="00F918DE" w:rsidRDefault="008145F3" w:rsidP="008145F3">
      <w:pPr>
        <w:tabs>
          <w:tab w:val="left" w:pos="8334"/>
        </w:tabs>
        <w:suppressAutoHyphens w:val="0"/>
        <w:spacing w:after="0" w:line="240" w:lineRule="auto"/>
        <w:ind w:left="720"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Программа развития школы</w:t>
      </w:r>
    </w:p>
    <w:p w:rsidR="008145F3" w:rsidRPr="00F918DE" w:rsidRDefault="008145F3" w:rsidP="008145F3">
      <w:p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u w:val="single"/>
          <w:lang w:eastAsia="ru-RU"/>
        </w:rPr>
        <w:t>Годовые  планы работ различных служб.</w:t>
      </w:r>
    </w:p>
    <w:p w:rsidR="008145F3" w:rsidRPr="00F918DE" w:rsidRDefault="008145F3" w:rsidP="008145F3">
      <w:p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u w:val="single"/>
          <w:lang w:eastAsia="ru-RU"/>
        </w:rPr>
        <w:t xml:space="preserve">Месячное.  </w:t>
      </w:r>
      <w:r w:rsidRPr="00F918DE">
        <w:rPr>
          <w:rFonts w:ascii="Times New Roman" w:eastAsia="Times New Roman" w:hAnsi="Times New Roman" w:cs="Times New Roman"/>
          <w:color w:val="auto"/>
          <w:kern w:val="0"/>
          <w:sz w:val="28"/>
          <w:szCs w:val="28"/>
          <w:lang w:eastAsia="ru-RU"/>
        </w:rPr>
        <w:t>Из готовых планов работы делается выборка за четверть  с разбивкой по неделям. В четвертные и недельные планы вносятся соответствующие коррективы с учетом ситуации.</w:t>
      </w:r>
    </w:p>
    <w:p w:rsidR="008145F3" w:rsidRPr="00F918DE" w:rsidRDefault="008145F3" w:rsidP="008145F3">
      <w:p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Важнейшими путями совершенствования планирования мы считаем:</w:t>
      </w:r>
    </w:p>
    <w:p w:rsidR="008145F3" w:rsidRPr="00F918DE" w:rsidRDefault="008145F3" w:rsidP="006203AC">
      <w:pPr>
        <w:numPr>
          <w:ilvl w:val="0"/>
          <w:numId w:val="112"/>
        </w:num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усиление конкретности планов и приближение их к практике; одновременное рассмотрение нескольких стратегических вариантов, а также прогнозирование различных действующих факторов ситуации;</w:t>
      </w:r>
    </w:p>
    <w:p w:rsidR="008145F3" w:rsidRPr="00F918DE" w:rsidRDefault="008145F3" w:rsidP="006203AC">
      <w:pPr>
        <w:numPr>
          <w:ilvl w:val="0"/>
          <w:numId w:val="112"/>
        </w:num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усиление внимания к  ключевым результатам и целям;</w:t>
      </w:r>
    </w:p>
    <w:p w:rsidR="008145F3" w:rsidRPr="00F918DE" w:rsidRDefault="008145F3" w:rsidP="006203AC">
      <w:pPr>
        <w:numPr>
          <w:ilvl w:val="0"/>
          <w:numId w:val="112"/>
        </w:numPr>
        <w:tabs>
          <w:tab w:val="left" w:pos="8334"/>
        </w:tabs>
        <w:suppressAutoHyphens w:val="0"/>
        <w:spacing w:after="0" w:line="240" w:lineRule="auto"/>
        <w:ind w:right="-2"/>
        <w:jc w:val="both"/>
        <w:rPr>
          <w:rFonts w:ascii="Times New Roman" w:eastAsia="Times New Roman" w:hAnsi="Times New Roman" w:cs="Times New Roman"/>
          <w:color w:val="auto"/>
          <w:kern w:val="0"/>
          <w:sz w:val="28"/>
          <w:szCs w:val="28"/>
          <w:lang w:eastAsia="ru-RU"/>
        </w:rPr>
      </w:pPr>
      <w:r w:rsidRPr="00F918DE">
        <w:rPr>
          <w:rFonts w:ascii="Times New Roman" w:eastAsia="Times New Roman" w:hAnsi="Times New Roman" w:cs="Times New Roman"/>
          <w:color w:val="auto"/>
          <w:kern w:val="0"/>
          <w:sz w:val="28"/>
          <w:szCs w:val="28"/>
          <w:lang w:eastAsia="ru-RU"/>
        </w:rPr>
        <w:t>доведение целей и путей их реализации до всех участников образовательного процесса.</w:t>
      </w:r>
    </w:p>
    <w:p w:rsidR="008145F3" w:rsidRDefault="008145F3" w:rsidP="008145F3">
      <w:pPr>
        <w:tabs>
          <w:tab w:val="left" w:pos="8334"/>
        </w:tabs>
        <w:suppressAutoHyphens w:val="0"/>
        <w:spacing w:after="0" w:line="240" w:lineRule="auto"/>
        <w:ind w:right="-1"/>
        <w:rPr>
          <w:rFonts w:ascii="Times New Roman" w:eastAsia="Times New Roman" w:hAnsi="Times New Roman" w:cs="Times New Roman"/>
          <w:b/>
          <w:bCs/>
          <w:color w:val="auto"/>
          <w:kern w:val="0"/>
          <w:sz w:val="24"/>
          <w:szCs w:val="24"/>
          <w:lang w:eastAsia="ru-RU"/>
        </w:rPr>
      </w:pPr>
    </w:p>
    <w:p w:rsidR="007F6B0A" w:rsidRPr="00EF585A" w:rsidRDefault="007F6B0A" w:rsidP="007F6B0A">
      <w:pPr>
        <w:pStyle w:val="18TexstSPISOK1"/>
        <w:tabs>
          <w:tab w:val="clear" w:pos="360"/>
          <w:tab w:val="clear" w:pos="640"/>
          <w:tab w:val="left" w:pos="0"/>
        </w:tabs>
        <w:spacing w:line="240" w:lineRule="auto"/>
        <w:ind w:left="0" w:firstLine="0"/>
        <w:jc w:val="center"/>
        <w:rPr>
          <w:rFonts w:ascii="Times New Roman" w:hAnsi="Times New Roman" w:cs="Times New Roman"/>
          <w:b/>
          <w:color w:val="auto"/>
          <w:sz w:val="28"/>
          <w:szCs w:val="28"/>
        </w:rPr>
      </w:pPr>
      <w:r w:rsidRPr="00EF585A">
        <w:rPr>
          <w:rFonts w:ascii="Times New Roman" w:hAnsi="Times New Roman" w:cs="Times New Roman"/>
          <w:b/>
          <w:color w:val="auto"/>
          <w:sz w:val="28"/>
          <w:szCs w:val="28"/>
        </w:rPr>
        <w:t xml:space="preserve">Обеспечение условий для организации обучения и взаимодействия специалистов, их сотрудничества с родителями </w:t>
      </w:r>
      <w:r w:rsidRPr="00EF585A">
        <w:rPr>
          <w:rFonts w:ascii="Times New Roman" w:hAnsi="Times New Roman" w:cs="Times New Roman"/>
          <w:b/>
          <w:color w:val="auto"/>
          <w:sz w:val="28"/>
          <w:szCs w:val="28"/>
        </w:rPr>
        <w:br/>
        <w:t>(законными представителями) обучающихся</w:t>
      </w:r>
    </w:p>
    <w:p w:rsidR="007F6B0A" w:rsidRPr="00F63254" w:rsidRDefault="007F6B0A" w:rsidP="007F6B0A">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w:t>
      </w:r>
      <w:proofErr w:type="spellStart"/>
      <w:r w:rsidRPr="00F63254">
        <w:rPr>
          <w:rFonts w:ascii="Times New Roman" w:hAnsi="Times New Roman" w:cs="Times New Roman"/>
          <w:color w:val="auto"/>
          <w:sz w:val="28"/>
          <w:szCs w:val="28"/>
        </w:rPr>
        <w:t>материально­техническому</w:t>
      </w:r>
      <w:proofErr w:type="spellEnd"/>
      <w:r w:rsidRPr="00F63254">
        <w:rPr>
          <w:rFonts w:ascii="Times New Roman" w:hAnsi="Times New Roman" w:cs="Times New Roman"/>
          <w:color w:val="auto"/>
          <w:sz w:val="28"/>
          <w:szCs w:val="28"/>
        </w:rPr>
        <w:t xml:space="preserve">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w:t>
      </w:r>
      <w:r>
        <w:rPr>
          <w:rFonts w:ascii="Times New Roman" w:hAnsi="Times New Roman" w:cs="Times New Roman"/>
          <w:color w:val="auto"/>
          <w:sz w:val="28"/>
          <w:szCs w:val="28"/>
        </w:rPr>
        <w:t>с РАС. В</w:t>
      </w:r>
      <w:r w:rsidRPr="00F63254">
        <w:rPr>
          <w:rFonts w:ascii="Times New Roman" w:hAnsi="Times New Roman" w:cs="Times New Roman"/>
          <w:color w:val="auto"/>
          <w:sz w:val="28"/>
          <w:szCs w:val="28"/>
        </w:rPr>
        <w:t xml:space="preserve">се вовлечённые в процесс образования взрослые </w:t>
      </w:r>
      <w:r>
        <w:rPr>
          <w:rFonts w:ascii="Times New Roman" w:hAnsi="Times New Roman" w:cs="Times New Roman"/>
          <w:color w:val="auto"/>
          <w:sz w:val="28"/>
          <w:szCs w:val="28"/>
        </w:rPr>
        <w:t xml:space="preserve">имеют </w:t>
      </w:r>
      <w:r w:rsidRPr="00F63254">
        <w:rPr>
          <w:rFonts w:ascii="Times New Roman" w:hAnsi="Times New Roman" w:cs="Times New Roman"/>
          <w:color w:val="auto"/>
          <w:sz w:val="28"/>
          <w:szCs w:val="28"/>
        </w:rPr>
        <w:t xml:space="preserve"> неограниченный доступ к организационной технике, где можно осуществлять подготовку необходимых индивидуализированных материалов для процесса обучения обучающегося </w:t>
      </w:r>
      <w:r>
        <w:rPr>
          <w:rFonts w:ascii="Times New Roman" w:hAnsi="Times New Roman" w:cs="Times New Roman"/>
          <w:color w:val="auto"/>
          <w:sz w:val="28"/>
          <w:szCs w:val="28"/>
        </w:rPr>
        <w:t>с РАС</w:t>
      </w:r>
      <w:r w:rsidRPr="00F63254">
        <w:rPr>
          <w:rFonts w:ascii="Times New Roman" w:hAnsi="Times New Roman" w:cs="Times New Roman"/>
          <w:color w:val="auto"/>
          <w:sz w:val="28"/>
          <w:szCs w:val="28"/>
        </w:rPr>
        <w:t xml:space="preserve">. Предусматривается </w:t>
      </w:r>
      <w:proofErr w:type="spellStart"/>
      <w:r w:rsidRPr="00F63254">
        <w:rPr>
          <w:rFonts w:ascii="Times New Roman" w:hAnsi="Times New Roman" w:cs="Times New Roman"/>
          <w:color w:val="auto"/>
          <w:sz w:val="28"/>
          <w:szCs w:val="28"/>
        </w:rPr>
        <w:t>материально­техническая</w:t>
      </w:r>
      <w:proofErr w:type="spellEnd"/>
      <w:r w:rsidRPr="00F63254">
        <w:rPr>
          <w:rFonts w:ascii="Times New Roman" w:hAnsi="Times New Roman" w:cs="Times New Roman"/>
          <w:color w:val="auto"/>
          <w:sz w:val="28"/>
          <w:szCs w:val="28"/>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w:t>
      </w:r>
      <w:r>
        <w:rPr>
          <w:rFonts w:ascii="Times New Roman" w:hAnsi="Times New Roman" w:cs="Times New Roman"/>
          <w:color w:val="auto"/>
          <w:sz w:val="28"/>
          <w:szCs w:val="28"/>
        </w:rPr>
        <w:t>с РАС</w:t>
      </w:r>
      <w:r w:rsidRPr="00F63254">
        <w:rPr>
          <w:rFonts w:ascii="Times New Roman" w:hAnsi="Times New Roman" w:cs="Times New Roman"/>
          <w:color w:val="auto"/>
          <w:sz w:val="28"/>
          <w:szCs w:val="28"/>
        </w:rPr>
        <w:t>.</w:t>
      </w:r>
    </w:p>
    <w:p w:rsidR="007F6B0A" w:rsidRDefault="007F6B0A" w:rsidP="007F6B0A">
      <w:pPr>
        <w:pStyle w:val="14TexstOSNOVA1012"/>
        <w:spacing w:line="24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Учебно-методическое и информационное обеспечение реализации АООП НОО обучающихся </w:t>
      </w:r>
      <w:r>
        <w:rPr>
          <w:rFonts w:ascii="Times New Roman" w:hAnsi="Times New Roman" w:cs="Times New Roman"/>
          <w:sz w:val="28"/>
          <w:szCs w:val="28"/>
        </w:rPr>
        <w:t>с РАС</w:t>
      </w:r>
      <w:r w:rsidRPr="00F63254">
        <w:rPr>
          <w:rFonts w:ascii="Times New Roman" w:hAnsi="Times New Roman" w:cs="Times New Roman"/>
          <w:sz w:val="28"/>
          <w:szCs w:val="28"/>
        </w:rPr>
        <w:t xml:space="preserve">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7F6B0A" w:rsidRPr="00F63254" w:rsidRDefault="007F6B0A" w:rsidP="007F6B0A">
      <w:pPr>
        <w:pStyle w:val="14TexstOSNOVA1012"/>
        <w:spacing w:line="24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w:t>
      </w:r>
      <w:r>
        <w:rPr>
          <w:rFonts w:ascii="Times New Roman" w:hAnsi="Times New Roman" w:cs="Times New Roman"/>
          <w:color w:val="auto"/>
          <w:sz w:val="28"/>
          <w:szCs w:val="28"/>
        </w:rPr>
        <w:t xml:space="preserve">с РАС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7F6B0A" w:rsidRPr="00F63254" w:rsidRDefault="007F6B0A" w:rsidP="007F6B0A">
      <w:pPr>
        <w:spacing w:after="0" w:line="24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 xml:space="preserve">реализации АООП НОО обучающихся </w:t>
      </w:r>
      <w:r>
        <w:rPr>
          <w:rFonts w:ascii="Times New Roman" w:hAnsi="Times New Roman" w:cs="Times New Roman"/>
          <w:color w:val="auto"/>
          <w:sz w:val="28"/>
          <w:szCs w:val="28"/>
        </w:rPr>
        <w:t>с РАС</w:t>
      </w:r>
      <w:r w:rsidR="00EF585A">
        <w:rPr>
          <w:rFonts w:ascii="Times New Roman" w:hAnsi="Times New Roman" w:cs="Times New Roman"/>
          <w:color w:val="auto"/>
          <w:sz w:val="28"/>
          <w:szCs w:val="28"/>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7F6B0A" w:rsidRPr="00F63254" w:rsidRDefault="007F6B0A" w:rsidP="007F6B0A">
      <w:pPr>
        <w:spacing w:after="0" w:line="24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7F6B0A" w:rsidRPr="00F63254" w:rsidRDefault="007F6B0A" w:rsidP="006203AC">
      <w:pPr>
        <w:pStyle w:val="aa"/>
        <w:numPr>
          <w:ilvl w:val="0"/>
          <w:numId w:val="113"/>
        </w:numPr>
        <w:spacing w:line="240" w:lineRule="auto"/>
        <w:ind w:left="0" w:firstLine="709"/>
        <w:jc w:val="both"/>
        <w:rPr>
          <w:kern w:val="2"/>
          <w:sz w:val="28"/>
          <w:szCs w:val="28"/>
        </w:rPr>
      </w:pPr>
      <w:r w:rsidRPr="00F63254">
        <w:rPr>
          <w:caps w:val="0"/>
          <w:sz w:val="28"/>
          <w:szCs w:val="28"/>
        </w:rPr>
        <w:t xml:space="preserve">Необходимую нормативную правовую базу образования обучающихся </w:t>
      </w:r>
      <w:r>
        <w:rPr>
          <w:caps w:val="0"/>
          <w:sz w:val="28"/>
          <w:szCs w:val="28"/>
        </w:rPr>
        <w:t>с РАС</w:t>
      </w:r>
      <w:r w:rsidRPr="00F63254">
        <w:rPr>
          <w:sz w:val="28"/>
          <w:szCs w:val="28"/>
        </w:rPr>
        <w:t>.</w:t>
      </w:r>
    </w:p>
    <w:p w:rsidR="007F6B0A" w:rsidRPr="00943A2A" w:rsidRDefault="007F6B0A" w:rsidP="006203AC">
      <w:pPr>
        <w:pStyle w:val="aa"/>
        <w:numPr>
          <w:ilvl w:val="0"/>
          <w:numId w:val="113"/>
        </w:numPr>
        <w:spacing w:line="240" w:lineRule="auto"/>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rsidR="007F6B0A" w:rsidRPr="00943A2A" w:rsidRDefault="007F6B0A" w:rsidP="006203AC">
      <w:pPr>
        <w:pStyle w:val="aa"/>
        <w:numPr>
          <w:ilvl w:val="0"/>
          <w:numId w:val="113"/>
        </w:numPr>
        <w:spacing w:line="240" w:lineRule="auto"/>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rsidR="007F6B0A" w:rsidRPr="00F63254" w:rsidRDefault="007F6B0A" w:rsidP="006203AC">
      <w:pPr>
        <w:pStyle w:val="Default"/>
        <w:numPr>
          <w:ilvl w:val="0"/>
          <w:numId w:val="113"/>
        </w:numPr>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7F6B0A" w:rsidRPr="00F63254" w:rsidRDefault="007F6B0A" w:rsidP="006203AC">
      <w:pPr>
        <w:pStyle w:val="aa"/>
        <w:numPr>
          <w:ilvl w:val="0"/>
          <w:numId w:val="113"/>
        </w:numPr>
        <w:spacing w:line="240" w:lineRule="auto"/>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7F6B0A" w:rsidRDefault="007F6B0A" w:rsidP="00EF585A">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Образование обучающихся </w:t>
      </w:r>
      <w:r>
        <w:rPr>
          <w:rFonts w:ascii="Times New Roman" w:hAnsi="Times New Roman" w:cs="Times New Roman"/>
          <w:color w:val="auto"/>
          <w:sz w:val="28"/>
          <w:szCs w:val="28"/>
        </w:rPr>
        <w:t>с РАС</w:t>
      </w:r>
      <w:r w:rsidRPr="00F63254">
        <w:rPr>
          <w:rFonts w:ascii="Times New Roman" w:hAnsi="Times New Roman" w:cs="Times New Roman"/>
          <w:color w:val="auto"/>
          <w:sz w:val="28"/>
          <w:szCs w:val="28"/>
        </w:rPr>
        <w:t xml:space="preserve">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EF585A" w:rsidRPr="00EF585A" w:rsidRDefault="00EF585A" w:rsidP="00EF585A">
      <w:pPr>
        <w:pStyle w:val="14TexstOSNOVA1012"/>
        <w:spacing w:line="240" w:lineRule="auto"/>
        <w:ind w:firstLine="709"/>
        <w:rPr>
          <w:rFonts w:ascii="Times New Roman" w:hAnsi="Times New Roman" w:cs="Times New Roman"/>
          <w:color w:val="auto"/>
          <w:sz w:val="28"/>
          <w:szCs w:val="28"/>
        </w:rPr>
      </w:pPr>
    </w:p>
    <w:p w:rsidR="003F0B54" w:rsidRDefault="003F0B54" w:rsidP="007F6B0A">
      <w:pPr>
        <w:pStyle w:val="14TexstOSNOVA1012"/>
        <w:spacing w:line="240" w:lineRule="auto"/>
        <w:ind w:firstLine="709"/>
        <w:rPr>
          <w:rFonts w:ascii="Times New Roman" w:hAnsi="Times New Roman" w:cs="Times New Roman"/>
          <w:b/>
          <w:sz w:val="28"/>
          <w:szCs w:val="28"/>
        </w:rPr>
      </w:pPr>
    </w:p>
    <w:p w:rsidR="003F0B54" w:rsidRDefault="003F0B54" w:rsidP="007F6B0A">
      <w:pPr>
        <w:pStyle w:val="14TexstOSNOVA1012"/>
        <w:spacing w:line="240" w:lineRule="auto"/>
        <w:ind w:firstLine="709"/>
        <w:rPr>
          <w:rFonts w:ascii="Times New Roman" w:hAnsi="Times New Roman" w:cs="Times New Roman"/>
          <w:b/>
          <w:sz w:val="28"/>
          <w:szCs w:val="28"/>
        </w:rPr>
      </w:pPr>
    </w:p>
    <w:p w:rsidR="003F0B54" w:rsidRDefault="003F0B54" w:rsidP="007F6B0A">
      <w:pPr>
        <w:pStyle w:val="14TexstOSNOVA1012"/>
        <w:spacing w:line="240" w:lineRule="auto"/>
        <w:ind w:firstLine="709"/>
        <w:rPr>
          <w:rFonts w:ascii="Times New Roman" w:hAnsi="Times New Roman" w:cs="Times New Roman"/>
          <w:b/>
          <w:sz w:val="28"/>
          <w:szCs w:val="28"/>
        </w:rPr>
      </w:pPr>
    </w:p>
    <w:p w:rsidR="007F6B0A" w:rsidRPr="009158ED" w:rsidRDefault="007F6B0A" w:rsidP="007F6B0A">
      <w:pPr>
        <w:pStyle w:val="14TexstOSNOVA1012"/>
        <w:spacing w:line="240" w:lineRule="auto"/>
        <w:ind w:firstLine="709"/>
        <w:rPr>
          <w:rFonts w:ascii="Times New Roman" w:hAnsi="Times New Roman" w:cs="Times New Roman"/>
          <w:b/>
          <w:sz w:val="28"/>
          <w:szCs w:val="28"/>
        </w:rPr>
      </w:pPr>
      <w:r w:rsidRPr="009158ED">
        <w:rPr>
          <w:rFonts w:ascii="Times New Roman" w:hAnsi="Times New Roman" w:cs="Times New Roman"/>
          <w:b/>
          <w:sz w:val="28"/>
          <w:szCs w:val="28"/>
        </w:rPr>
        <w:t>Контроль  за состоянием системы условий.</w:t>
      </w:r>
    </w:p>
    <w:p w:rsidR="007F6B0A" w:rsidRPr="009158ED" w:rsidRDefault="007F6B0A" w:rsidP="007F6B0A">
      <w:pPr>
        <w:pStyle w:val="14TexstOSNOVA1012"/>
        <w:spacing w:line="240" w:lineRule="auto"/>
        <w:ind w:firstLine="709"/>
        <w:rPr>
          <w:rFonts w:ascii="Times New Roman" w:hAnsi="Times New Roman" w:cs="Times New Roman"/>
          <w:sz w:val="28"/>
          <w:szCs w:val="28"/>
        </w:rPr>
      </w:pPr>
      <w:r w:rsidRPr="009158ED">
        <w:rPr>
          <w:rFonts w:ascii="Times New Roman" w:hAnsi="Times New Roman" w:cs="Times New Roman"/>
          <w:sz w:val="28"/>
          <w:szCs w:val="28"/>
        </w:rPr>
        <w:t>Информационное сопровождение мероприятий  по контролю за состоянием системы  условий предусматривает освещение  и публикацию материалов  на сайте школы.</w:t>
      </w:r>
    </w:p>
    <w:p w:rsidR="007F6B0A" w:rsidRPr="009158ED" w:rsidRDefault="007F6B0A" w:rsidP="007F6B0A">
      <w:pPr>
        <w:pStyle w:val="14TexstOSNOVA1012"/>
        <w:spacing w:line="240" w:lineRule="auto"/>
        <w:ind w:firstLine="709"/>
        <w:rPr>
          <w:rFonts w:ascii="Times New Roman" w:hAnsi="Times New Roman" w:cs="Times New Roman"/>
          <w:sz w:val="28"/>
          <w:szCs w:val="28"/>
        </w:rPr>
      </w:pPr>
      <w:r w:rsidRPr="009158ED">
        <w:rPr>
          <w:rFonts w:ascii="Times New Roman" w:hAnsi="Times New Roman" w:cs="Times New Roman"/>
          <w:sz w:val="28"/>
          <w:szCs w:val="28"/>
        </w:rPr>
        <w:t>Осуществляется ежегодное</w:t>
      </w:r>
      <w:r w:rsidR="00F92080">
        <w:rPr>
          <w:rFonts w:ascii="Times New Roman" w:hAnsi="Times New Roman" w:cs="Times New Roman"/>
          <w:sz w:val="28"/>
          <w:szCs w:val="28"/>
        </w:rPr>
        <w:t xml:space="preserve"> </w:t>
      </w:r>
      <w:r w:rsidRPr="009158ED">
        <w:rPr>
          <w:rFonts w:ascii="Times New Roman" w:hAnsi="Times New Roman" w:cs="Times New Roman"/>
          <w:sz w:val="28"/>
          <w:szCs w:val="28"/>
        </w:rPr>
        <w:t xml:space="preserve"> </w:t>
      </w:r>
      <w:proofErr w:type="spellStart"/>
      <w:r w:rsidRPr="009158ED">
        <w:rPr>
          <w:rFonts w:ascii="Times New Roman" w:hAnsi="Times New Roman" w:cs="Times New Roman"/>
          <w:sz w:val="28"/>
          <w:szCs w:val="28"/>
        </w:rPr>
        <w:t>самообследование</w:t>
      </w:r>
      <w:proofErr w:type="spellEnd"/>
      <w:r w:rsidRPr="009158ED">
        <w:rPr>
          <w:rFonts w:ascii="Times New Roman" w:hAnsi="Times New Roman" w:cs="Times New Roman"/>
          <w:sz w:val="28"/>
          <w:szCs w:val="28"/>
        </w:rPr>
        <w:t xml:space="preserve"> деятельности учреждения, по итогам которого на сайте школы публикуется отчет о </w:t>
      </w:r>
      <w:proofErr w:type="spellStart"/>
      <w:r w:rsidRPr="009158ED">
        <w:rPr>
          <w:rFonts w:ascii="Times New Roman" w:hAnsi="Times New Roman" w:cs="Times New Roman"/>
          <w:sz w:val="28"/>
          <w:szCs w:val="28"/>
        </w:rPr>
        <w:t>самообследовании</w:t>
      </w:r>
      <w:proofErr w:type="spellEnd"/>
      <w:r w:rsidRPr="009158ED">
        <w:rPr>
          <w:rFonts w:ascii="Times New Roman" w:hAnsi="Times New Roman" w:cs="Times New Roman"/>
          <w:sz w:val="28"/>
          <w:szCs w:val="28"/>
        </w:rPr>
        <w:t xml:space="preserve"> и публичный доклад директора школы.   </w:t>
      </w:r>
    </w:p>
    <w:p w:rsidR="007F6B0A" w:rsidRDefault="007F6B0A" w:rsidP="007F6B0A">
      <w:pPr>
        <w:pStyle w:val="14TexstOSNOVA1012"/>
        <w:spacing w:line="240" w:lineRule="auto"/>
        <w:ind w:firstLine="709"/>
        <w:rPr>
          <w:rFonts w:ascii="Times New Roman" w:hAnsi="Times New Roman" w:cs="Times New Roman"/>
          <w:sz w:val="28"/>
          <w:szCs w:val="28"/>
        </w:rPr>
      </w:pPr>
      <w:r w:rsidRPr="009158ED">
        <w:rPr>
          <w:rFonts w:ascii="Times New Roman" w:hAnsi="Times New Roman" w:cs="Times New Roman"/>
          <w:sz w:val="28"/>
          <w:szCs w:val="28"/>
        </w:rPr>
        <w:t>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7F6B0A" w:rsidRDefault="007F6B0A" w:rsidP="007F6B0A">
      <w:pPr>
        <w:pStyle w:val="14TexstOSNOVA1012"/>
        <w:spacing w:line="240" w:lineRule="auto"/>
        <w:ind w:firstLine="0"/>
        <w:rPr>
          <w:rFonts w:ascii="Times New Roman" w:hAnsi="Times New Roman" w:cs="Times New Roman"/>
          <w:sz w:val="28"/>
          <w:szCs w:val="28"/>
        </w:rPr>
      </w:pPr>
    </w:p>
    <w:p w:rsidR="007F6B0A" w:rsidRDefault="007F6B0A" w:rsidP="007F6B0A">
      <w:pPr>
        <w:pStyle w:val="14TexstOSNOVA1012"/>
        <w:spacing w:line="240" w:lineRule="auto"/>
        <w:ind w:firstLine="709"/>
        <w:rPr>
          <w:rFonts w:ascii="Times New Roman" w:hAnsi="Times New Roman" w:cs="Times New Roman"/>
          <w:sz w:val="28"/>
          <w:szCs w:val="28"/>
        </w:rPr>
      </w:pPr>
    </w:p>
    <w:p w:rsidR="007F6B0A" w:rsidRDefault="007F6B0A" w:rsidP="007F6B0A">
      <w:pPr>
        <w:pStyle w:val="14TexstOSNOVA1012"/>
        <w:spacing w:line="240" w:lineRule="auto"/>
        <w:ind w:firstLine="709"/>
        <w:rPr>
          <w:rFonts w:ascii="Times New Roman" w:hAnsi="Times New Roman" w:cs="Times New Roman"/>
          <w:sz w:val="28"/>
          <w:szCs w:val="28"/>
        </w:rPr>
      </w:pPr>
    </w:p>
    <w:p w:rsidR="007F6B0A" w:rsidRDefault="007F6B0A" w:rsidP="007F6B0A">
      <w:pPr>
        <w:pStyle w:val="14TexstOSNOVA1012"/>
        <w:spacing w:line="240" w:lineRule="auto"/>
        <w:ind w:firstLine="709"/>
        <w:rPr>
          <w:rFonts w:ascii="Times New Roman" w:hAnsi="Times New Roman" w:cs="Times New Roman"/>
          <w:sz w:val="28"/>
          <w:szCs w:val="28"/>
        </w:rPr>
      </w:pPr>
    </w:p>
    <w:p w:rsidR="007F6B0A" w:rsidRDefault="007F6B0A" w:rsidP="007F6B0A">
      <w:pPr>
        <w:pStyle w:val="14TexstOSNOVA1012"/>
        <w:spacing w:line="240" w:lineRule="auto"/>
        <w:ind w:firstLine="709"/>
        <w:rPr>
          <w:rFonts w:ascii="Times New Roman" w:hAnsi="Times New Roman" w:cs="Times New Roman"/>
          <w:sz w:val="28"/>
          <w:szCs w:val="28"/>
        </w:rPr>
      </w:pPr>
    </w:p>
    <w:p w:rsidR="007F6B0A" w:rsidRDefault="007F6B0A" w:rsidP="007F6B0A">
      <w:pPr>
        <w:pStyle w:val="14TexstOSNOVA1012"/>
        <w:spacing w:line="240" w:lineRule="auto"/>
        <w:ind w:firstLine="709"/>
        <w:rPr>
          <w:rFonts w:ascii="Times New Roman" w:hAnsi="Times New Roman" w:cs="Times New Roman"/>
          <w:sz w:val="28"/>
          <w:szCs w:val="28"/>
        </w:rPr>
      </w:pPr>
    </w:p>
    <w:p w:rsidR="007F6B0A" w:rsidRDefault="007F6B0A" w:rsidP="007F6B0A">
      <w:pPr>
        <w:pStyle w:val="14TexstOSNOVA1012"/>
        <w:spacing w:line="240" w:lineRule="auto"/>
        <w:ind w:firstLine="709"/>
        <w:rPr>
          <w:rFonts w:ascii="Times New Roman" w:hAnsi="Times New Roman" w:cs="Times New Roman"/>
          <w:sz w:val="28"/>
          <w:szCs w:val="28"/>
        </w:rPr>
      </w:pPr>
    </w:p>
    <w:p w:rsidR="007F6B0A" w:rsidRDefault="007F6B0A" w:rsidP="007F6B0A">
      <w:pPr>
        <w:pStyle w:val="14TexstOSNOVA1012"/>
        <w:spacing w:line="240" w:lineRule="auto"/>
        <w:ind w:firstLine="709"/>
        <w:rPr>
          <w:rFonts w:ascii="Times New Roman" w:hAnsi="Times New Roman" w:cs="Times New Roman"/>
          <w:sz w:val="28"/>
          <w:szCs w:val="28"/>
        </w:rPr>
      </w:pPr>
    </w:p>
    <w:p w:rsidR="00EF585A" w:rsidRDefault="00EF585A" w:rsidP="007F6B0A">
      <w:pPr>
        <w:pStyle w:val="14TexstOSNOVA1012"/>
        <w:spacing w:line="240" w:lineRule="auto"/>
        <w:ind w:firstLine="709"/>
        <w:rPr>
          <w:rFonts w:ascii="Times New Roman" w:hAnsi="Times New Roman" w:cs="Times New Roman"/>
          <w:sz w:val="28"/>
          <w:szCs w:val="28"/>
        </w:rPr>
      </w:pPr>
    </w:p>
    <w:p w:rsidR="00EF585A" w:rsidRDefault="00EF585A" w:rsidP="007F6B0A">
      <w:pPr>
        <w:pStyle w:val="14TexstOSNOVA1012"/>
        <w:spacing w:line="240" w:lineRule="auto"/>
        <w:ind w:firstLine="709"/>
        <w:rPr>
          <w:rFonts w:ascii="Times New Roman" w:hAnsi="Times New Roman" w:cs="Times New Roman"/>
          <w:sz w:val="28"/>
          <w:szCs w:val="28"/>
        </w:rPr>
      </w:pPr>
    </w:p>
    <w:p w:rsidR="00EF585A" w:rsidRDefault="00EF585A" w:rsidP="007F6B0A">
      <w:pPr>
        <w:pStyle w:val="14TexstOSNOVA1012"/>
        <w:spacing w:line="240" w:lineRule="auto"/>
        <w:ind w:firstLine="709"/>
        <w:rPr>
          <w:rFonts w:ascii="Times New Roman" w:hAnsi="Times New Roman" w:cs="Times New Roman"/>
          <w:sz w:val="28"/>
          <w:szCs w:val="28"/>
        </w:rPr>
      </w:pPr>
    </w:p>
    <w:p w:rsidR="00EF585A" w:rsidRDefault="00EF585A" w:rsidP="007F6B0A">
      <w:pPr>
        <w:pStyle w:val="14TexstOSNOVA1012"/>
        <w:spacing w:line="240" w:lineRule="auto"/>
        <w:ind w:firstLine="709"/>
        <w:rPr>
          <w:rFonts w:ascii="Times New Roman" w:hAnsi="Times New Roman" w:cs="Times New Roman"/>
          <w:sz w:val="28"/>
          <w:szCs w:val="28"/>
        </w:rPr>
      </w:pPr>
    </w:p>
    <w:p w:rsidR="00EF585A" w:rsidRDefault="00EF585A" w:rsidP="007F6B0A">
      <w:pPr>
        <w:pStyle w:val="14TexstOSNOVA1012"/>
        <w:spacing w:line="240" w:lineRule="auto"/>
        <w:ind w:firstLine="709"/>
        <w:rPr>
          <w:rFonts w:ascii="Times New Roman" w:hAnsi="Times New Roman" w:cs="Times New Roman"/>
          <w:sz w:val="28"/>
          <w:szCs w:val="28"/>
        </w:rPr>
      </w:pPr>
    </w:p>
    <w:p w:rsidR="00EF585A" w:rsidRDefault="00EF585A" w:rsidP="007F6B0A">
      <w:pPr>
        <w:pStyle w:val="14TexstOSNOVA1012"/>
        <w:spacing w:line="240" w:lineRule="auto"/>
        <w:ind w:firstLine="709"/>
        <w:rPr>
          <w:rFonts w:ascii="Times New Roman" w:hAnsi="Times New Roman" w:cs="Times New Roman"/>
          <w:sz w:val="28"/>
          <w:szCs w:val="28"/>
        </w:rPr>
      </w:pPr>
    </w:p>
    <w:p w:rsidR="00EF585A" w:rsidRDefault="00EF585A" w:rsidP="007F6B0A">
      <w:pPr>
        <w:pStyle w:val="14TexstOSNOVA1012"/>
        <w:spacing w:line="240" w:lineRule="auto"/>
        <w:ind w:firstLine="709"/>
        <w:rPr>
          <w:rFonts w:ascii="Times New Roman" w:hAnsi="Times New Roman" w:cs="Times New Roman"/>
          <w:sz w:val="28"/>
          <w:szCs w:val="28"/>
        </w:rPr>
      </w:pPr>
    </w:p>
    <w:p w:rsidR="003F0B54" w:rsidRDefault="003F0B54" w:rsidP="007F6B0A">
      <w:pPr>
        <w:pStyle w:val="14TexstOSNOVA1012"/>
        <w:spacing w:line="240" w:lineRule="auto"/>
        <w:ind w:firstLine="709"/>
        <w:rPr>
          <w:rFonts w:ascii="Times New Roman" w:hAnsi="Times New Roman" w:cs="Times New Roman"/>
          <w:sz w:val="28"/>
          <w:szCs w:val="28"/>
        </w:rPr>
      </w:pPr>
    </w:p>
    <w:p w:rsidR="003F0B54" w:rsidRDefault="003F0B54" w:rsidP="007F6B0A">
      <w:pPr>
        <w:pStyle w:val="14TexstOSNOVA1012"/>
        <w:spacing w:line="240" w:lineRule="auto"/>
        <w:ind w:firstLine="709"/>
        <w:rPr>
          <w:rFonts w:ascii="Times New Roman" w:hAnsi="Times New Roman" w:cs="Times New Roman"/>
          <w:sz w:val="28"/>
          <w:szCs w:val="28"/>
        </w:rPr>
      </w:pPr>
    </w:p>
    <w:p w:rsidR="003F0B54" w:rsidRDefault="003F0B54" w:rsidP="007F6B0A">
      <w:pPr>
        <w:pStyle w:val="14TexstOSNOVA1012"/>
        <w:spacing w:line="240" w:lineRule="auto"/>
        <w:ind w:firstLine="709"/>
        <w:rPr>
          <w:rFonts w:ascii="Times New Roman" w:hAnsi="Times New Roman" w:cs="Times New Roman"/>
          <w:sz w:val="28"/>
          <w:szCs w:val="28"/>
        </w:rPr>
      </w:pPr>
    </w:p>
    <w:p w:rsidR="003F0B54" w:rsidRDefault="003F0B54" w:rsidP="007F6B0A">
      <w:pPr>
        <w:pStyle w:val="14TexstOSNOVA1012"/>
        <w:spacing w:line="240" w:lineRule="auto"/>
        <w:ind w:firstLine="709"/>
        <w:rPr>
          <w:rFonts w:ascii="Times New Roman" w:hAnsi="Times New Roman" w:cs="Times New Roman"/>
          <w:sz w:val="28"/>
          <w:szCs w:val="28"/>
        </w:rPr>
      </w:pPr>
    </w:p>
    <w:p w:rsidR="003F0B54" w:rsidRDefault="003F0B54" w:rsidP="007F6B0A">
      <w:pPr>
        <w:pStyle w:val="14TexstOSNOVA1012"/>
        <w:spacing w:line="240" w:lineRule="auto"/>
        <w:ind w:firstLine="709"/>
        <w:rPr>
          <w:rFonts w:ascii="Times New Roman" w:hAnsi="Times New Roman" w:cs="Times New Roman"/>
          <w:sz w:val="28"/>
          <w:szCs w:val="28"/>
        </w:rPr>
      </w:pPr>
    </w:p>
    <w:p w:rsidR="003F0B54" w:rsidRDefault="003F0B54" w:rsidP="007F6B0A">
      <w:pPr>
        <w:pStyle w:val="14TexstOSNOVA1012"/>
        <w:spacing w:line="240" w:lineRule="auto"/>
        <w:ind w:firstLine="709"/>
        <w:rPr>
          <w:rFonts w:ascii="Times New Roman" w:hAnsi="Times New Roman" w:cs="Times New Roman"/>
          <w:sz w:val="28"/>
          <w:szCs w:val="28"/>
        </w:rPr>
      </w:pPr>
    </w:p>
    <w:p w:rsidR="003F0B54" w:rsidRDefault="003F0B54" w:rsidP="007F6B0A">
      <w:pPr>
        <w:pStyle w:val="14TexstOSNOVA1012"/>
        <w:spacing w:line="240" w:lineRule="auto"/>
        <w:ind w:firstLine="709"/>
        <w:rPr>
          <w:rFonts w:ascii="Times New Roman" w:hAnsi="Times New Roman" w:cs="Times New Roman"/>
          <w:sz w:val="28"/>
          <w:szCs w:val="28"/>
        </w:rPr>
      </w:pPr>
    </w:p>
    <w:p w:rsidR="003F0B54" w:rsidRDefault="003F0B54" w:rsidP="007F6B0A">
      <w:pPr>
        <w:pStyle w:val="14TexstOSNOVA1012"/>
        <w:spacing w:line="240" w:lineRule="auto"/>
        <w:ind w:firstLine="709"/>
        <w:rPr>
          <w:rFonts w:ascii="Times New Roman" w:hAnsi="Times New Roman" w:cs="Times New Roman"/>
          <w:sz w:val="28"/>
          <w:szCs w:val="28"/>
        </w:rPr>
      </w:pPr>
    </w:p>
    <w:p w:rsidR="003F0B54" w:rsidRDefault="003F0B54" w:rsidP="007F6B0A">
      <w:pPr>
        <w:pStyle w:val="14TexstOSNOVA1012"/>
        <w:spacing w:line="240" w:lineRule="auto"/>
        <w:ind w:firstLine="709"/>
        <w:rPr>
          <w:rFonts w:ascii="Times New Roman" w:hAnsi="Times New Roman" w:cs="Times New Roman"/>
          <w:sz w:val="28"/>
          <w:szCs w:val="28"/>
        </w:rPr>
      </w:pPr>
    </w:p>
    <w:p w:rsidR="003F0B54" w:rsidRDefault="003F0B54" w:rsidP="007F6B0A">
      <w:pPr>
        <w:pStyle w:val="14TexstOSNOVA1012"/>
        <w:spacing w:line="240" w:lineRule="auto"/>
        <w:ind w:firstLine="709"/>
        <w:rPr>
          <w:rFonts w:ascii="Times New Roman" w:hAnsi="Times New Roman" w:cs="Times New Roman"/>
          <w:sz w:val="28"/>
          <w:szCs w:val="28"/>
        </w:rPr>
      </w:pPr>
    </w:p>
    <w:p w:rsidR="003F0B54" w:rsidRDefault="003F0B54" w:rsidP="007F6B0A">
      <w:pPr>
        <w:pStyle w:val="14TexstOSNOVA1012"/>
        <w:spacing w:line="240" w:lineRule="auto"/>
        <w:ind w:firstLine="709"/>
        <w:rPr>
          <w:rFonts w:ascii="Times New Roman" w:hAnsi="Times New Roman" w:cs="Times New Roman"/>
          <w:sz w:val="28"/>
          <w:szCs w:val="28"/>
        </w:rPr>
      </w:pPr>
    </w:p>
    <w:p w:rsidR="003F0B54" w:rsidRDefault="003F0B54" w:rsidP="007F6B0A">
      <w:pPr>
        <w:pStyle w:val="14TexstOSNOVA1012"/>
        <w:spacing w:line="240" w:lineRule="auto"/>
        <w:ind w:firstLine="709"/>
        <w:rPr>
          <w:rFonts w:ascii="Times New Roman" w:hAnsi="Times New Roman" w:cs="Times New Roman"/>
          <w:sz w:val="28"/>
          <w:szCs w:val="28"/>
        </w:rPr>
      </w:pPr>
    </w:p>
    <w:p w:rsidR="003F0B54" w:rsidRDefault="003F0B54" w:rsidP="007F6B0A">
      <w:pPr>
        <w:pStyle w:val="14TexstOSNOVA1012"/>
        <w:spacing w:line="240" w:lineRule="auto"/>
        <w:ind w:firstLine="709"/>
        <w:rPr>
          <w:rFonts w:ascii="Times New Roman" w:hAnsi="Times New Roman" w:cs="Times New Roman"/>
          <w:sz w:val="28"/>
          <w:szCs w:val="28"/>
        </w:rPr>
      </w:pPr>
    </w:p>
    <w:p w:rsidR="003F0B54" w:rsidRDefault="003F0B54" w:rsidP="007F6B0A">
      <w:pPr>
        <w:pStyle w:val="14TexstOSNOVA1012"/>
        <w:spacing w:line="240" w:lineRule="auto"/>
        <w:ind w:firstLine="709"/>
        <w:rPr>
          <w:rFonts w:ascii="Times New Roman" w:hAnsi="Times New Roman" w:cs="Times New Roman"/>
          <w:sz w:val="28"/>
          <w:szCs w:val="28"/>
        </w:rPr>
      </w:pPr>
    </w:p>
    <w:p w:rsidR="003F0B54" w:rsidRDefault="003F0B54" w:rsidP="007F6B0A">
      <w:pPr>
        <w:pStyle w:val="14TexstOSNOVA1012"/>
        <w:spacing w:line="240" w:lineRule="auto"/>
        <w:ind w:firstLine="709"/>
        <w:rPr>
          <w:rFonts w:ascii="Times New Roman" w:hAnsi="Times New Roman" w:cs="Times New Roman"/>
          <w:sz w:val="28"/>
          <w:szCs w:val="28"/>
        </w:rPr>
      </w:pPr>
    </w:p>
    <w:p w:rsidR="003F0B54" w:rsidRDefault="003F0B54" w:rsidP="007F6B0A">
      <w:pPr>
        <w:pStyle w:val="14TexstOSNOVA1012"/>
        <w:spacing w:line="240" w:lineRule="auto"/>
        <w:ind w:firstLine="709"/>
        <w:rPr>
          <w:rFonts w:ascii="Times New Roman" w:hAnsi="Times New Roman" w:cs="Times New Roman"/>
          <w:sz w:val="28"/>
          <w:szCs w:val="28"/>
        </w:rPr>
      </w:pPr>
    </w:p>
    <w:p w:rsidR="003F0B54" w:rsidRDefault="003F0B54" w:rsidP="007F6B0A">
      <w:pPr>
        <w:pStyle w:val="14TexstOSNOVA1012"/>
        <w:spacing w:line="240" w:lineRule="auto"/>
        <w:ind w:firstLine="709"/>
        <w:rPr>
          <w:rFonts w:ascii="Times New Roman" w:hAnsi="Times New Roman" w:cs="Times New Roman"/>
          <w:sz w:val="28"/>
          <w:szCs w:val="28"/>
        </w:rPr>
      </w:pPr>
    </w:p>
    <w:p w:rsidR="003F0B54" w:rsidRDefault="003F0B54" w:rsidP="007F6B0A">
      <w:pPr>
        <w:pStyle w:val="14TexstOSNOVA1012"/>
        <w:spacing w:line="240" w:lineRule="auto"/>
        <w:ind w:firstLine="709"/>
        <w:rPr>
          <w:rFonts w:ascii="Times New Roman" w:hAnsi="Times New Roman" w:cs="Times New Roman"/>
          <w:sz w:val="28"/>
          <w:szCs w:val="28"/>
        </w:rPr>
      </w:pPr>
    </w:p>
    <w:p w:rsidR="003F0B54" w:rsidRDefault="003F0B54" w:rsidP="007F6B0A">
      <w:pPr>
        <w:pStyle w:val="14TexstOSNOVA1012"/>
        <w:spacing w:line="240" w:lineRule="auto"/>
        <w:ind w:firstLine="709"/>
        <w:rPr>
          <w:rFonts w:ascii="Times New Roman" w:hAnsi="Times New Roman" w:cs="Times New Roman"/>
          <w:sz w:val="28"/>
          <w:szCs w:val="28"/>
        </w:rPr>
      </w:pPr>
    </w:p>
    <w:p w:rsidR="00EF585A" w:rsidRDefault="00EF585A" w:rsidP="007F6B0A">
      <w:pPr>
        <w:pStyle w:val="14TexstOSNOVA1012"/>
        <w:spacing w:line="240" w:lineRule="auto"/>
        <w:ind w:firstLine="709"/>
        <w:rPr>
          <w:rFonts w:ascii="Times New Roman" w:hAnsi="Times New Roman" w:cs="Times New Roman"/>
          <w:sz w:val="28"/>
          <w:szCs w:val="28"/>
        </w:rPr>
      </w:pPr>
    </w:p>
    <w:p w:rsidR="007F6B0A" w:rsidRDefault="007F6B0A" w:rsidP="007F6B0A">
      <w:pPr>
        <w:pStyle w:val="14TexstOSNOVA1012"/>
        <w:spacing w:line="240" w:lineRule="auto"/>
        <w:ind w:firstLine="709"/>
        <w:rPr>
          <w:rFonts w:ascii="Times New Roman" w:hAnsi="Times New Roman" w:cs="Times New Roman"/>
          <w:sz w:val="28"/>
          <w:szCs w:val="28"/>
        </w:rPr>
      </w:pPr>
    </w:p>
    <w:p w:rsidR="007F6B0A" w:rsidRDefault="007F6B0A" w:rsidP="007F6B0A">
      <w:pPr>
        <w:tabs>
          <w:tab w:val="left" w:pos="8334"/>
        </w:tabs>
        <w:suppressAutoHyphens w:val="0"/>
        <w:spacing w:after="0" w:line="240" w:lineRule="auto"/>
        <w:ind w:right="-1"/>
        <w:jc w:val="center"/>
        <w:rPr>
          <w:rFonts w:ascii="Times New Roman" w:eastAsia="Times New Roman" w:hAnsi="Times New Roman" w:cs="Times New Roman"/>
          <w:b/>
          <w:bCs/>
          <w:color w:val="auto"/>
          <w:kern w:val="0"/>
          <w:sz w:val="28"/>
          <w:szCs w:val="28"/>
          <w:lang w:eastAsia="ru-RU"/>
        </w:rPr>
      </w:pPr>
      <w:r w:rsidRPr="008F3CAE">
        <w:rPr>
          <w:rFonts w:ascii="Times New Roman" w:eastAsia="Times New Roman" w:hAnsi="Times New Roman" w:cs="Times New Roman"/>
          <w:b/>
          <w:bCs/>
          <w:color w:val="auto"/>
          <w:kern w:val="0"/>
          <w:sz w:val="28"/>
          <w:szCs w:val="28"/>
          <w:lang w:eastAsia="ru-RU"/>
        </w:rPr>
        <w:t xml:space="preserve">Лист фиксирования изменений и дополнений </w:t>
      </w:r>
    </w:p>
    <w:p w:rsidR="007F6B0A" w:rsidRDefault="007F6B0A" w:rsidP="007F6B0A">
      <w:pPr>
        <w:tabs>
          <w:tab w:val="left" w:pos="8334"/>
        </w:tabs>
        <w:suppressAutoHyphens w:val="0"/>
        <w:spacing w:after="0" w:line="240" w:lineRule="auto"/>
        <w:ind w:right="-1"/>
        <w:jc w:val="center"/>
        <w:rPr>
          <w:rFonts w:ascii="Times New Roman" w:eastAsia="Times New Roman" w:hAnsi="Times New Roman" w:cs="Times New Roman"/>
          <w:b/>
          <w:bCs/>
          <w:color w:val="auto"/>
          <w:kern w:val="0"/>
          <w:sz w:val="28"/>
          <w:szCs w:val="28"/>
          <w:lang w:eastAsia="ru-RU"/>
        </w:rPr>
      </w:pPr>
      <w:r>
        <w:rPr>
          <w:rFonts w:ascii="Times New Roman" w:eastAsia="Times New Roman" w:hAnsi="Times New Roman" w:cs="Times New Roman"/>
          <w:b/>
          <w:bCs/>
          <w:color w:val="auto"/>
          <w:kern w:val="0"/>
          <w:sz w:val="28"/>
          <w:szCs w:val="28"/>
          <w:lang w:eastAsia="ru-RU"/>
        </w:rPr>
        <w:t xml:space="preserve">в </w:t>
      </w:r>
      <w:r w:rsidRPr="008F3CAE">
        <w:rPr>
          <w:rFonts w:ascii="Times New Roman" w:eastAsia="Times New Roman" w:hAnsi="Times New Roman" w:cs="Times New Roman"/>
          <w:b/>
          <w:bCs/>
          <w:color w:val="auto"/>
          <w:kern w:val="0"/>
          <w:sz w:val="28"/>
          <w:szCs w:val="28"/>
          <w:lang w:eastAsia="ru-RU"/>
        </w:rPr>
        <w:t>общеобразовательной программе</w:t>
      </w:r>
    </w:p>
    <w:p w:rsidR="00EF585A" w:rsidRDefault="00EF585A" w:rsidP="007F6B0A">
      <w:pPr>
        <w:tabs>
          <w:tab w:val="left" w:pos="8334"/>
        </w:tabs>
        <w:suppressAutoHyphens w:val="0"/>
        <w:spacing w:after="0" w:line="240" w:lineRule="auto"/>
        <w:ind w:right="-1"/>
        <w:jc w:val="center"/>
        <w:rPr>
          <w:rFonts w:ascii="Times New Roman" w:eastAsia="Times New Roman" w:hAnsi="Times New Roman" w:cs="Times New Roman"/>
          <w:b/>
          <w:bCs/>
          <w:color w:val="auto"/>
          <w:kern w:val="0"/>
          <w:sz w:val="28"/>
          <w:szCs w:val="28"/>
          <w:lang w:eastAsia="ru-RU"/>
        </w:rPr>
      </w:pPr>
    </w:p>
    <w:p w:rsidR="00EF585A" w:rsidRPr="008F3CAE" w:rsidRDefault="00EF585A" w:rsidP="007F6B0A">
      <w:pPr>
        <w:tabs>
          <w:tab w:val="left" w:pos="8334"/>
        </w:tabs>
        <w:suppressAutoHyphens w:val="0"/>
        <w:spacing w:after="0" w:line="240" w:lineRule="auto"/>
        <w:ind w:right="-1"/>
        <w:jc w:val="center"/>
        <w:rPr>
          <w:rFonts w:ascii="Times New Roman" w:eastAsia="Times New Roman" w:hAnsi="Times New Roman" w:cs="Times New Roman"/>
          <w:b/>
          <w:bCs/>
          <w:color w:val="auto"/>
          <w:kern w:val="0"/>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2"/>
        <w:gridCol w:w="3998"/>
        <w:gridCol w:w="1673"/>
        <w:gridCol w:w="3126"/>
      </w:tblGrid>
      <w:tr w:rsidR="007F6B0A" w:rsidRPr="00F918DE" w:rsidTr="00DF3648">
        <w:trPr>
          <w:trHeight w:val="834"/>
        </w:trPr>
        <w:tc>
          <w:tcPr>
            <w:tcW w:w="1092" w:type="dxa"/>
            <w:shd w:val="clear" w:color="auto" w:fill="auto"/>
          </w:tcPr>
          <w:p w:rsidR="007F6B0A" w:rsidRPr="003F0B54" w:rsidRDefault="007F6B0A" w:rsidP="003F0B54">
            <w:pPr>
              <w:suppressAutoHyphens w:val="0"/>
              <w:autoSpaceDE w:val="0"/>
              <w:spacing w:before="60" w:after="0" w:line="260" w:lineRule="exact"/>
              <w:jc w:val="center"/>
              <w:rPr>
                <w:rFonts w:ascii="Times New Roman" w:eastAsia="Calibri" w:hAnsi="Times New Roman" w:cs="Times New Roman"/>
                <w:b/>
                <w:color w:val="auto"/>
                <w:kern w:val="2"/>
                <w:sz w:val="28"/>
                <w:szCs w:val="28"/>
              </w:rPr>
            </w:pPr>
            <w:r w:rsidRPr="003F0B54">
              <w:rPr>
                <w:rFonts w:ascii="Times New Roman" w:eastAsia="Calibri" w:hAnsi="Times New Roman" w:cs="Times New Roman"/>
                <w:b/>
                <w:color w:val="auto"/>
                <w:kern w:val="2"/>
                <w:sz w:val="28"/>
                <w:szCs w:val="28"/>
              </w:rPr>
              <w:t xml:space="preserve">№ </w:t>
            </w:r>
            <w:proofErr w:type="spellStart"/>
            <w:r w:rsidRPr="003F0B54">
              <w:rPr>
                <w:rFonts w:ascii="Times New Roman" w:eastAsia="Calibri" w:hAnsi="Times New Roman" w:cs="Times New Roman"/>
                <w:b/>
                <w:color w:val="auto"/>
                <w:kern w:val="2"/>
                <w:sz w:val="28"/>
                <w:szCs w:val="28"/>
              </w:rPr>
              <w:t>п</w:t>
            </w:r>
            <w:proofErr w:type="spellEnd"/>
            <w:r w:rsidRPr="003F0B54">
              <w:rPr>
                <w:rFonts w:ascii="Times New Roman" w:eastAsia="Calibri" w:hAnsi="Times New Roman" w:cs="Times New Roman"/>
                <w:b/>
                <w:color w:val="auto"/>
                <w:kern w:val="2"/>
                <w:sz w:val="28"/>
                <w:szCs w:val="28"/>
              </w:rPr>
              <w:t>/</w:t>
            </w:r>
            <w:proofErr w:type="spellStart"/>
            <w:r w:rsidRPr="003F0B54">
              <w:rPr>
                <w:rFonts w:ascii="Times New Roman" w:eastAsia="Calibri" w:hAnsi="Times New Roman" w:cs="Times New Roman"/>
                <w:b/>
                <w:color w:val="auto"/>
                <w:kern w:val="2"/>
                <w:sz w:val="28"/>
                <w:szCs w:val="28"/>
              </w:rPr>
              <w:t>п</w:t>
            </w:r>
            <w:proofErr w:type="spellEnd"/>
          </w:p>
        </w:tc>
        <w:tc>
          <w:tcPr>
            <w:tcW w:w="3998" w:type="dxa"/>
            <w:shd w:val="clear" w:color="auto" w:fill="auto"/>
          </w:tcPr>
          <w:p w:rsidR="007F6B0A" w:rsidRPr="003F0B54" w:rsidRDefault="007F6B0A" w:rsidP="003F0B54">
            <w:pPr>
              <w:suppressAutoHyphens w:val="0"/>
              <w:autoSpaceDE w:val="0"/>
              <w:spacing w:before="60" w:after="0" w:line="260" w:lineRule="exact"/>
              <w:jc w:val="center"/>
              <w:rPr>
                <w:rFonts w:ascii="Times New Roman" w:eastAsia="Calibri" w:hAnsi="Times New Roman" w:cs="Times New Roman"/>
                <w:b/>
                <w:color w:val="auto"/>
                <w:kern w:val="2"/>
                <w:sz w:val="28"/>
                <w:szCs w:val="28"/>
              </w:rPr>
            </w:pPr>
            <w:r w:rsidRPr="003F0B54">
              <w:rPr>
                <w:rFonts w:ascii="Times New Roman" w:eastAsia="Calibri" w:hAnsi="Times New Roman" w:cs="Times New Roman"/>
                <w:b/>
                <w:color w:val="auto"/>
                <w:kern w:val="2"/>
                <w:sz w:val="28"/>
                <w:szCs w:val="28"/>
              </w:rPr>
              <w:t>Тема изменений</w:t>
            </w:r>
          </w:p>
        </w:tc>
        <w:tc>
          <w:tcPr>
            <w:tcW w:w="1673" w:type="dxa"/>
            <w:shd w:val="clear" w:color="auto" w:fill="auto"/>
          </w:tcPr>
          <w:p w:rsidR="007F6B0A" w:rsidRPr="003F0B54" w:rsidRDefault="007F6B0A" w:rsidP="003F0B54">
            <w:pPr>
              <w:suppressAutoHyphens w:val="0"/>
              <w:autoSpaceDE w:val="0"/>
              <w:spacing w:before="60" w:after="0" w:line="260" w:lineRule="exact"/>
              <w:jc w:val="center"/>
              <w:rPr>
                <w:rFonts w:ascii="Times New Roman" w:eastAsia="Calibri" w:hAnsi="Times New Roman" w:cs="Times New Roman"/>
                <w:b/>
                <w:color w:val="auto"/>
                <w:kern w:val="2"/>
                <w:sz w:val="28"/>
                <w:szCs w:val="28"/>
              </w:rPr>
            </w:pPr>
            <w:r w:rsidRPr="003F0B54">
              <w:rPr>
                <w:rFonts w:ascii="Times New Roman" w:eastAsia="Calibri" w:hAnsi="Times New Roman" w:cs="Times New Roman"/>
                <w:b/>
                <w:color w:val="auto"/>
                <w:kern w:val="2"/>
                <w:sz w:val="28"/>
                <w:szCs w:val="28"/>
              </w:rPr>
              <w:t>Дата внесения изменений</w:t>
            </w:r>
          </w:p>
        </w:tc>
        <w:tc>
          <w:tcPr>
            <w:tcW w:w="3126" w:type="dxa"/>
            <w:shd w:val="clear" w:color="auto" w:fill="auto"/>
          </w:tcPr>
          <w:p w:rsidR="007F6B0A" w:rsidRPr="003F0B54" w:rsidRDefault="007F6B0A" w:rsidP="003F0B54">
            <w:pPr>
              <w:suppressAutoHyphens w:val="0"/>
              <w:autoSpaceDE w:val="0"/>
              <w:spacing w:before="60" w:after="0" w:line="260" w:lineRule="exact"/>
              <w:jc w:val="center"/>
              <w:rPr>
                <w:rFonts w:ascii="Times New Roman" w:eastAsia="Calibri" w:hAnsi="Times New Roman" w:cs="Times New Roman"/>
                <w:b/>
                <w:color w:val="auto"/>
                <w:kern w:val="2"/>
                <w:sz w:val="28"/>
                <w:szCs w:val="28"/>
              </w:rPr>
            </w:pPr>
            <w:r w:rsidRPr="003F0B54">
              <w:rPr>
                <w:rFonts w:ascii="Times New Roman" w:eastAsia="Calibri" w:hAnsi="Times New Roman" w:cs="Times New Roman"/>
                <w:b/>
                <w:color w:val="auto"/>
                <w:kern w:val="2"/>
                <w:sz w:val="28"/>
                <w:szCs w:val="28"/>
              </w:rPr>
              <w:t>Основание</w:t>
            </w:r>
          </w:p>
        </w:tc>
      </w:tr>
      <w:tr w:rsidR="007F6B0A" w:rsidRPr="00F918DE" w:rsidTr="00DF3648">
        <w:trPr>
          <w:trHeight w:val="1134"/>
        </w:trPr>
        <w:tc>
          <w:tcPr>
            <w:tcW w:w="1092"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c>
          <w:tcPr>
            <w:tcW w:w="3998"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c>
          <w:tcPr>
            <w:tcW w:w="1673"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c>
          <w:tcPr>
            <w:tcW w:w="3126"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r>
      <w:tr w:rsidR="007F6B0A" w:rsidRPr="00F918DE" w:rsidTr="00DF3648">
        <w:trPr>
          <w:trHeight w:val="1134"/>
        </w:trPr>
        <w:tc>
          <w:tcPr>
            <w:tcW w:w="1092"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c>
          <w:tcPr>
            <w:tcW w:w="3998"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c>
          <w:tcPr>
            <w:tcW w:w="1673"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c>
          <w:tcPr>
            <w:tcW w:w="3126"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r>
      <w:tr w:rsidR="007F6B0A" w:rsidRPr="00F918DE" w:rsidTr="00DF3648">
        <w:trPr>
          <w:trHeight w:val="1134"/>
        </w:trPr>
        <w:tc>
          <w:tcPr>
            <w:tcW w:w="1092"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c>
          <w:tcPr>
            <w:tcW w:w="3998"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c>
          <w:tcPr>
            <w:tcW w:w="1673"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c>
          <w:tcPr>
            <w:tcW w:w="3126"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r>
      <w:tr w:rsidR="007F6B0A" w:rsidRPr="00F918DE" w:rsidTr="00DF3648">
        <w:trPr>
          <w:trHeight w:val="1134"/>
        </w:trPr>
        <w:tc>
          <w:tcPr>
            <w:tcW w:w="1092"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c>
          <w:tcPr>
            <w:tcW w:w="3998"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c>
          <w:tcPr>
            <w:tcW w:w="1673"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c>
          <w:tcPr>
            <w:tcW w:w="3126"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r>
      <w:tr w:rsidR="007F6B0A" w:rsidRPr="00F918DE" w:rsidTr="00DF3648">
        <w:trPr>
          <w:trHeight w:val="1134"/>
        </w:trPr>
        <w:tc>
          <w:tcPr>
            <w:tcW w:w="1092"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c>
          <w:tcPr>
            <w:tcW w:w="3998"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c>
          <w:tcPr>
            <w:tcW w:w="1673"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c>
          <w:tcPr>
            <w:tcW w:w="3126"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r>
      <w:tr w:rsidR="007F6B0A" w:rsidRPr="00F918DE" w:rsidTr="00DF3648">
        <w:trPr>
          <w:trHeight w:val="1134"/>
        </w:trPr>
        <w:tc>
          <w:tcPr>
            <w:tcW w:w="1092"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c>
          <w:tcPr>
            <w:tcW w:w="3998"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c>
          <w:tcPr>
            <w:tcW w:w="1673"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c>
          <w:tcPr>
            <w:tcW w:w="3126"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r>
      <w:tr w:rsidR="007F6B0A" w:rsidRPr="00F918DE" w:rsidTr="00DF3648">
        <w:trPr>
          <w:trHeight w:val="1134"/>
        </w:trPr>
        <w:tc>
          <w:tcPr>
            <w:tcW w:w="1092"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c>
          <w:tcPr>
            <w:tcW w:w="3998"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c>
          <w:tcPr>
            <w:tcW w:w="1673"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c>
          <w:tcPr>
            <w:tcW w:w="3126"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r>
      <w:tr w:rsidR="007F6B0A" w:rsidRPr="00F918DE" w:rsidTr="00DF3648">
        <w:trPr>
          <w:trHeight w:val="1134"/>
        </w:trPr>
        <w:tc>
          <w:tcPr>
            <w:tcW w:w="1092"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c>
          <w:tcPr>
            <w:tcW w:w="3998"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c>
          <w:tcPr>
            <w:tcW w:w="1673"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c>
          <w:tcPr>
            <w:tcW w:w="3126"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r>
      <w:tr w:rsidR="007F6B0A" w:rsidRPr="00F918DE" w:rsidTr="00DF3648">
        <w:trPr>
          <w:trHeight w:val="1134"/>
        </w:trPr>
        <w:tc>
          <w:tcPr>
            <w:tcW w:w="1092"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c>
          <w:tcPr>
            <w:tcW w:w="3998"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c>
          <w:tcPr>
            <w:tcW w:w="1673"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c>
          <w:tcPr>
            <w:tcW w:w="3126" w:type="dxa"/>
            <w:shd w:val="clear" w:color="auto" w:fill="auto"/>
          </w:tcPr>
          <w:p w:rsidR="007F6B0A" w:rsidRPr="00F918DE" w:rsidRDefault="007F6B0A" w:rsidP="00DF3648">
            <w:pPr>
              <w:suppressAutoHyphens w:val="0"/>
              <w:autoSpaceDE w:val="0"/>
              <w:spacing w:before="60" w:after="0" w:line="260" w:lineRule="exact"/>
              <w:jc w:val="both"/>
              <w:rPr>
                <w:rFonts w:ascii="Times New Roman" w:eastAsia="Calibri" w:hAnsi="Times New Roman" w:cs="Times New Roman"/>
                <w:b/>
                <w:color w:val="auto"/>
                <w:kern w:val="2"/>
                <w:sz w:val="24"/>
                <w:szCs w:val="24"/>
              </w:rPr>
            </w:pPr>
          </w:p>
        </w:tc>
      </w:tr>
    </w:tbl>
    <w:p w:rsidR="007F6B0A" w:rsidRDefault="007F6B0A" w:rsidP="007F6B0A">
      <w:pPr>
        <w:pStyle w:val="18TexstSPISOK1"/>
        <w:tabs>
          <w:tab w:val="clear" w:pos="360"/>
          <w:tab w:val="clear" w:pos="640"/>
          <w:tab w:val="left" w:pos="0"/>
        </w:tabs>
        <w:spacing w:line="240" w:lineRule="auto"/>
        <w:ind w:left="0" w:firstLine="0"/>
        <w:jc w:val="center"/>
        <w:rPr>
          <w:rFonts w:ascii="Times New Roman" w:hAnsi="Times New Roman" w:cs="Times New Roman"/>
          <w:b/>
          <w:i/>
          <w:color w:val="auto"/>
          <w:sz w:val="28"/>
          <w:szCs w:val="28"/>
        </w:rPr>
      </w:pPr>
    </w:p>
    <w:p w:rsidR="007F6B0A" w:rsidRDefault="007F6B0A" w:rsidP="007F6B0A">
      <w:pPr>
        <w:pStyle w:val="14TexstOSNOVA1012"/>
        <w:spacing w:line="240" w:lineRule="auto"/>
        <w:ind w:firstLine="709"/>
        <w:rPr>
          <w:rFonts w:ascii="Times New Roman" w:hAnsi="Times New Roman" w:cs="Times New Roman"/>
          <w:sz w:val="28"/>
          <w:szCs w:val="28"/>
        </w:rPr>
      </w:pPr>
    </w:p>
    <w:p w:rsidR="007F6B0A" w:rsidRDefault="007F6B0A" w:rsidP="007F6B0A">
      <w:pPr>
        <w:pStyle w:val="14TexstOSNOVA1012"/>
        <w:spacing w:line="240" w:lineRule="auto"/>
        <w:ind w:firstLine="0"/>
        <w:rPr>
          <w:rFonts w:ascii="Times New Roman" w:hAnsi="Times New Roman" w:cs="Times New Roman"/>
          <w:sz w:val="28"/>
          <w:szCs w:val="28"/>
        </w:rPr>
      </w:pPr>
    </w:p>
    <w:p w:rsidR="00CC1565" w:rsidRPr="00897B64" w:rsidRDefault="00CC1565" w:rsidP="00897B64">
      <w:pPr>
        <w:shd w:val="clear" w:color="auto" w:fill="FFFFFF"/>
        <w:autoSpaceDE w:val="0"/>
        <w:autoSpaceDN w:val="0"/>
        <w:adjustRightInd w:val="0"/>
        <w:spacing w:after="0" w:line="240" w:lineRule="atLeast"/>
        <w:ind w:firstLine="709"/>
        <w:jc w:val="both"/>
        <w:rPr>
          <w:rFonts w:ascii="Times New Roman" w:hAnsi="Times New Roman" w:cs="Times New Roman"/>
          <w:sz w:val="28"/>
          <w:szCs w:val="28"/>
        </w:rPr>
      </w:pPr>
    </w:p>
    <w:p w:rsidR="00641B9D" w:rsidRPr="00897B64" w:rsidRDefault="00641B9D" w:rsidP="00CC1565">
      <w:pPr>
        <w:pStyle w:val="14TexstOSNOVA1012"/>
        <w:ind w:firstLine="709"/>
        <w:rPr>
          <w:rFonts w:ascii="Times New Roman" w:hAnsi="Times New Roman" w:cs="Times New Roman"/>
          <w:sz w:val="28"/>
          <w:szCs w:val="28"/>
        </w:rPr>
      </w:pPr>
      <w:r w:rsidRPr="00897B64">
        <w:rPr>
          <w:rFonts w:ascii="Times New Roman" w:hAnsi="Times New Roman" w:cs="Times New Roman"/>
          <w:color w:val="auto"/>
          <w:sz w:val="28"/>
          <w:szCs w:val="28"/>
        </w:rPr>
        <w:t xml:space="preserve"> </w:t>
      </w:r>
    </w:p>
    <w:sectPr w:rsidR="00641B9D" w:rsidRPr="00897B64" w:rsidSect="00897B64">
      <w:footerReference w:type="default" r:id="rId10"/>
      <w:pgSz w:w="11906" w:h="16838"/>
      <w:pgMar w:top="851" w:right="1133" w:bottom="1134" w:left="1134"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3E0" w:rsidRDefault="001C23E0">
      <w:pPr>
        <w:spacing w:after="0" w:line="240" w:lineRule="auto"/>
      </w:pPr>
      <w:r>
        <w:separator/>
      </w:r>
    </w:p>
  </w:endnote>
  <w:endnote w:type="continuationSeparator" w:id="0">
    <w:p w:rsidR="001C23E0" w:rsidRDefault="001C2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auto"/>
    <w:pitch w:val="variable"/>
    <w:sig w:usb0="0002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DejaVu Sans">
    <w:altName w:val="Arial Unicode MS"/>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648" w:rsidRDefault="00941478">
    <w:pPr>
      <w:pStyle w:val="ac"/>
      <w:jc w:val="center"/>
    </w:pPr>
    <w:fldSimple w:instr=" PAGE   \* MERGEFORMAT ">
      <w:r w:rsidR="0036232A">
        <w:rPr>
          <w:noProof/>
        </w:rPr>
        <w:t>167</w:t>
      </w:r>
    </w:fldSimple>
  </w:p>
  <w:p w:rsidR="00DF3648" w:rsidRDefault="00DF364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3E0" w:rsidRDefault="001C23E0">
      <w:pPr>
        <w:spacing w:after="0" w:line="240" w:lineRule="auto"/>
      </w:pPr>
      <w:r>
        <w:separator/>
      </w:r>
    </w:p>
  </w:footnote>
  <w:footnote w:type="continuationSeparator" w:id="0">
    <w:p w:rsidR="001C23E0" w:rsidRDefault="001C23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008114"/>
    <w:lvl w:ilvl="0">
      <w:numFmt w:val="bullet"/>
      <w:lvlText w:val="*"/>
      <w:lvlJc w:val="left"/>
      <w:pPr>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3">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4">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5">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6">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7">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8">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9">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21872E2"/>
    <w:multiLevelType w:val="hybridMultilevel"/>
    <w:tmpl w:val="2162FE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2B15E76"/>
    <w:multiLevelType w:val="hybridMultilevel"/>
    <w:tmpl w:val="A69C5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890DD7"/>
    <w:multiLevelType w:val="hybridMultilevel"/>
    <w:tmpl w:val="80C69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E02584"/>
    <w:multiLevelType w:val="hybridMultilevel"/>
    <w:tmpl w:val="6E8098C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06A51358"/>
    <w:multiLevelType w:val="hybridMultilevel"/>
    <w:tmpl w:val="83FAA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61CAB"/>
    <w:multiLevelType w:val="hybridMultilevel"/>
    <w:tmpl w:val="50CCF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4E54A8"/>
    <w:multiLevelType w:val="hybridMultilevel"/>
    <w:tmpl w:val="B1103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E67F1B"/>
    <w:multiLevelType w:val="hybridMultilevel"/>
    <w:tmpl w:val="E60E598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0ADC5CB0"/>
    <w:multiLevelType w:val="hybridMultilevel"/>
    <w:tmpl w:val="1876E7C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0">
    <w:nsid w:val="0C472DFA"/>
    <w:multiLevelType w:val="hybridMultilevel"/>
    <w:tmpl w:val="2528E4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D32586D"/>
    <w:multiLevelType w:val="hybridMultilevel"/>
    <w:tmpl w:val="3762190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2">
    <w:nsid w:val="0E5D3FA4"/>
    <w:multiLevelType w:val="hybridMultilevel"/>
    <w:tmpl w:val="0B2ABE7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0EA17BD7"/>
    <w:multiLevelType w:val="hybridMultilevel"/>
    <w:tmpl w:val="78F4B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F3759CA"/>
    <w:multiLevelType w:val="hybridMultilevel"/>
    <w:tmpl w:val="E2764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03A30CB"/>
    <w:multiLevelType w:val="hybridMultilevel"/>
    <w:tmpl w:val="3364E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B22314"/>
    <w:multiLevelType w:val="hybridMultilevel"/>
    <w:tmpl w:val="FFCE355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10D582B"/>
    <w:multiLevelType w:val="hybridMultilevel"/>
    <w:tmpl w:val="AE824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3CD49CA"/>
    <w:multiLevelType w:val="hybridMultilevel"/>
    <w:tmpl w:val="2EF4D28E"/>
    <w:lvl w:ilvl="0" w:tplc="2E4218F4">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4DC638D"/>
    <w:multiLevelType w:val="hybridMultilevel"/>
    <w:tmpl w:val="3DCABA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68A6F7E"/>
    <w:multiLevelType w:val="hybridMultilevel"/>
    <w:tmpl w:val="50180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70D735B"/>
    <w:multiLevelType w:val="hybridMultilevel"/>
    <w:tmpl w:val="79BA3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7E54E8F"/>
    <w:multiLevelType w:val="hybridMultilevel"/>
    <w:tmpl w:val="31A264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93A795E"/>
    <w:multiLevelType w:val="hybridMultilevel"/>
    <w:tmpl w:val="91284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B066BD7"/>
    <w:multiLevelType w:val="hybridMultilevel"/>
    <w:tmpl w:val="7BBC6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D4E01DA"/>
    <w:multiLevelType w:val="hybridMultilevel"/>
    <w:tmpl w:val="4F22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D626D85"/>
    <w:multiLevelType w:val="hybridMultilevel"/>
    <w:tmpl w:val="B4CA3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E8042BC"/>
    <w:multiLevelType w:val="hybridMultilevel"/>
    <w:tmpl w:val="8E24A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20825E02"/>
    <w:multiLevelType w:val="hybridMultilevel"/>
    <w:tmpl w:val="9F8AE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1C9498F"/>
    <w:multiLevelType w:val="hybridMultilevel"/>
    <w:tmpl w:val="A0F41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1D9295A"/>
    <w:multiLevelType w:val="hybridMultilevel"/>
    <w:tmpl w:val="2C5C327C"/>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48C3F2F"/>
    <w:multiLevelType w:val="hybridMultilevel"/>
    <w:tmpl w:val="D4AA1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48C4165"/>
    <w:multiLevelType w:val="hybridMultilevel"/>
    <w:tmpl w:val="7FB244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6">
    <w:nsid w:val="25474439"/>
    <w:multiLevelType w:val="hybridMultilevel"/>
    <w:tmpl w:val="BAFCC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5C05F53"/>
    <w:multiLevelType w:val="hybridMultilevel"/>
    <w:tmpl w:val="A828A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62C1F62"/>
    <w:multiLevelType w:val="hybridMultilevel"/>
    <w:tmpl w:val="FC96A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B075552"/>
    <w:multiLevelType w:val="hybridMultilevel"/>
    <w:tmpl w:val="697C5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E9E1861"/>
    <w:multiLevelType w:val="hybridMultilevel"/>
    <w:tmpl w:val="CF7C764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1">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08645A3"/>
    <w:multiLevelType w:val="hybridMultilevel"/>
    <w:tmpl w:val="AEBCE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23E2D6E"/>
    <w:multiLevelType w:val="hybridMultilevel"/>
    <w:tmpl w:val="E1B8D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5">
    <w:nsid w:val="33C133C0"/>
    <w:multiLevelType w:val="hybridMultilevel"/>
    <w:tmpl w:val="07B85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4EB5F5D"/>
    <w:multiLevelType w:val="hybridMultilevel"/>
    <w:tmpl w:val="75FA5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53914B7"/>
    <w:multiLevelType w:val="hybridMultilevel"/>
    <w:tmpl w:val="B5C01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6C302FB"/>
    <w:multiLevelType w:val="hybridMultilevel"/>
    <w:tmpl w:val="5CD4B30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A3424F3"/>
    <w:multiLevelType w:val="hybridMultilevel"/>
    <w:tmpl w:val="D91C8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AEB0CD3"/>
    <w:multiLevelType w:val="hybridMultilevel"/>
    <w:tmpl w:val="E66A0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B433F5B"/>
    <w:multiLevelType w:val="hybridMultilevel"/>
    <w:tmpl w:val="4F4CA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B590D5D"/>
    <w:multiLevelType w:val="hybridMultilevel"/>
    <w:tmpl w:val="5EFEC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D9114A3"/>
    <w:multiLevelType w:val="hybridMultilevel"/>
    <w:tmpl w:val="620CCE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3E6B4DCB"/>
    <w:multiLevelType w:val="hybridMultilevel"/>
    <w:tmpl w:val="0C489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0A06AB5"/>
    <w:multiLevelType w:val="hybridMultilevel"/>
    <w:tmpl w:val="C08E9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0A94BB2"/>
    <w:multiLevelType w:val="hybridMultilevel"/>
    <w:tmpl w:val="8A486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0D62531"/>
    <w:multiLevelType w:val="hybridMultilevel"/>
    <w:tmpl w:val="5AE44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1D84053"/>
    <w:multiLevelType w:val="hybridMultilevel"/>
    <w:tmpl w:val="47529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2BB43EA"/>
    <w:multiLevelType w:val="hybridMultilevel"/>
    <w:tmpl w:val="D564E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34336E4"/>
    <w:multiLevelType w:val="hybridMultilevel"/>
    <w:tmpl w:val="24681B2A"/>
    <w:lvl w:ilvl="0" w:tplc="A77A7ED6">
      <w:start w:val="1"/>
      <w:numFmt w:val="bullet"/>
      <w:lvlText w:val="-"/>
      <w:lvlJc w:val="left"/>
      <w:pPr>
        <w:tabs>
          <w:tab w:val="num" w:pos="360"/>
        </w:tabs>
        <w:ind w:left="360" w:hanging="360"/>
      </w:pPr>
      <w:rPr>
        <w:rFonts w:ascii="Raavi" w:hAnsi="Raavi" w:hint="default"/>
        <w:color w:val="auto"/>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1">
    <w:nsid w:val="445A69BA"/>
    <w:multiLevelType w:val="hybridMultilevel"/>
    <w:tmpl w:val="B3682D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44BE65D9"/>
    <w:multiLevelType w:val="hybridMultilevel"/>
    <w:tmpl w:val="E786A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7E3230A"/>
    <w:multiLevelType w:val="hybridMultilevel"/>
    <w:tmpl w:val="B978A3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4">
    <w:nsid w:val="483E24BB"/>
    <w:multiLevelType w:val="hybridMultilevel"/>
    <w:tmpl w:val="4EAA511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48604664"/>
    <w:multiLevelType w:val="hybridMultilevel"/>
    <w:tmpl w:val="1F86A80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76">
    <w:nsid w:val="48FD4E6F"/>
    <w:multiLevelType w:val="hybridMultilevel"/>
    <w:tmpl w:val="7CE27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9E46F30"/>
    <w:multiLevelType w:val="hybridMultilevel"/>
    <w:tmpl w:val="A522A4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4CAC14EF"/>
    <w:multiLevelType w:val="hybridMultilevel"/>
    <w:tmpl w:val="CD1EA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F222062"/>
    <w:multiLevelType w:val="hybridMultilevel"/>
    <w:tmpl w:val="EECA6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F861EB2"/>
    <w:multiLevelType w:val="hybridMultilevel"/>
    <w:tmpl w:val="AB1E129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1">
    <w:nsid w:val="50144E93"/>
    <w:multiLevelType w:val="hybridMultilevel"/>
    <w:tmpl w:val="BAB41CD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2">
    <w:nsid w:val="521541C7"/>
    <w:multiLevelType w:val="hybridMultilevel"/>
    <w:tmpl w:val="A9DCE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2571FBB"/>
    <w:multiLevelType w:val="hybridMultilevel"/>
    <w:tmpl w:val="ECC4B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546D304B"/>
    <w:multiLevelType w:val="hybridMultilevel"/>
    <w:tmpl w:val="F8F469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54FA34E8"/>
    <w:multiLevelType w:val="hybridMultilevel"/>
    <w:tmpl w:val="B9964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9391886"/>
    <w:multiLevelType w:val="hybridMultilevel"/>
    <w:tmpl w:val="4C9EC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9A01E7F"/>
    <w:multiLevelType w:val="hybridMultilevel"/>
    <w:tmpl w:val="DB226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A775B29"/>
    <w:multiLevelType w:val="hybridMultilevel"/>
    <w:tmpl w:val="BCB62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B9E7511"/>
    <w:multiLevelType w:val="hybridMultilevel"/>
    <w:tmpl w:val="C61EE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D8F0D6E"/>
    <w:multiLevelType w:val="hybridMultilevel"/>
    <w:tmpl w:val="FAFAF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DFC5847"/>
    <w:multiLevelType w:val="hybridMultilevel"/>
    <w:tmpl w:val="D55CE4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3">
    <w:nsid w:val="5E83039D"/>
    <w:multiLevelType w:val="hybridMultilevel"/>
    <w:tmpl w:val="7276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F417DE5"/>
    <w:multiLevelType w:val="hybridMultilevel"/>
    <w:tmpl w:val="FC420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2D71DFA"/>
    <w:multiLevelType w:val="hybridMultilevel"/>
    <w:tmpl w:val="BF968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2F35140"/>
    <w:multiLevelType w:val="hybridMultilevel"/>
    <w:tmpl w:val="BFD49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40B338F"/>
    <w:multiLevelType w:val="hybridMultilevel"/>
    <w:tmpl w:val="F4365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6650547B"/>
    <w:multiLevelType w:val="hybridMultilevel"/>
    <w:tmpl w:val="33D87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67D03A0"/>
    <w:multiLevelType w:val="hybridMultilevel"/>
    <w:tmpl w:val="1E700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7211ACF"/>
    <w:multiLevelType w:val="hybridMultilevel"/>
    <w:tmpl w:val="43D244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68612C1A"/>
    <w:multiLevelType w:val="hybridMultilevel"/>
    <w:tmpl w:val="1A02259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3">
    <w:nsid w:val="6AD7023D"/>
    <w:multiLevelType w:val="hybridMultilevel"/>
    <w:tmpl w:val="98B27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BB015B2"/>
    <w:multiLevelType w:val="hybridMultilevel"/>
    <w:tmpl w:val="8AAA2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DEB1DC1"/>
    <w:multiLevelType w:val="hybridMultilevel"/>
    <w:tmpl w:val="734EE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ECD7BA8"/>
    <w:multiLevelType w:val="hybridMultilevel"/>
    <w:tmpl w:val="6A06F6B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7">
    <w:nsid w:val="6EF03420"/>
    <w:multiLevelType w:val="hybridMultilevel"/>
    <w:tmpl w:val="BBFC4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F45087B"/>
    <w:multiLevelType w:val="hybridMultilevel"/>
    <w:tmpl w:val="7F486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0F10ADD"/>
    <w:multiLevelType w:val="hybridMultilevel"/>
    <w:tmpl w:val="DBC259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71244AE3"/>
    <w:multiLevelType w:val="hybridMultilevel"/>
    <w:tmpl w:val="316C5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1995237"/>
    <w:multiLevelType w:val="hybridMultilevel"/>
    <w:tmpl w:val="FA788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431444B"/>
    <w:multiLevelType w:val="hybridMultilevel"/>
    <w:tmpl w:val="6C8CC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4953D5B"/>
    <w:multiLevelType w:val="hybridMultilevel"/>
    <w:tmpl w:val="B614C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5">
    <w:nsid w:val="74E003BF"/>
    <w:multiLevelType w:val="hybridMultilevel"/>
    <w:tmpl w:val="B87AACC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6">
    <w:nsid w:val="75A80F3D"/>
    <w:multiLevelType w:val="hybridMultilevel"/>
    <w:tmpl w:val="EABE1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5E534E8"/>
    <w:multiLevelType w:val="hybridMultilevel"/>
    <w:tmpl w:val="0122C7B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8">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7542C5E"/>
    <w:multiLevelType w:val="hybridMultilevel"/>
    <w:tmpl w:val="00B80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7874E41"/>
    <w:multiLevelType w:val="hybridMultilevel"/>
    <w:tmpl w:val="AF32B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7E719C3"/>
    <w:multiLevelType w:val="hybridMultilevel"/>
    <w:tmpl w:val="301C0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7E840D6"/>
    <w:multiLevelType w:val="hybridMultilevel"/>
    <w:tmpl w:val="12C8DA8E"/>
    <w:lvl w:ilvl="0" w:tplc="2E4218F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9521FFB"/>
    <w:multiLevelType w:val="hybridMultilevel"/>
    <w:tmpl w:val="1494B84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4">
    <w:nsid w:val="7A457C2B"/>
    <w:multiLevelType w:val="hybridMultilevel"/>
    <w:tmpl w:val="FBAEF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B787725"/>
    <w:multiLevelType w:val="hybridMultilevel"/>
    <w:tmpl w:val="788C3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E1534B9"/>
    <w:multiLevelType w:val="hybridMultilevel"/>
    <w:tmpl w:val="807ED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FA072E1"/>
    <w:multiLevelType w:val="hybridMultilevel"/>
    <w:tmpl w:val="58180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39"/>
  </w:num>
  <w:num w:numId="3">
    <w:abstractNumId w:val="79"/>
  </w:num>
  <w:num w:numId="4">
    <w:abstractNumId w:val="19"/>
  </w:num>
  <w:num w:numId="5">
    <w:abstractNumId w:val="59"/>
  </w:num>
  <w:num w:numId="6">
    <w:abstractNumId w:val="41"/>
  </w:num>
  <w:num w:numId="7">
    <w:abstractNumId w:val="27"/>
  </w:num>
  <w:num w:numId="8">
    <w:abstractNumId w:val="121"/>
  </w:num>
  <w:num w:numId="9">
    <w:abstractNumId w:val="126"/>
  </w:num>
  <w:num w:numId="10">
    <w:abstractNumId w:val="76"/>
  </w:num>
  <w:num w:numId="11">
    <w:abstractNumId w:val="30"/>
  </w:num>
  <w:num w:numId="12">
    <w:abstractNumId w:val="105"/>
  </w:num>
  <w:num w:numId="13">
    <w:abstractNumId w:val="57"/>
  </w:num>
  <w:num w:numId="14">
    <w:abstractNumId w:val="24"/>
  </w:num>
  <w:num w:numId="15">
    <w:abstractNumId w:val="104"/>
  </w:num>
  <w:num w:numId="16">
    <w:abstractNumId w:val="127"/>
  </w:num>
  <w:num w:numId="17">
    <w:abstractNumId w:val="86"/>
  </w:num>
  <w:num w:numId="18">
    <w:abstractNumId w:val="95"/>
  </w:num>
  <w:num w:numId="19">
    <w:abstractNumId w:val="111"/>
  </w:num>
  <w:num w:numId="20">
    <w:abstractNumId w:val="67"/>
  </w:num>
  <w:num w:numId="21">
    <w:abstractNumId w:val="48"/>
  </w:num>
  <w:num w:numId="22">
    <w:abstractNumId w:val="17"/>
  </w:num>
  <w:num w:numId="23">
    <w:abstractNumId w:val="64"/>
  </w:num>
  <w:num w:numId="24">
    <w:abstractNumId w:val="91"/>
  </w:num>
  <w:num w:numId="25">
    <w:abstractNumId w:val="110"/>
  </w:num>
  <w:num w:numId="26">
    <w:abstractNumId w:val="108"/>
  </w:num>
  <w:num w:numId="27">
    <w:abstractNumId w:val="34"/>
  </w:num>
  <w:num w:numId="28">
    <w:abstractNumId w:val="119"/>
  </w:num>
  <w:num w:numId="29">
    <w:abstractNumId w:val="97"/>
  </w:num>
  <w:num w:numId="30">
    <w:abstractNumId w:val="23"/>
  </w:num>
  <w:num w:numId="31">
    <w:abstractNumId w:val="58"/>
  </w:num>
  <w:num w:numId="32">
    <w:abstractNumId w:val="53"/>
  </w:num>
  <w:num w:numId="33">
    <w:abstractNumId w:val="88"/>
  </w:num>
  <w:num w:numId="34">
    <w:abstractNumId w:val="89"/>
  </w:num>
  <w:num w:numId="35">
    <w:abstractNumId w:val="60"/>
  </w:num>
  <w:num w:numId="36">
    <w:abstractNumId w:val="25"/>
  </w:num>
  <w:num w:numId="37">
    <w:abstractNumId w:val="26"/>
  </w:num>
  <w:num w:numId="38">
    <w:abstractNumId w:val="99"/>
  </w:num>
  <w:num w:numId="39">
    <w:abstractNumId w:val="75"/>
  </w:num>
  <w:num w:numId="40">
    <w:abstractNumId w:val="38"/>
  </w:num>
  <w:num w:numId="41">
    <w:abstractNumId w:val="68"/>
  </w:num>
  <w:num w:numId="42">
    <w:abstractNumId w:val="56"/>
  </w:num>
  <w:num w:numId="43">
    <w:abstractNumId w:val="93"/>
  </w:num>
  <w:num w:numId="44">
    <w:abstractNumId w:val="42"/>
  </w:num>
  <w:num w:numId="45">
    <w:abstractNumId w:val="35"/>
  </w:num>
  <w:num w:numId="46">
    <w:abstractNumId w:val="124"/>
  </w:num>
  <w:num w:numId="47">
    <w:abstractNumId w:val="13"/>
  </w:num>
  <w:num w:numId="48">
    <w:abstractNumId w:val="103"/>
  </w:num>
  <w:num w:numId="49">
    <w:abstractNumId w:val="71"/>
  </w:num>
  <w:num w:numId="50">
    <w:abstractNumId w:val="66"/>
  </w:num>
  <w:num w:numId="51">
    <w:abstractNumId w:val="50"/>
  </w:num>
  <w:num w:numId="52">
    <w:abstractNumId w:val="106"/>
  </w:num>
  <w:num w:numId="53">
    <w:abstractNumId w:val="80"/>
  </w:num>
  <w:num w:numId="54">
    <w:abstractNumId w:val="123"/>
  </w:num>
  <w:num w:numId="55">
    <w:abstractNumId w:val="81"/>
  </w:num>
  <w:num w:numId="56">
    <w:abstractNumId w:val="72"/>
  </w:num>
  <w:num w:numId="57">
    <w:abstractNumId w:val="117"/>
  </w:num>
  <w:num w:numId="58">
    <w:abstractNumId w:val="40"/>
  </w:num>
  <w:num w:numId="59">
    <w:abstractNumId w:val="102"/>
  </w:num>
  <w:num w:numId="60">
    <w:abstractNumId w:val="73"/>
  </w:num>
  <w:num w:numId="61">
    <w:abstractNumId w:val="18"/>
  </w:num>
  <w:num w:numId="62">
    <w:abstractNumId w:val="14"/>
  </w:num>
  <w:num w:numId="63">
    <w:abstractNumId w:val="47"/>
  </w:num>
  <w:num w:numId="64">
    <w:abstractNumId w:val="45"/>
  </w:num>
  <w:num w:numId="65">
    <w:abstractNumId w:val="21"/>
  </w:num>
  <w:num w:numId="66">
    <w:abstractNumId w:val="11"/>
  </w:num>
  <w:num w:numId="67">
    <w:abstractNumId w:val="115"/>
  </w:num>
  <w:num w:numId="68">
    <w:abstractNumId w:val="100"/>
  </w:num>
  <w:num w:numId="69">
    <w:abstractNumId w:val="112"/>
  </w:num>
  <w:num w:numId="70">
    <w:abstractNumId w:val="82"/>
  </w:num>
  <w:num w:numId="71">
    <w:abstractNumId w:val="49"/>
  </w:num>
  <w:num w:numId="72">
    <w:abstractNumId w:val="87"/>
  </w:num>
  <w:num w:numId="73">
    <w:abstractNumId w:val="46"/>
  </w:num>
  <w:num w:numId="74">
    <w:abstractNumId w:val="15"/>
  </w:num>
  <w:num w:numId="75">
    <w:abstractNumId w:val="62"/>
  </w:num>
  <w:num w:numId="76">
    <w:abstractNumId w:val="96"/>
  </w:num>
  <w:num w:numId="77">
    <w:abstractNumId w:val="52"/>
  </w:num>
  <w:num w:numId="78">
    <w:abstractNumId w:val="31"/>
  </w:num>
  <w:num w:numId="79">
    <w:abstractNumId w:val="83"/>
  </w:num>
  <w:num w:numId="80">
    <w:abstractNumId w:val="94"/>
  </w:num>
  <w:num w:numId="81">
    <w:abstractNumId w:val="33"/>
  </w:num>
  <w:num w:numId="82">
    <w:abstractNumId w:val="12"/>
  </w:num>
  <w:num w:numId="83">
    <w:abstractNumId w:val="61"/>
  </w:num>
  <w:num w:numId="84">
    <w:abstractNumId w:val="44"/>
  </w:num>
  <w:num w:numId="85">
    <w:abstractNumId w:val="113"/>
  </w:num>
  <w:num w:numId="86">
    <w:abstractNumId w:val="63"/>
  </w:num>
  <w:num w:numId="87">
    <w:abstractNumId w:val="101"/>
  </w:num>
  <w:num w:numId="88">
    <w:abstractNumId w:val="0"/>
    <w:lvlOverride w:ilvl="0">
      <w:lvl w:ilvl="0">
        <w:numFmt w:val="bullet"/>
        <w:lvlText w:val="•"/>
        <w:legacy w:legacy="1" w:legacySpace="0" w:legacyIndent="273"/>
        <w:lvlJc w:val="left"/>
        <w:rPr>
          <w:rFonts w:ascii="Times New Roman" w:hAnsi="Times New Roman" w:hint="default"/>
        </w:rPr>
      </w:lvl>
    </w:lvlOverride>
  </w:num>
  <w:num w:numId="89">
    <w:abstractNumId w:val="28"/>
  </w:num>
  <w:num w:numId="90">
    <w:abstractNumId w:val="85"/>
  </w:num>
  <w:num w:numId="91">
    <w:abstractNumId w:val="70"/>
  </w:num>
  <w:num w:numId="92">
    <w:abstractNumId w:val="122"/>
  </w:num>
  <w:num w:numId="93">
    <w:abstractNumId w:val="74"/>
  </w:num>
  <w:num w:numId="94">
    <w:abstractNumId w:val="22"/>
  </w:num>
  <w:num w:numId="95">
    <w:abstractNumId w:val="90"/>
  </w:num>
  <w:num w:numId="96">
    <w:abstractNumId w:val="107"/>
  </w:num>
  <w:num w:numId="97">
    <w:abstractNumId w:val="125"/>
  </w:num>
  <w:num w:numId="98">
    <w:abstractNumId w:val="120"/>
  </w:num>
  <w:num w:numId="99">
    <w:abstractNumId w:val="114"/>
  </w:num>
  <w:num w:numId="100">
    <w:abstractNumId w:val="54"/>
  </w:num>
  <w:num w:numId="101">
    <w:abstractNumId w:val="84"/>
  </w:num>
  <w:num w:numId="102">
    <w:abstractNumId w:val="92"/>
  </w:num>
  <w:num w:numId="103">
    <w:abstractNumId w:val="78"/>
  </w:num>
  <w:num w:numId="104">
    <w:abstractNumId w:val="116"/>
  </w:num>
  <w:num w:numId="105">
    <w:abstractNumId w:val="16"/>
  </w:num>
  <w:num w:numId="106">
    <w:abstractNumId w:val="36"/>
  </w:num>
  <w:num w:numId="107">
    <w:abstractNumId w:val="55"/>
  </w:num>
  <w:num w:numId="108">
    <w:abstractNumId w:val="32"/>
  </w:num>
  <w:num w:numId="109">
    <w:abstractNumId w:val="20"/>
  </w:num>
  <w:num w:numId="110">
    <w:abstractNumId w:val="29"/>
  </w:num>
  <w:num w:numId="111">
    <w:abstractNumId w:val="109"/>
  </w:num>
  <w:num w:numId="112">
    <w:abstractNumId w:val="77"/>
  </w:num>
  <w:num w:numId="113">
    <w:abstractNumId w:val="118"/>
  </w:num>
  <w:num w:numId="114">
    <w:abstractNumId w:val="10"/>
  </w:num>
  <w:num w:numId="115">
    <w:abstractNumId w:val="65"/>
  </w:num>
  <w:num w:numId="116">
    <w:abstractNumId w:val="69"/>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noPunctuationKerning/>
  <w:characterSpacingControl w:val="doNotCompress"/>
  <w:savePreviewPicture/>
  <w:footnotePr>
    <w:footnote w:id="-1"/>
    <w:footnote w:id="0"/>
  </w:footnotePr>
  <w:endnotePr>
    <w:endnote w:id="-1"/>
    <w:endnote w:id="0"/>
  </w:endnotePr>
  <w:compat/>
  <w:rsids>
    <w:rsidRoot w:val="00E807DA"/>
    <w:rsid w:val="0000715A"/>
    <w:rsid w:val="00011DB6"/>
    <w:rsid w:val="000152EB"/>
    <w:rsid w:val="00034EC1"/>
    <w:rsid w:val="00035683"/>
    <w:rsid w:val="00036B46"/>
    <w:rsid w:val="000441B9"/>
    <w:rsid w:val="00047ABD"/>
    <w:rsid w:val="00051758"/>
    <w:rsid w:val="000519DA"/>
    <w:rsid w:val="000531D3"/>
    <w:rsid w:val="000534D3"/>
    <w:rsid w:val="0005530B"/>
    <w:rsid w:val="00057C93"/>
    <w:rsid w:val="00071271"/>
    <w:rsid w:val="00072781"/>
    <w:rsid w:val="00075B0A"/>
    <w:rsid w:val="0007763A"/>
    <w:rsid w:val="000820B8"/>
    <w:rsid w:val="000A6BEB"/>
    <w:rsid w:val="000A73E2"/>
    <w:rsid w:val="000A7774"/>
    <w:rsid w:val="000B1C8A"/>
    <w:rsid w:val="000B6B96"/>
    <w:rsid w:val="000C0D42"/>
    <w:rsid w:val="000C241C"/>
    <w:rsid w:val="000C2783"/>
    <w:rsid w:val="000C323E"/>
    <w:rsid w:val="000C5E7B"/>
    <w:rsid w:val="000D11A6"/>
    <w:rsid w:val="000D282F"/>
    <w:rsid w:val="000D2F0F"/>
    <w:rsid w:val="000D794E"/>
    <w:rsid w:val="000D7F47"/>
    <w:rsid w:val="000E0C39"/>
    <w:rsid w:val="000E5406"/>
    <w:rsid w:val="000F1510"/>
    <w:rsid w:val="000F3B73"/>
    <w:rsid w:val="000F511A"/>
    <w:rsid w:val="00100BED"/>
    <w:rsid w:val="00101325"/>
    <w:rsid w:val="00101ACC"/>
    <w:rsid w:val="001044CF"/>
    <w:rsid w:val="00105714"/>
    <w:rsid w:val="001127AB"/>
    <w:rsid w:val="00113BD7"/>
    <w:rsid w:val="00114799"/>
    <w:rsid w:val="001152FE"/>
    <w:rsid w:val="00115A0E"/>
    <w:rsid w:val="00117D49"/>
    <w:rsid w:val="001269B4"/>
    <w:rsid w:val="00130353"/>
    <w:rsid w:val="0013119F"/>
    <w:rsid w:val="00135ABD"/>
    <w:rsid w:val="00141B75"/>
    <w:rsid w:val="00142A8B"/>
    <w:rsid w:val="001502E7"/>
    <w:rsid w:val="00151072"/>
    <w:rsid w:val="0015619A"/>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04EE"/>
    <w:rsid w:val="00181C87"/>
    <w:rsid w:val="0018635E"/>
    <w:rsid w:val="00187CFD"/>
    <w:rsid w:val="00191FDF"/>
    <w:rsid w:val="001947C4"/>
    <w:rsid w:val="001A6458"/>
    <w:rsid w:val="001A6DAD"/>
    <w:rsid w:val="001B00A1"/>
    <w:rsid w:val="001B6D2D"/>
    <w:rsid w:val="001C23E0"/>
    <w:rsid w:val="001C2B07"/>
    <w:rsid w:val="001C3FEC"/>
    <w:rsid w:val="001D061C"/>
    <w:rsid w:val="001D6330"/>
    <w:rsid w:val="001E2E41"/>
    <w:rsid w:val="001E4F71"/>
    <w:rsid w:val="001E692A"/>
    <w:rsid w:val="001E7228"/>
    <w:rsid w:val="001E7F32"/>
    <w:rsid w:val="001F0684"/>
    <w:rsid w:val="001F11D3"/>
    <w:rsid w:val="001F2BA2"/>
    <w:rsid w:val="0020252A"/>
    <w:rsid w:val="00205EE8"/>
    <w:rsid w:val="00207835"/>
    <w:rsid w:val="002079D2"/>
    <w:rsid w:val="00210B64"/>
    <w:rsid w:val="00212777"/>
    <w:rsid w:val="00215473"/>
    <w:rsid w:val="00221B7A"/>
    <w:rsid w:val="0022299C"/>
    <w:rsid w:val="00222C2E"/>
    <w:rsid w:val="0023640B"/>
    <w:rsid w:val="00246BE3"/>
    <w:rsid w:val="00246CCC"/>
    <w:rsid w:val="00247057"/>
    <w:rsid w:val="002506D2"/>
    <w:rsid w:val="002545B6"/>
    <w:rsid w:val="00255125"/>
    <w:rsid w:val="002563ED"/>
    <w:rsid w:val="00256BD7"/>
    <w:rsid w:val="00262094"/>
    <w:rsid w:val="0026438D"/>
    <w:rsid w:val="00270E8D"/>
    <w:rsid w:val="002711D4"/>
    <w:rsid w:val="002720A0"/>
    <w:rsid w:val="0028493D"/>
    <w:rsid w:val="0028523D"/>
    <w:rsid w:val="002855C2"/>
    <w:rsid w:val="00286E04"/>
    <w:rsid w:val="00291108"/>
    <w:rsid w:val="002911F1"/>
    <w:rsid w:val="00295034"/>
    <w:rsid w:val="00295FCA"/>
    <w:rsid w:val="002A2ABA"/>
    <w:rsid w:val="002A2B75"/>
    <w:rsid w:val="002A4922"/>
    <w:rsid w:val="002B15A1"/>
    <w:rsid w:val="002C571D"/>
    <w:rsid w:val="002D1179"/>
    <w:rsid w:val="002D14F8"/>
    <w:rsid w:val="002D2C42"/>
    <w:rsid w:val="002D2F7D"/>
    <w:rsid w:val="002D3E64"/>
    <w:rsid w:val="002D44AE"/>
    <w:rsid w:val="002D584B"/>
    <w:rsid w:val="002D7D22"/>
    <w:rsid w:val="002E5EF8"/>
    <w:rsid w:val="002F30C0"/>
    <w:rsid w:val="002F4902"/>
    <w:rsid w:val="002F531B"/>
    <w:rsid w:val="00303230"/>
    <w:rsid w:val="00305AF3"/>
    <w:rsid w:val="003153FC"/>
    <w:rsid w:val="00317391"/>
    <w:rsid w:val="00320FA9"/>
    <w:rsid w:val="00323C98"/>
    <w:rsid w:val="00324015"/>
    <w:rsid w:val="00324107"/>
    <w:rsid w:val="0032753D"/>
    <w:rsid w:val="003458CB"/>
    <w:rsid w:val="00352904"/>
    <w:rsid w:val="00353B18"/>
    <w:rsid w:val="003551B5"/>
    <w:rsid w:val="0036168F"/>
    <w:rsid w:val="0036232A"/>
    <w:rsid w:val="0036294D"/>
    <w:rsid w:val="00365883"/>
    <w:rsid w:val="003663A3"/>
    <w:rsid w:val="003672B8"/>
    <w:rsid w:val="00375026"/>
    <w:rsid w:val="0038185B"/>
    <w:rsid w:val="00381BD6"/>
    <w:rsid w:val="003830E6"/>
    <w:rsid w:val="00383498"/>
    <w:rsid w:val="00386ACB"/>
    <w:rsid w:val="00387B80"/>
    <w:rsid w:val="003A05B2"/>
    <w:rsid w:val="003A1B56"/>
    <w:rsid w:val="003A2E29"/>
    <w:rsid w:val="003A4CEB"/>
    <w:rsid w:val="003A6913"/>
    <w:rsid w:val="003B1495"/>
    <w:rsid w:val="003B3374"/>
    <w:rsid w:val="003C0A25"/>
    <w:rsid w:val="003C1FB8"/>
    <w:rsid w:val="003C21EA"/>
    <w:rsid w:val="003C7B22"/>
    <w:rsid w:val="003D11EE"/>
    <w:rsid w:val="003D2346"/>
    <w:rsid w:val="003E40C1"/>
    <w:rsid w:val="003F0269"/>
    <w:rsid w:val="003F0B54"/>
    <w:rsid w:val="003F20E0"/>
    <w:rsid w:val="003F5CF7"/>
    <w:rsid w:val="00405C9D"/>
    <w:rsid w:val="0041072C"/>
    <w:rsid w:val="00410BF3"/>
    <w:rsid w:val="004175BB"/>
    <w:rsid w:val="00423406"/>
    <w:rsid w:val="00426633"/>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700E5"/>
    <w:rsid w:val="0047049D"/>
    <w:rsid w:val="00481FAB"/>
    <w:rsid w:val="004833EC"/>
    <w:rsid w:val="00486EEA"/>
    <w:rsid w:val="00494E95"/>
    <w:rsid w:val="004A368E"/>
    <w:rsid w:val="004A5AF0"/>
    <w:rsid w:val="004A7EFA"/>
    <w:rsid w:val="004B56E9"/>
    <w:rsid w:val="004C221D"/>
    <w:rsid w:val="004C6898"/>
    <w:rsid w:val="004C77A3"/>
    <w:rsid w:val="004D034E"/>
    <w:rsid w:val="004D1257"/>
    <w:rsid w:val="004D6087"/>
    <w:rsid w:val="004D6AEF"/>
    <w:rsid w:val="004E0B09"/>
    <w:rsid w:val="004E1683"/>
    <w:rsid w:val="004E1A62"/>
    <w:rsid w:val="004E32F5"/>
    <w:rsid w:val="004F1BD1"/>
    <w:rsid w:val="004F2B4E"/>
    <w:rsid w:val="004F2B7E"/>
    <w:rsid w:val="004F372B"/>
    <w:rsid w:val="004F45C4"/>
    <w:rsid w:val="004F5E15"/>
    <w:rsid w:val="004F78C5"/>
    <w:rsid w:val="00502BBD"/>
    <w:rsid w:val="005036D6"/>
    <w:rsid w:val="00510C5D"/>
    <w:rsid w:val="00512918"/>
    <w:rsid w:val="00515C4C"/>
    <w:rsid w:val="00522998"/>
    <w:rsid w:val="00523AC9"/>
    <w:rsid w:val="00524D81"/>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33BC"/>
    <w:rsid w:val="00564BD6"/>
    <w:rsid w:val="00566B1B"/>
    <w:rsid w:val="00567302"/>
    <w:rsid w:val="005673CB"/>
    <w:rsid w:val="005676EA"/>
    <w:rsid w:val="00570DBD"/>
    <w:rsid w:val="00572068"/>
    <w:rsid w:val="00577F07"/>
    <w:rsid w:val="005829E0"/>
    <w:rsid w:val="00583F8C"/>
    <w:rsid w:val="005937BD"/>
    <w:rsid w:val="00593D54"/>
    <w:rsid w:val="005A07D5"/>
    <w:rsid w:val="005A4950"/>
    <w:rsid w:val="005A7B78"/>
    <w:rsid w:val="005B0DE1"/>
    <w:rsid w:val="005B2217"/>
    <w:rsid w:val="005B70F1"/>
    <w:rsid w:val="005B7B26"/>
    <w:rsid w:val="005C178B"/>
    <w:rsid w:val="005C4426"/>
    <w:rsid w:val="005E09D0"/>
    <w:rsid w:val="005E384E"/>
    <w:rsid w:val="005E4650"/>
    <w:rsid w:val="005E68E0"/>
    <w:rsid w:val="005E72B1"/>
    <w:rsid w:val="005F40CC"/>
    <w:rsid w:val="005F549D"/>
    <w:rsid w:val="006011DD"/>
    <w:rsid w:val="0060194C"/>
    <w:rsid w:val="0060418D"/>
    <w:rsid w:val="006100EF"/>
    <w:rsid w:val="00613265"/>
    <w:rsid w:val="0061332F"/>
    <w:rsid w:val="00617E52"/>
    <w:rsid w:val="006203AC"/>
    <w:rsid w:val="0062282D"/>
    <w:rsid w:val="0062632B"/>
    <w:rsid w:val="006301BD"/>
    <w:rsid w:val="006345D5"/>
    <w:rsid w:val="00635751"/>
    <w:rsid w:val="00641B9D"/>
    <w:rsid w:val="00641E91"/>
    <w:rsid w:val="00644B0B"/>
    <w:rsid w:val="00645357"/>
    <w:rsid w:val="006521EA"/>
    <w:rsid w:val="00654534"/>
    <w:rsid w:val="00661A3D"/>
    <w:rsid w:val="0066239B"/>
    <w:rsid w:val="006658A5"/>
    <w:rsid w:val="006703BC"/>
    <w:rsid w:val="00674083"/>
    <w:rsid w:val="006772FD"/>
    <w:rsid w:val="00677EA5"/>
    <w:rsid w:val="00680C96"/>
    <w:rsid w:val="006833FA"/>
    <w:rsid w:val="00685262"/>
    <w:rsid w:val="006927FF"/>
    <w:rsid w:val="00692B07"/>
    <w:rsid w:val="006943D9"/>
    <w:rsid w:val="006A1E2A"/>
    <w:rsid w:val="006A3FEE"/>
    <w:rsid w:val="006B20CC"/>
    <w:rsid w:val="006B32D4"/>
    <w:rsid w:val="006C01CE"/>
    <w:rsid w:val="006D358C"/>
    <w:rsid w:val="006E1691"/>
    <w:rsid w:val="006E3E18"/>
    <w:rsid w:val="006E7CCF"/>
    <w:rsid w:val="006F0788"/>
    <w:rsid w:val="006F4BA6"/>
    <w:rsid w:val="006F52C3"/>
    <w:rsid w:val="006F7F0B"/>
    <w:rsid w:val="0070582F"/>
    <w:rsid w:val="00710828"/>
    <w:rsid w:val="00713937"/>
    <w:rsid w:val="00715EB0"/>
    <w:rsid w:val="00715EE8"/>
    <w:rsid w:val="0072027E"/>
    <w:rsid w:val="0072306B"/>
    <w:rsid w:val="00724DED"/>
    <w:rsid w:val="007253F4"/>
    <w:rsid w:val="00725CCB"/>
    <w:rsid w:val="0073498E"/>
    <w:rsid w:val="007356C2"/>
    <w:rsid w:val="0074002D"/>
    <w:rsid w:val="007445CC"/>
    <w:rsid w:val="007472D9"/>
    <w:rsid w:val="007513F2"/>
    <w:rsid w:val="007514C0"/>
    <w:rsid w:val="00751629"/>
    <w:rsid w:val="0075353D"/>
    <w:rsid w:val="0075420A"/>
    <w:rsid w:val="0076516C"/>
    <w:rsid w:val="00773CA9"/>
    <w:rsid w:val="00776E27"/>
    <w:rsid w:val="00781BE4"/>
    <w:rsid w:val="00781EDC"/>
    <w:rsid w:val="0078318A"/>
    <w:rsid w:val="00783956"/>
    <w:rsid w:val="007851C9"/>
    <w:rsid w:val="007918CA"/>
    <w:rsid w:val="00793AC0"/>
    <w:rsid w:val="0079547C"/>
    <w:rsid w:val="007A234C"/>
    <w:rsid w:val="007A6D36"/>
    <w:rsid w:val="007B25C6"/>
    <w:rsid w:val="007B7A41"/>
    <w:rsid w:val="007C060F"/>
    <w:rsid w:val="007C1184"/>
    <w:rsid w:val="007C1780"/>
    <w:rsid w:val="007C35D5"/>
    <w:rsid w:val="007C6E22"/>
    <w:rsid w:val="007D0421"/>
    <w:rsid w:val="007D2A5D"/>
    <w:rsid w:val="007D6F7A"/>
    <w:rsid w:val="007D7331"/>
    <w:rsid w:val="007D77ED"/>
    <w:rsid w:val="007D7E2B"/>
    <w:rsid w:val="007E017F"/>
    <w:rsid w:val="007E20E4"/>
    <w:rsid w:val="007E5556"/>
    <w:rsid w:val="007F07F7"/>
    <w:rsid w:val="007F2FDA"/>
    <w:rsid w:val="007F45D1"/>
    <w:rsid w:val="007F5452"/>
    <w:rsid w:val="007F6B0A"/>
    <w:rsid w:val="008053DE"/>
    <w:rsid w:val="00807CC2"/>
    <w:rsid w:val="008124A9"/>
    <w:rsid w:val="008145F3"/>
    <w:rsid w:val="00817EEE"/>
    <w:rsid w:val="008240E6"/>
    <w:rsid w:val="00824C47"/>
    <w:rsid w:val="00826608"/>
    <w:rsid w:val="008303D4"/>
    <w:rsid w:val="00831983"/>
    <w:rsid w:val="008338C8"/>
    <w:rsid w:val="0083515B"/>
    <w:rsid w:val="00835259"/>
    <w:rsid w:val="008360C6"/>
    <w:rsid w:val="00836FF4"/>
    <w:rsid w:val="00844BCA"/>
    <w:rsid w:val="00853604"/>
    <w:rsid w:val="00854E44"/>
    <w:rsid w:val="00856D30"/>
    <w:rsid w:val="00857825"/>
    <w:rsid w:val="008609E7"/>
    <w:rsid w:val="00862471"/>
    <w:rsid w:val="0086255F"/>
    <w:rsid w:val="0086528E"/>
    <w:rsid w:val="00870E25"/>
    <w:rsid w:val="008754B3"/>
    <w:rsid w:val="008769B9"/>
    <w:rsid w:val="00876D34"/>
    <w:rsid w:val="0087777B"/>
    <w:rsid w:val="00884BAE"/>
    <w:rsid w:val="00891FF0"/>
    <w:rsid w:val="0089692C"/>
    <w:rsid w:val="00897B64"/>
    <w:rsid w:val="008A38DD"/>
    <w:rsid w:val="008A5587"/>
    <w:rsid w:val="008A7B14"/>
    <w:rsid w:val="008A7F82"/>
    <w:rsid w:val="008B025B"/>
    <w:rsid w:val="008B304F"/>
    <w:rsid w:val="008B3421"/>
    <w:rsid w:val="008B402E"/>
    <w:rsid w:val="008B4F50"/>
    <w:rsid w:val="008B5831"/>
    <w:rsid w:val="008C093C"/>
    <w:rsid w:val="008C5C07"/>
    <w:rsid w:val="008C73B4"/>
    <w:rsid w:val="008D027B"/>
    <w:rsid w:val="008D2617"/>
    <w:rsid w:val="008D3173"/>
    <w:rsid w:val="008D795E"/>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70F2"/>
    <w:rsid w:val="009317EC"/>
    <w:rsid w:val="00936847"/>
    <w:rsid w:val="00941478"/>
    <w:rsid w:val="00942237"/>
    <w:rsid w:val="00942903"/>
    <w:rsid w:val="009461DF"/>
    <w:rsid w:val="0095508E"/>
    <w:rsid w:val="00970D16"/>
    <w:rsid w:val="00971DC5"/>
    <w:rsid w:val="0097229B"/>
    <w:rsid w:val="00972404"/>
    <w:rsid w:val="0097420C"/>
    <w:rsid w:val="009749D1"/>
    <w:rsid w:val="00981810"/>
    <w:rsid w:val="009834E6"/>
    <w:rsid w:val="00984137"/>
    <w:rsid w:val="00984B9A"/>
    <w:rsid w:val="00990718"/>
    <w:rsid w:val="00994158"/>
    <w:rsid w:val="009A13BD"/>
    <w:rsid w:val="009A1F7B"/>
    <w:rsid w:val="009A56EF"/>
    <w:rsid w:val="009A6EC0"/>
    <w:rsid w:val="009B2D69"/>
    <w:rsid w:val="009B432A"/>
    <w:rsid w:val="009B5A6E"/>
    <w:rsid w:val="009C2EC6"/>
    <w:rsid w:val="009C6A0D"/>
    <w:rsid w:val="009C6BD3"/>
    <w:rsid w:val="009D37D1"/>
    <w:rsid w:val="009D64C1"/>
    <w:rsid w:val="009D6EB0"/>
    <w:rsid w:val="009E2F97"/>
    <w:rsid w:val="009E4AEA"/>
    <w:rsid w:val="009E7FEF"/>
    <w:rsid w:val="009F251D"/>
    <w:rsid w:val="009F3285"/>
    <w:rsid w:val="009F5362"/>
    <w:rsid w:val="009F5841"/>
    <w:rsid w:val="00A003D6"/>
    <w:rsid w:val="00A05982"/>
    <w:rsid w:val="00A05E9E"/>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77E9"/>
    <w:rsid w:val="00A60852"/>
    <w:rsid w:val="00A62D52"/>
    <w:rsid w:val="00A665D0"/>
    <w:rsid w:val="00A711AF"/>
    <w:rsid w:val="00A83B15"/>
    <w:rsid w:val="00A83C6C"/>
    <w:rsid w:val="00A906ED"/>
    <w:rsid w:val="00A91833"/>
    <w:rsid w:val="00A93C25"/>
    <w:rsid w:val="00A93F33"/>
    <w:rsid w:val="00A9557B"/>
    <w:rsid w:val="00A96F52"/>
    <w:rsid w:val="00A97021"/>
    <w:rsid w:val="00A970C8"/>
    <w:rsid w:val="00AA170F"/>
    <w:rsid w:val="00AB2554"/>
    <w:rsid w:val="00AB2C7B"/>
    <w:rsid w:val="00AB3539"/>
    <w:rsid w:val="00AB45D0"/>
    <w:rsid w:val="00AB55BC"/>
    <w:rsid w:val="00AB7086"/>
    <w:rsid w:val="00AC3A2F"/>
    <w:rsid w:val="00AC49C3"/>
    <w:rsid w:val="00AC521B"/>
    <w:rsid w:val="00AC58C2"/>
    <w:rsid w:val="00AC5BB2"/>
    <w:rsid w:val="00AD2299"/>
    <w:rsid w:val="00AD30EA"/>
    <w:rsid w:val="00AD6244"/>
    <w:rsid w:val="00AD73B8"/>
    <w:rsid w:val="00AE2C58"/>
    <w:rsid w:val="00AE3C4E"/>
    <w:rsid w:val="00AE3F75"/>
    <w:rsid w:val="00AE5004"/>
    <w:rsid w:val="00AE58CB"/>
    <w:rsid w:val="00AE64A6"/>
    <w:rsid w:val="00AE6E29"/>
    <w:rsid w:val="00AE6F15"/>
    <w:rsid w:val="00AF299A"/>
    <w:rsid w:val="00AF3084"/>
    <w:rsid w:val="00B057A7"/>
    <w:rsid w:val="00B05E6E"/>
    <w:rsid w:val="00B06041"/>
    <w:rsid w:val="00B06680"/>
    <w:rsid w:val="00B072C0"/>
    <w:rsid w:val="00B1067C"/>
    <w:rsid w:val="00B146B0"/>
    <w:rsid w:val="00B14A0E"/>
    <w:rsid w:val="00B45C89"/>
    <w:rsid w:val="00B4667F"/>
    <w:rsid w:val="00B5067F"/>
    <w:rsid w:val="00B56ECC"/>
    <w:rsid w:val="00B604FA"/>
    <w:rsid w:val="00B63792"/>
    <w:rsid w:val="00B708D6"/>
    <w:rsid w:val="00B74148"/>
    <w:rsid w:val="00B77323"/>
    <w:rsid w:val="00B80DA6"/>
    <w:rsid w:val="00B81ADB"/>
    <w:rsid w:val="00B82F90"/>
    <w:rsid w:val="00B84696"/>
    <w:rsid w:val="00B873B4"/>
    <w:rsid w:val="00B90566"/>
    <w:rsid w:val="00B95751"/>
    <w:rsid w:val="00B97BDE"/>
    <w:rsid w:val="00B97F53"/>
    <w:rsid w:val="00BA003A"/>
    <w:rsid w:val="00BA7168"/>
    <w:rsid w:val="00BA73A7"/>
    <w:rsid w:val="00BB02B7"/>
    <w:rsid w:val="00BB2057"/>
    <w:rsid w:val="00BB2327"/>
    <w:rsid w:val="00BB31F0"/>
    <w:rsid w:val="00BB44A7"/>
    <w:rsid w:val="00BB45B2"/>
    <w:rsid w:val="00BB5F01"/>
    <w:rsid w:val="00BB6D26"/>
    <w:rsid w:val="00BC0042"/>
    <w:rsid w:val="00BC1CB8"/>
    <w:rsid w:val="00BC3F2D"/>
    <w:rsid w:val="00BC5BE0"/>
    <w:rsid w:val="00BC7B48"/>
    <w:rsid w:val="00BC7B51"/>
    <w:rsid w:val="00BD100A"/>
    <w:rsid w:val="00BD6F6F"/>
    <w:rsid w:val="00BE1FEB"/>
    <w:rsid w:val="00BE522C"/>
    <w:rsid w:val="00BF3FA5"/>
    <w:rsid w:val="00BF4963"/>
    <w:rsid w:val="00BF6BC4"/>
    <w:rsid w:val="00BF7E3F"/>
    <w:rsid w:val="00C01528"/>
    <w:rsid w:val="00C03538"/>
    <w:rsid w:val="00C130D9"/>
    <w:rsid w:val="00C13428"/>
    <w:rsid w:val="00C151EC"/>
    <w:rsid w:val="00C17C12"/>
    <w:rsid w:val="00C31E10"/>
    <w:rsid w:val="00C373E7"/>
    <w:rsid w:val="00C406B4"/>
    <w:rsid w:val="00C406B5"/>
    <w:rsid w:val="00C435B9"/>
    <w:rsid w:val="00C443DF"/>
    <w:rsid w:val="00C50270"/>
    <w:rsid w:val="00C508D6"/>
    <w:rsid w:val="00C510A7"/>
    <w:rsid w:val="00C525A5"/>
    <w:rsid w:val="00C603C0"/>
    <w:rsid w:val="00C603F8"/>
    <w:rsid w:val="00C611E0"/>
    <w:rsid w:val="00C63395"/>
    <w:rsid w:val="00C64FB7"/>
    <w:rsid w:val="00C657DE"/>
    <w:rsid w:val="00C67EBE"/>
    <w:rsid w:val="00C7071D"/>
    <w:rsid w:val="00C7103A"/>
    <w:rsid w:val="00C74D34"/>
    <w:rsid w:val="00C76950"/>
    <w:rsid w:val="00C810D5"/>
    <w:rsid w:val="00C81208"/>
    <w:rsid w:val="00C82903"/>
    <w:rsid w:val="00C863DB"/>
    <w:rsid w:val="00C86EF1"/>
    <w:rsid w:val="00C973E2"/>
    <w:rsid w:val="00CA1D9C"/>
    <w:rsid w:val="00CA459D"/>
    <w:rsid w:val="00CB43C9"/>
    <w:rsid w:val="00CB6999"/>
    <w:rsid w:val="00CB6AC8"/>
    <w:rsid w:val="00CC1565"/>
    <w:rsid w:val="00CC3957"/>
    <w:rsid w:val="00CD1B4C"/>
    <w:rsid w:val="00CD3D20"/>
    <w:rsid w:val="00CD3FE3"/>
    <w:rsid w:val="00CD6264"/>
    <w:rsid w:val="00CD7F08"/>
    <w:rsid w:val="00CE24B9"/>
    <w:rsid w:val="00CE2FCF"/>
    <w:rsid w:val="00CE4221"/>
    <w:rsid w:val="00CF06F2"/>
    <w:rsid w:val="00CF4E6D"/>
    <w:rsid w:val="00CF5124"/>
    <w:rsid w:val="00CF732F"/>
    <w:rsid w:val="00CF76CB"/>
    <w:rsid w:val="00D027C6"/>
    <w:rsid w:val="00D06668"/>
    <w:rsid w:val="00D20070"/>
    <w:rsid w:val="00D22CB1"/>
    <w:rsid w:val="00D2559D"/>
    <w:rsid w:val="00D260C3"/>
    <w:rsid w:val="00D311F0"/>
    <w:rsid w:val="00D32648"/>
    <w:rsid w:val="00D35EEB"/>
    <w:rsid w:val="00D4792A"/>
    <w:rsid w:val="00D574B3"/>
    <w:rsid w:val="00D6327A"/>
    <w:rsid w:val="00D6595A"/>
    <w:rsid w:val="00D733CC"/>
    <w:rsid w:val="00D74516"/>
    <w:rsid w:val="00D84468"/>
    <w:rsid w:val="00D924E6"/>
    <w:rsid w:val="00D93577"/>
    <w:rsid w:val="00D965EF"/>
    <w:rsid w:val="00DA0445"/>
    <w:rsid w:val="00DA054D"/>
    <w:rsid w:val="00DA214A"/>
    <w:rsid w:val="00DA228D"/>
    <w:rsid w:val="00DA3460"/>
    <w:rsid w:val="00DA60A0"/>
    <w:rsid w:val="00DA7444"/>
    <w:rsid w:val="00DB0781"/>
    <w:rsid w:val="00DB07F6"/>
    <w:rsid w:val="00DB3799"/>
    <w:rsid w:val="00DB74A6"/>
    <w:rsid w:val="00DB789B"/>
    <w:rsid w:val="00DB78AF"/>
    <w:rsid w:val="00DC0C49"/>
    <w:rsid w:val="00DC208C"/>
    <w:rsid w:val="00DD257C"/>
    <w:rsid w:val="00DD7041"/>
    <w:rsid w:val="00DE5C47"/>
    <w:rsid w:val="00DE69BA"/>
    <w:rsid w:val="00DE72BB"/>
    <w:rsid w:val="00DF0B91"/>
    <w:rsid w:val="00DF3648"/>
    <w:rsid w:val="00DF3A3F"/>
    <w:rsid w:val="00DF44A2"/>
    <w:rsid w:val="00DF577A"/>
    <w:rsid w:val="00DF5B0F"/>
    <w:rsid w:val="00E013CA"/>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494D"/>
    <w:rsid w:val="00E45625"/>
    <w:rsid w:val="00E46AB8"/>
    <w:rsid w:val="00E47B51"/>
    <w:rsid w:val="00E50436"/>
    <w:rsid w:val="00E52FBA"/>
    <w:rsid w:val="00E61986"/>
    <w:rsid w:val="00E622D1"/>
    <w:rsid w:val="00E663E8"/>
    <w:rsid w:val="00E74455"/>
    <w:rsid w:val="00E767B4"/>
    <w:rsid w:val="00E807DA"/>
    <w:rsid w:val="00E81701"/>
    <w:rsid w:val="00E84028"/>
    <w:rsid w:val="00E86C7E"/>
    <w:rsid w:val="00E87D5C"/>
    <w:rsid w:val="00E9039B"/>
    <w:rsid w:val="00E91912"/>
    <w:rsid w:val="00E93755"/>
    <w:rsid w:val="00E952CC"/>
    <w:rsid w:val="00E97F44"/>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E5DA2"/>
    <w:rsid w:val="00EE74C8"/>
    <w:rsid w:val="00EF585A"/>
    <w:rsid w:val="00F01015"/>
    <w:rsid w:val="00F03087"/>
    <w:rsid w:val="00F034D3"/>
    <w:rsid w:val="00F0476A"/>
    <w:rsid w:val="00F06C03"/>
    <w:rsid w:val="00F16AAA"/>
    <w:rsid w:val="00F228B5"/>
    <w:rsid w:val="00F2293E"/>
    <w:rsid w:val="00F2618C"/>
    <w:rsid w:val="00F30E8F"/>
    <w:rsid w:val="00F31850"/>
    <w:rsid w:val="00F33DBD"/>
    <w:rsid w:val="00F34DB7"/>
    <w:rsid w:val="00F3591D"/>
    <w:rsid w:val="00F408AB"/>
    <w:rsid w:val="00F41529"/>
    <w:rsid w:val="00F43BBB"/>
    <w:rsid w:val="00F501F2"/>
    <w:rsid w:val="00F5152F"/>
    <w:rsid w:val="00F5482B"/>
    <w:rsid w:val="00F623B6"/>
    <w:rsid w:val="00F658CC"/>
    <w:rsid w:val="00F65B26"/>
    <w:rsid w:val="00F6649C"/>
    <w:rsid w:val="00F672C5"/>
    <w:rsid w:val="00F702A2"/>
    <w:rsid w:val="00F70599"/>
    <w:rsid w:val="00F734DA"/>
    <w:rsid w:val="00F80704"/>
    <w:rsid w:val="00F85A8C"/>
    <w:rsid w:val="00F85CB1"/>
    <w:rsid w:val="00F85FA3"/>
    <w:rsid w:val="00F92080"/>
    <w:rsid w:val="00FA0A8F"/>
    <w:rsid w:val="00FA2756"/>
    <w:rsid w:val="00FA303E"/>
    <w:rsid w:val="00FA3BE7"/>
    <w:rsid w:val="00FA6D66"/>
    <w:rsid w:val="00FB0132"/>
    <w:rsid w:val="00FB195D"/>
    <w:rsid w:val="00FC265E"/>
    <w:rsid w:val="00FC2CF7"/>
    <w:rsid w:val="00FC437C"/>
    <w:rsid w:val="00FC6163"/>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uiPriority w:val="99"/>
    <w:rsid w:val="0036168F"/>
    <w:rPr>
      <w:vertAlign w:val="superscript"/>
    </w:rPr>
  </w:style>
  <w:style w:type="paragraph" w:customStyle="1" w:styleId="14TexstOSNOVA1012">
    <w:name w:val="14TexstOSNOVA_10/12"/>
    <w:basedOn w:val="a"/>
    <w:uiPriority w:val="99"/>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22299C"/>
    <w:pPr>
      <w:tabs>
        <w:tab w:val="right" w:leader="dot" w:pos="9628"/>
      </w:tabs>
      <w:jc w:val="both"/>
    </w:pPr>
    <w:rPr>
      <w:rFonts w:ascii="Times New Roman" w:hAnsi="Times New Roman" w:cs="Times New Roman"/>
      <w:noProof/>
      <w:sz w:val="24"/>
      <w:szCs w:val="24"/>
    </w:rPr>
  </w:style>
  <w:style w:type="character" w:styleId="a6">
    <w:name w:val="Hyperlink"/>
    <w:unhideWhenUsed/>
    <w:rsid w:val="0036168F"/>
    <w:rPr>
      <w:color w:val="0000FF"/>
      <w:u w:val="single"/>
    </w:rPr>
  </w:style>
  <w:style w:type="paragraph" w:styleId="21">
    <w:name w:val="toc 2"/>
    <w:basedOn w:val="a"/>
    <w:next w:val="a"/>
    <w:autoRedefine/>
    <w:unhideWhenUsed/>
    <w:rsid w:val="0022299C"/>
    <w:pPr>
      <w:tabs>
        <w:tab w:val="right" w:leader="dot" w:pos="9628"/>
      </w:tabs>
    </w:pPr>
    <w:rPr>
      <w:rFonts w:ascii="Times New Roman" w:hAnsi="Times New Roman" w:cs="Times New Roman"/>
      <w:noProof/>
      <w:sz w:val="24"/>
      <w:szCs w:val="24"/>
    </w:r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link w:val="ab"/>
    <w:uiPriority w:val="34"/>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c">
    <w:name w:val="footer"/>
    <w:basedOn w:val="a"/>
    <w:link w:val="ad"/>
    <w:unhideWhenUsed/>
    <w:rsid w:val="0036168F"/>
    <w:pPr>
      <w:tabs>
        <w:tab w:val="center" w:pos="4677"/>
        <w:tab w:val="right" w:pos="9355"/>
      </w:tabs>
    </w:pPr>
    <w:rPr>
      <w:rFonts w:cs="Times New Roman"/>
    </w:rPr>
  </w:style>
  <w:style w:type="character" w:customStyle="1" w:styleId="ad">
    <w:name w:val="Нижний колонтитул Знак"/>
    <w:basedOn w:val="a0"/>
    <w:link w:val="ac"/>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e">
    <w:name w:val="Normal (Web)"/>
    <w:aliases w:val="Normal (Web) Char"/>
    <w:basedOn w:val="a"/>
    <w:link w:val="af"/>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f0">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1">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2">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3">
    <w:name w:val="Сноска"/>
    <w:basedOn w:val="a9"/>
    <w:rsid w:val="001602EA"/>
    <w:pPr>
      <w:spacing w:line="174" w:lineRule="atLeast"/>
    </w:pPr>
    <w:rPr>
      <w:sz w:val="17"/>
      <w:szCs w:val="17"/>
    </w:rPr>
  </w:style>
  <w:style w:type="paragraph" w:customStyle="1" w:styleId="af4">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5">
    <w:name w:val="А ОСН ТЕКСТ Знак Знак"/>
    <w:basedOn w:val="a"/>
    <w:link w:val="af6"/>
    <w:rsid w:val="001602EA"/>
    <w:pPr>
      <w:suppressAutoHyphens w:val="0"/>
      <w:spacing w:after="0" w:line="360" w:lineRule="auto"/>
      <w:ind w:firstLine="454"/>
      <w:jc w:val="both"/>
    </w:pPr>
    <w:rPr>
      <w:caps/>
      <w:color w:val="000000"/>
      <w:sz w:val="28"/>
      <w:lang w:eastAsia="ru-RU"/>
    </w:rPr>
  </w:style>
  <w:style w:type="character" w:customStyle="1" w:styleId="af6">
    <w:name w:val="А ОСН ТЕКСТ Знак Знак Знак"/>
    <w:link w:val="af5"/>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7">
    <w:name w:val="А_основной Знак Знак"/>
    <w:basedOn w:val="a"/>
    <w:link w:val="af8"/>
    <w:rsid w:val="001602EA"/>
    <w:pPr>
      <w:suppressAutoHyphens w:val="0"/>
      <w:spacing w:after="0" w:line="360" w:lineRule="auto"/>
      <w:ind w:firstLine="454"/>
      <w:jc w:val="both"/>
    </w:pPr>
    <w:rPr>
      <w:sz w:val="28"/>
    </w:rPr>
  </w:style>
  <w:style w:type="character" w:customStyle="1" w:styleId="af8">
    <w:name w:val="А_основной Знак Знак Знак"/>
    <w:link w:val="af7"/>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9">
    <w:name w:val="No Spacing"/>
    <w:aliases w:val="основа,No Spacing"/>
    <w:uiPriority w:val="1"/>
    <w:qFormat/>
    <w:rsid w:val="00FA303E"/>
    <w:rPr>
      <w:rFonts w:ascii="Calibri" w:eastAsia="Calibri" w:hAnsi="Calibri"/>
      <w:sz w:val="22"/>
      <w:szCs w:val="22"/>
      <w:lang w:eastAsia="en-US"/>
    </w:rPr>
  </w:style>
  <w:style w:type="paragraph" w:customStyle="1" w:styleId="afa">
    <w:name w:val="А_основной Знак"/>
    <w:basedOn w:val="a"/>
    <w:link w:val="afb"/>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b">
    <w:name w:val="А_основной Знак Знак"/>
    <w:basedOn w:val="a"/>
    <w:link w:val="afa"/>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c">
    <w:name w:val="header"/>
    <w:aliases w:val="Header Char"/>
    <w:basedOn w:val="a"/>
    <w:link w:val="afd"/>
    <w:unhideWhenUsed/>
    <w:rsid w:val="00C13428"/>
    <w:pPr>
      <w:tabs>
        <w:tab w:val="center" w:pos="4677"/>
        <w:tab w:val="right" w:pos="9355"/>
      </w:tabs>
    </w:pPr>
  </w:style>
  <w:style w:type="character" w:customStyle="1" w:styleId="afd">
    <w:name w:val="Верхний колонтитул Знак"/>
    <w:aliases w:val="Header Char Знак"/>
    <w:basedOn w:val="a0"/>
    <w:link w:val="afc"/>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e">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aliases w:val="Без интервала Знак,основа Знак"/>
    <w:link w:val="16"/>
    <w:uiPriority w:val="1"/>
    <w:locked/>
    <w:rsid w:val="005A7B78"/>
    <w:rPr>
      <w:rFonts w:ascii="Cambria" w:eastAsia="Arial Unicode MS" w:hAnsi="Cambria" w:cs="Calibri"/>
      <w:color w:val="00000A"/>
      <w:kern w:val="1"/>
      <w:sz w:val="22"/>
      <w:szCs w:val="22"/>
      <w:lang w:val="ru-RU" w:eastAsia="en-US" w:bidi="ar-SA"/>
    </w:rPr>
  </w:style>
  <w:style w:type="paragraph" w:customStyle="1" w:styleId="aff">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f0">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1">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2">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3">
    <w:name w:val="Текст выноски Знак"/>
    <w:basedOn w:val="a0"/>
    <w:link w:val="aff4"/>
    <w:rsid w:val="00034EC1"/>
    <w:rPr>
      <w:rFonts w:ascii="Tahoma" w:hAnsi="Tahoma" w:cs="Tahoma"/>
      <w:color w:val="00000A"/>
      <w:kern w:val="1"/>
      <w:sz w:val="16"/>
      <w:szCs w:val="16"/>
      <w:lang w:val="ru-RU" w:eastAsia="en-US" w:bidi="ar-SA"/>
    </w:rPr>
  </w:style>
  <w:style w:type="paragraph" w:styleId="aff4">
    <w:name w:val="Balloon Text"/>
    <w:basedOn w:val="a"/>
    <w:link w:val="aff3"/>
    <w:semiHidden/>
    <w:rsid w:val="00034EC1"/>
    <w:pPr>
      <w:spacing w:after="0" w:line="240" w:lineRule="auto"/>
    </w:pPr>
    <w:rPr>
      <w:rFonts w:ascii="Tahoma" w:hAnsi="Tahoma" w:cs="Tahoma"/>
      <w:sz w:val="16"/>
      <w:szCs w:val="16"/>
    </w:rPr>
  </w:style>
  <w:style w:type="character" w:customStyle="1" w:styleId="aff5">
    <w:name w:val="Текст концевой сноски Знак"/>
    <w:basedOn w:val="a0"/>
    <w:link w:val="aff6"/>
    <w:semiHidden/>
    <w:rsid w:val="00034EC1"/>
    <w:rPr>
      <w:rFonts w:ascii="Calibri" w:hAnsi="Calibri" w:cs="Calibri"/>
      <w:color w:val="00000A"/>
      <w:kern w:val="1"/>
      <w:sz w:val="22"/>
      <w:szCs w:val="22"/>
      <w:lang w:val="ru-RU" w:eastAsia="en-US" w:bidi="ar-SA"/>
    </w:rPr>
  </w:style>
  <w:style w:type="paragraph" w:styleId="aff6">
    <w:name w:val="endnote text"/>
    <w:basedOn w:val="a"/>
    <w:link w:val="aff5"/>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7">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8">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9">
    <w:name w:val="Подзаголовок Знак"/>
    <w:basedOn w:val="a0"/>
    <w:rsid w:val="00034EC1"/>
    <w:rPr>
      <w:rFonts w:ascii="Arial" w:hAnsi="Arial" w:cs="Arial"/>
      <w:i/>
      <w:iCs/>
      <w:sz w:val="28"/>
      <w:szCs w:val="28"/>
    </w:rPr>
  </w:style>
  <w:style w:type="character" w:customStyle="1" w:styleId="affa">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b">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c">
    <w:name w:val="Привязка сноски"/>
    <w:rsid w:val="00034EC1"/>
    <w:rPr>
      <w:vertAlign w:val="superscript"/>
    </w:rPr>
  </w:style>
  <w:style w:type="character" w:customStyle="1" w:styleId="affd">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e">
    <w:name w:val="Символы концевой сноски"/>
    <w:rsid w:val="00034EC1"/>
  </w:style>
  <w:style w:type="paragraph" w:customStyle="1" w:styleId="afff">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f0">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1">
    <w:name w:val="Title"/>
    <w:basedOn w:val="a"/>
    <w:link w:val="afff2"/>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2">
    <w:name w:val="Название Знак"/>
    <w:basedOn w:val="a0"/>
    <w:link w:val="afff1"/>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3">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4">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4"/>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5">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6">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 w:type="character" w:customStyle="1" w:styleId="FontStyle69">
    <w:name w:val="Font Style69"/>
    <w:rsid w:val="00DA0445"/>
    <w:rPr>
      <w:rFonts w:ascii="Times New Roman" w:hAnsi="Times New Roman" w:cs="Times New Roman"/>
      <w:b/>
      <w:bCs/>
      <w:sz w:val="18"/>
      <w:szCs w:val="18"/>
    </w:rPr>
  </w:style>
  <w:style w:type="character" w:customStyle="1" w:styleId="FontStyle70">
    <w:name w:val="Font Style70"/>
    <w:rsid w:val="00DA0445"/>
    <w:rPr>
      <w:rFonts w:ascii="Times New Roman" w:hAnsi="Times New Roman" w:cs="Times New Roman"/>
      <w:i/>
      <w:iCs/>
      <w:sz w:val="16"/>
      <w:szCs w:val="16"/>
    </w:rPr>
  </w:style>
  <w:style w:type="paragraph" w:customStyle="1" w:styleId="Style31">
    <w:name w:val="Style31"/>
    <w:basedOn w:val="a"/>
    <w:rsid w:val="00DA0445"/>
    <w:pPr>
      <w:widowControl w:val="0"/>
      <w:suppressAutoHyphens w:val="0"/>
      <w:autoSpaceDE w:val="0"/>
      <w:autoSpaceDN w:val="0"/>
      <w:adjustRightInd w:val="0"/>
      <w:spacing w:after="0" w:line="230" w:lineRule="exact"/>
    </w:pPr>
    <w:rPr>
      <w:rFonts w:ascii="Times New Roman" w:eastAsia="Times New Roman" w:hAnsi="Times New Roman" w:cs="Times New Roman"/>
      <w:color w:val="auto"/>
      <w:kern w:val="0"/>
      <w:sz w:val="24"/>
      <w:szCs w:val="24"/>
      <w:lang w:eastAsia="ru-RU"/>
    </w:rPr>
  </w:style>
  <w:style w:type="paragraph" w:customStyle="1" w:styleId="Style41">
    <w:name w:val="Style41"/>
    <w:basedOn w:val="a"/>
    <w:rsid w:val="00DA0445"/>
    <w:pPr>
      <w:widowControl w:val="0"/>
      <w:suppressAutoHyphens w:val="0"/>
      <w:autoSpaceDE w:val="0"/>
      <w:autoSpaceDN w:val="0"/>
      <w:adjustRightInd w:val="0"/>
      <w:spacing w:after="0" w:line="230" w:lineRule="exact"/>
      <w:ind w:hanging="360"/>
    </w:pPr>
    <w:rPr>
      <w:rFonts w:ascii="Times New Roman" w:eastAsia="Times New Roman" w:hAnsi="Times New Roman" w:cs="Times New Roman"/>
      <w:color w:val="auto"/>
      <w:kern w:val="0"/>
      <w:sz w:val="24"/>
      <w:szCs w:val="24"/>
      <w:lang w:eastAsia="ru-RU"/>
    </w:rPr>
  </w:style>
  <w:style w:type="character" w:customStyle="1" w:styleId="ab">
    <w:name w:val="Абзац списка Знак"/>
    <w:link w:val="aa"/>
    <w:uiPriority w:val="34"/>
    <w:locked/>
    <w:rsid w:val="00F702A2"/>
    <w:rPr>
      <w:caps/>
      <w:sz w:val="24"/>
      <w:szCs w:val="24"/>
    </w:rPr>
  </w:style>
  <w:style w:type="character" w:customStyle="1" w:styleId="af">
    <w:name w:val="Обычный (веб) Знак"/>
    <w:aliases w:val="Normal (Web) Char Знак"/>
    <w:link w:val="ae"/>
    <w:uiPriority w:val="99"/>
    <w:rsid w:val="00142A8B"/>
    <w:rPr>
      <w:rFonts w:eastAsia="Calibri"/>
      <w:sz w:val="24"/>
      <w:szCs w:val="24"/>
    </w:rPr>
  </w:style>
  <w:style w:type="paragraph" w:customStyle="1" w:styleId="afff7">
    <w:name w:val="Новый"/>
    <w:basedOn w:val="a"/>
    <w:rsid w:val="00CC1565"/>
    <w:pPr>
      <w:suppressAutoHyphens w:val="0"/>
      <w:spacing w:after="0" w:line="360" w:lineRule="auto"/>
      <w:ind w:firstLine="454"/>
      <w:jc w:val="both"/>
    </w:pPr>
    <w:rPr>
      <w:rFonts w:ascii="Times New Roman" w:eastAsia="Times New Roman" w:hAnsi="Times New Roman" w:cs="Times New Roman"/>
      <w:color w:val="auto"/>
      <w:kern w:val="0"/>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yandex.ru/clck/jsredir?from=yandex.ru%3Bsearch%2F%3Bweb%3B%3B&amp;text=&amp;etext=1581.fKUPp3C9-wG4yfCcgmXS9UAd19ETBua1GArDF702eqWcUiliFvPb1zVhHLR8Gh9Y7-PU5ZSEWKG0maEW8OSPHeST0wtRxhEXNvzeWpmKhps.5b91a02ec2b92fa08fd2f6e77ea7183b7d82cf96&amp;uuid=&amp;state=PEtFfuTeVD4jaxywoSUvtB2i7c0_vxGdKJBUN48dhRY-aIR7HSWXTkR2w7joqWzfoAGTdOCEXKYJy3CqKQd1nOze3Iv5ceFP&amp;&amp;cst=AiuY0DBWFJ5Hyx_fyvalFALR2axpf98d1NNgLEmpmK7iyQ6llRkypPZEBnRS9aiF0Wo5pHFCnPyHcxZ2_nLv4rP2ZVFuF_85Dqt_qgChCilQW4NXto0ksq0C_BOZFokHbvojNUMQLpKMLEoxHr6QuJLzIVVZ4s4tQiiPXYMI4xyF3qRjExYMH-i3brgC52yyxhNbYesNPYBNQzvrGBZX7QkIjI4OFhuqx1gb9PmJqvp6mtjiCAtQQDi_WyN6BQ-_XLASRfr0azq7L2h9aLtVEHclb6Cuqu9w_7bYMNG2n2W669BLksvHZ2_kbIPgrxIn1WkM1xfqxCv-VgvG1ZL62wslkTLiLRa6pvULHI0t2xWpETz4zz0orusOdB2Dtq5Aj7pvVAQY5YAymHJkBjuvHV-GJsJl66rIyj6Ic-NTdThWjdkcS06exazMa5bNul-rDhucAGVL3NvO_NInrL4FQH4K152Xo02c1zI1iC3Xx64PBppgka7I2Wc6XKkUcvsBHl8QMkX6a0U6z6INR7jeAG1iUlDpMMjyvTMi1cQz7WU,&amp;data=UlNrNmk5WktYejR0eWJFYk1LdmtxallOR01DMlF6VzBmdmQ1Zmt0dV9IQzFzU0c1eU1mTXFGNXNIY184LUQxWDdaMXBKVHJ2ZVpmbDhGSnRvVWFJanppa2tlWlRHM3RW&amp;sign=529f991d7a91653a6e390bf1d367c4a2&amp;keyno=0&amp;b64e=2&amp;ref=orjY4mGPRjk5boDnW0uvlrrd71vZw9kpzZOl6Wz4bG_dKDQXARjVHq8jIeFDmRnSKpufeg2GjgjYWuwMCZwwaWEj9h5Id8BhILyLMEa-4jIUqCWO-nqWFCwhZMwgH7XR5QyN6IFKJHZV_H0gdmKB3c4SXAipfRsqhRguh6PHR0243AG285X4zz_YbrWTMd8oO5O9wlaularM_AEPhBuLA_Bs0M9yjYnVe35OQQkt8DhXz1oRUew8EpjjAosOuOjgTv68gB5T_nVo7M2aoNkO8uWZs816HV0yVwOFvwNcda8SPFwgzYN1pCfHq-tPF9mEh6SN7eo-G7-0D6xcP0HX5A,,&amp;l10n=ru&amp;cts=1508584430582&amp;mc=3.3927474104487847&amp;bu=uniq1508578175980518768&amp;_bu=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714AE-8499-4187-9559-3FB6F433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64989</Words>
  <Characters>370441</Characters>
  <Application>Microsoft Office Word</Application>
  <DocSecurity>0</DocSecurity>
  <Lines>3087</Lines>
  <Paragraphs>869</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Проект</vt:lpstr>
      <vt:lpstr>ОБЩИЕ ПОЛОЖЕНИЯ</vt:lpstr>
      <vt:lpstr/>
      <vt:lpstr>2. адаптированная основная общеобразовательная программа начального общего образ</vt:lpstr>
      <vt:lpstr>    2.1. Целевой раздел</vt:lpstr>
      <vt:lpstr>        2.1.1. Пояснительная записка</vt:lpstr>
      <vt:lpstr>        2.1.2. Планируемые результаты освоения обучающимися с расстройствами аутистическ</vt:lpstr>
      <vt:lpstr>    2.2. Содержательный раздел</vt:lpstr>
      <vt:lpstr>        2.2.1. Программа формирования базовых учебных действий</vt:lpstr>
      <vt:lpstr>Личностные учебные действия - осознание себя как ученика, заинтересованного посе</vt:lpstr>
      <vt:lpstr>Познавательные учебные действия:</vt:lpstr>
      <vt:lpstr>К познавательным учебным действиям относятся следующие умения: выделять существе</vt:lpstr>
      <vt:lpstr>Связи базовых учебных действий с содержанием учебных предметов</vt:lpstr>
      <vt:lpstr>        2.2.2. Программы учебных предметов, курсов  коррекционно-развивающей области</vt:lpstr>
    </vt:vector>
  </TitlesOfParts>
  <Company>home</Company>
  <LinksUpToDate>false</LinksUpToDate>
  <CharactersWithSpaces>434561</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Кабинет 41  Смакотина О.Ю.</cp:lastModifiedBy>
  <cp:revision>64</cp:revision>
  <cp:lastPrinted>2016-10-17T05:34:00Z</cp:lastPrinted>
  <dcterms:created xsi:type="dcterms:W3CDTF">2015-12-29T08:48:00Z</dcterms:created>
  <dcterms:modified xsi:type="dcterms:W3CDTF">2018-09-26T13:19:00Z</dcterms:modified>
</cp:coreProperties>
</file>